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4E2" w:rsidRPr="007F54E2" w:rsidRDefault="007F54E2" w:rsidP="007F54E2">
      <w:pPr>
        <w:keepNext/>
        <w:keepLines/>
        <w:tabs>
          <w:tab w:val="left" w:pos="708"/>
          <w:tab w:val="left" w:pos="1416"/>
          <w:tab w:val="left" w:pos="2124"/>
          <w:tab w:val="left" w:pos="2832"/>
          <w:tab w:val="left" w:pos="3540"/>
          <w:tab w:val="left" w:pos="4248"/>
          <w:tab w:val="center" w:pos="5244"/>
          <w:tab w:val="left" w:pos="5685"/>
        </w:tabs>
        <w:spacing w:before="240" w:line="240" w:lineRule="atLeast"/>
        <w:outlineLvl w:val="0"/>
        <w:rPr>
          <w:rFonts w:asciiTheme="majorHAnsi" w:eastAsiaTheme="majorEastAsia" w:hAnsiTheme="majorHAnsi" w:cstheme="majorBidi"/>
          <w:b/>
          <w:bCs/>
          <w:color w:val="007AC3"/>
          <w:sz w:val="28"/>
          <w:szCs w:val="40"/>
          <w:lang w:eastAsia="en-US" w:bidi="ar-SA"/>
        </w:rPr>
      </w:pPr>
      <w:bookmarkStart w:id="0" w:name="_Toc519256962"/>
      <w:r>
        <w:rPr>
          <w:rFonts w:asciiTheme="majorHAnsi" w:eastAsiaTheme="majorEastAsia" w:hAnsiTheme="majorHAnsi" w:cstheme="majorBidi"/>
          <w:b/>
          <w:bCs/>
          <w:color w:val="007AC3"/>
          <w:sz w:val="28"/>
          <w:szCs w:val="40"/>
          <w:lang w:eastAsia="en-US" w:bidi="ar-SA"/>
        </w:rPr>
        <w:t xml:space="preserve">Model </w:t>
      </w:r>
      <w:r w:rsidRPr="007F54E2">
        <w:rPr>
          <w:rFonts w:asciiTheme="majorHAnsi" w:eastAsiaTheme="majorEastAsia" w:hAnsiTheme="majorHAnsi" w:cstheme="majorBidi"/>
          <w:b/>
          <w:bCs/>
          <w:color w:val="007AC3"/>
          <w:sz w:val="28"/>
          <w:szCs w:val="40"/>
          <w:lang w:eastAsia="en-US" w:bidi="ar-SA"/>
        </w:rPr>
        <w:t>DPIA</w:t>
      </w:r>
      <w:bookmarkEnd w:id="0"/>
      <w:r>
        <w:rPr>
          <w:rFonts w:asciiTheme="majorHAnsi" w:eastAsiaTheme="majorEastAsia" w:hAnsiTheme="majorHAnsi" w:cstheme="majorBidi"/>
          <w:b/>
          <w:bCs/>
          <w:color w:val="007AC3"/>
          <w:sz w:val="28"/>
          <w:szCs w:val="40"/>
          <w:lang w:eastAsia="en-US" w:bidi="ar-SA"/>
        </w:rPr>
        <w:t xml:space="preserve"> verslag</w:t>
      </w:r>
    </w:p>
    <w:p w:rsidR="007F54E2" w:rsidRPr="007F54E2" w:rsidRDefault="007F54E2" w:rsidP="007F54E2">
      <w:pPr>
        <w:spacing w:line="240" w:lineRule="atLeast"/>
        <w:rPr>
          <w:rFonts w:ascii="Arial" w:eastAsia="Times New Roman" w:hAnsi="Arial" w:cs="Times New Roman"/>
          <w:color w:val="auto"/>
          <w:szCs w:val="24"/>
          <w:lang w:eastAsia="en-US" w:bidi="ar-SA"/>
        </w:rPr>
      </w:pPr>
    </w:p>
    <w:p w:rsidR="007F54E2" w:rsidRPr="007F54E2" w:rsidRDefault="007F54E2" w:rsidP="007F54E2">
      <w:pPr>
        <w:spacing w:line="240" w:lineRule="atLeast"/>
        <w:rPr>
          <w:rFonts w:ascii="Arial" w:eastAsia="Times New Roman" w:hAnsi="Arial" w:cs="Times New Roman"/>
          <w:b/>
          <w:color w:val="auto"/>
          <w:szCs w:val="24"/>
          <w:lang w:eastAsia="en-US" w:bidi="ar-SA"/>
        </w:rPr>
      </w:pPr>
      <w:r w:rsidRPr="007F54E2">
        <w:rPr>
          <w:rFonts w:ascii="Arial" w:eastAsia="Times New Roman" w:hAnsi="Arial" w:cs="Times New Roman"/>
          <w:b/>
          <w:color w:val="auto"/>
          <w:szCs w:val="24"/>
          <w:lang w:eastAsia="en-US" w:bidi="ar-SA"/>
        </w:rPr>
        <w:t>Toelichting op het gebruik van dit template</w:t>
      </w:r>
    </w:p>
    <w:p w:rsidR="007F54E2" w:rsidRPr="007F54E2" w:rsidRDefault="007F54E2" w:rsidP="007F54E2">
      <w:pPr>
        <w:spacing w:line="240" w:lineRule="atLeast"/>
        <w:ind w:left="360" w:hanging="360"/>
        <w:contextualSpacing/>
        <w:rPr>
          <w:rFonts w:ascii="Arial" w:eastAsia="PMingLiU" w:hAnsi="Arial"/>
          <w:color w:val="auto"/>
        </w:rPr>
      </w:pPr>
      <w:r w:rsidRPr="007F54E2">
        <w:rPr>
          <w:rFonts w:ascii="Arial" w:eastAsia="PMingLiU" w:hAnsi="Arial"/>
          <w:color w:val="auto"/>
        </w:rPr>
        <w:t>Je kunt de tabellen hieronder gebruiken voor het vastleggen van de antwoorden op de vragen van het DPIA. De volgorde van de vragen komt overeen met de eerder beschreven stappen. Het geheel vormt het verslag van het DPIA.</w:t>
      </w:r>
    </w:p>
    <w:p w:rsidR="007F54E2" w:rsidRPr="007F54E2" w:rsidRDefault="007F54E2" w:rsidP="007F54E2">
      <w:pPr>
        <w:spacing w:line="240" w:lineRule="atLeast"/>
        <w:ind w:left="360" w:hanging="360"/>
        <w:contextualSpacing/>
        <w:rPr>
          <w:rFonts w:ascii="Arial" w:eastAsia="PMingLiU" w:hAnsi="Arial"/>
          <w:color w:val="auto"/>
        </w:rPr>
      </w:pPr>
      <w:r w:rsidRPr="007F54E2">
        <w:rPr>
          <w:rFonts w:ascii="Arial" w:eastAsia="PMingLiU" w:hAnsi="Arial"/>
          <w:color w:val="auto"/>
        </w:rPr>
        <w:t>Bij elke stap is in het zwart de toelichting op de stap gegeven. Je kunt zelf besluiten of je die laat staan.</w:t>
      </w:r>
    </w:p>
    <w:p w:rsidR="007F54E2" w:rsidRPr="007F54E2" w:rsidRDefault="007F54E2" w:rsidP="007F54E2">
      <w:pPr>
        <w:spacing w:line="240" w:lineRule="atLeast"/>
        <w:ind w:left="360" w:hanging="360"/>
        <w:contextualSpacing/>
        <w:rPr>
          <w:rFonts w:ascii="Arial" w:eastAsia="PMingLiU" w:hAnsi="Arial"/>
          <w:color w:val="auto"/>
        </w:rPr>
      </w:pPr>
      <w:r w:rsidRPr="007F54E2">
        <w:rPr>
          <w:rFonts w:ascii="Arial" w:eastAsia="PMingLiU" w:hAnsi="Arial"/>
          <w:color w:val="auto"/>
        </w:rPr>
        <w:t xml:space="preserve">Om het invullen makkelijker te maken is de lijst gedeeltelijk ingevuld en voorzien van suggesties voor antwoorden. </w:t>
      </w:r>
    </w:p>
    <w:p w:rsidR="007F54E2" w:rsidRPr="007F54E2" w:rsidRDefault="007F54E2" w:rsidP="007F54E2">
      <w:pPr>
        <w:spacing w:line="240" w:lineRule="atLeast"/>
        <w:ind w:left="360" w:hanging="360"/>
        <w:contextualSpacing/>
        <w:rPr>
          <w:rFonts w:ascii="Arial" w:eastAsia="PMingLiU" w:hAnsi="Arial"/>
          <w:color w:val="auto"/>
        </w:rPr>
      </w:pPr>
      <w:r w:rsidRPr="007F54E2">
        <w:rPr>
          <w:rFonts w:ascii="Arial" w:eastAsia="PMingLiU" w:hAnsi="Arial"/>
          <w:color w:val="auto"/>
        </w:rPr>
        <w:t xml:space="preserve">Omdat een DPIA alles te maken heeft met risicoanalyse, kun je als naslag goed gebruik maken van de methode die we in de </w:t>
      </w:r>
      <w:hyperlink r:id="rId8">
        <w:r w:rsidRPr="007F54E2">
          <w:rPr>
            <w:rFonts w:ascii="Arial" w:eastAsia="PMingLiU" w:hAnsi="Arial"/>
            <w:color w:val="auto"/>
            <w:u w:val="single"/>
          </w:rPr>
          <w:t>Aanpak IBP</w:t>
        </w:r>
      </w:hyperlink>
      <w:r w:rsidRPr="007F54E2">
        <w:rPr>
          <w:rFonts w:ascii="Arial" w:eastAsia="PMingLiU" w:hAnsi="Arial"/>
          <w:color w:val="auto"/>
        </w:rPr>
        <w:t xml:space="preserve"> beschreven hebben. In het </w:t>
      </w:r>
      <w:hyperlink r:id="rId9">
        <w:r w:rsidRPr="007F54E2">
          <w:rPr>
            <w:rFonts w:ascii="Arial" w:eastAsia="PMingLiU" w:hAnsi="Arial"/>
            <w:color w:val="auto"/>
            <w:u w:val="single"/>
          </w:rPr>
          <w:t>dataregister</w:t>
        </w:r>
      </w:hyperlink>
      <w:r w:rsidRPr="007F54E2">
        <w:rPr>
          <w:rFonts w:ascii="Arial" w:eastAsia="PMingLiU" w:hAnsi="Arial"/>
          <w:color w:val="auto"/>
        </w:rPr>
        <w:t xml:space="preserve"> kun je meer specifieke informatie vinden over reeds ingevulde BIV-waarden, rechten van betrokkenen e.d.</w:t>
      </w:r>
    </w:p>
    <w:p w:rsidR="007F54E2" w:rsidRPr="007F54E2" w:rsidRDefault="007F54E2" w:rsidP="007F54E2">
      <w:pPr>
        <w:spacing w:line="240" w:lineRule="atLeast"/>
        <w:ind w:left="360" w:hanging="360"/>
        <w:contextualSpacing/>
        <w:rPr>
          <w:rFonts w:ascii="Arial" w:eastAsia="PMingLiU" w:hAnsi="Arial"/>
          <w:color w:val="auto"/>
        </w:rPr>
      </w:pPr>
      <w:r w:rsidRPr="007F54E2">
        <w:rPr>
          <w:rFonts w:ascii="Arial" w:eastAsia="PMingLiU" w:hAnsi="Arial"/>
          <w:color w:val="auto"/>
        </w:rPr>
        <w:t>Verwijder deze toelichting.</w:t>
      </w:r>
    </w:p>
    <w:p w:rsidR="007F54E2" w:rsidRPr="007F54E2" w:rsidRDefault="007F54E2" w:rsidP="007F54E2">
      <w:pPr>
        <w:spacing w:line="240" w:lineRule="atLeast"/>
        <w:contextualSpacing/>
        <w:rPr>
          <w:rFonts w:ascii="Arial" w:eastAsia="PMingLiU" w:hAnsi="Arial"/>
          <w:color w:val="auto"/>
        </w:rPr>
      </w:pPr>
    </w:p>
    <w:p w:rsidR="007F54E2" w:rsidRPr="007F54E2" w:rsidRDefault="007F54E2" w:rsidP="007F54E2">
      <w:pPr>
        <w:spacing w:line="240" w:lineRule="atLeast"/>
        <w:rPr>
          <w:rFonts w:ascii="Arial" w:eastAsia="Times New Roman" w:hAnsi="Arial" w:cs="Times New Roman"/>
          <w:color w:val="007AC3"/>
          <w:szCs w:val="24"/>
          <w:lang w:eastAsia="en-US" w:bidi="ar-SA"/>
        </w:rPr>
      </w:pPr>
    </w:p>
    <w:p w:rsidR="007F54E2" w:rsidRPr="007F54E2" w:rsidRDefault="007F54E2" w:rsidP="007F54E2">
      <w:pPr>
        <w:spacing w:line="240" w:lineRule="atLeast"/>
        <w:rPr>
          <w:rFonts w:ascii="Arial" w:eastAsia="Arial" w:hAnsi="Arial" w:cs="Arial"/>
          <w:b/>
          <w:bCs/>
          <w:color w:val="007AC3"/>
          <w:sz w:val="28"/>
          <w:szCs w:val="28"/>
          <w:lang w:eastAsia="en-US" w:bidi="ar-SA"/>
        </w:rPr>
      </w:pPr>
      <w:r w:rsidRPr="007F54E2">
        <w:rPr>
          <w:rFonts w:ascii="Arial" w:eastAsia="Times New Roman" w:hAnsi="Arial" w:cs="Times New Roman"/>
          <w:b/>
          <w:bCs/>
          <w:color w:val="007AC3"/>
          <w:sz w:val="28"/>
          <w:szCs w:val="28"/>
          <w:lang w:eastAsia="en-US" w:bidi="ar-SA"/>
        </w:rPr>
        <w:t>DPIA verslag</w:t>
      </w:r>
    </w:p>
    <w:tbl>
      <w:tblPr>
        <w:tblStyle w:val="TabelEcorys1"/>
        <w:tblW w:w="9493" w:type="dxa"/>
        <w:tblLook w:val="04A0" w:firstRow="1" w:lastRow="0" w:firstColumn="1" w:lastColumn="0" w:noHBand="0" w:noVBand="1"/>
      </w:tblPr>
      <w:tblGrid>
        <w:gridCol w:w="9493"/>
      </w:tblGrid>
      <w:tr w:rsidR="007F54E2" w:rsidRPr="007F54E2" w:rsidTr="007A4B86">
        <w:tc>
          <w:tcPr>
            <w:tcW w:w="9493" w:type="dxa"/>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(hier kun je bijvoorbeeld een logo of naam van de school neerzetten, je kunt dit blok ook verwijderen)</w:t>
            </w:r>
          </w:p>
        </w:tc>
      </w:tr>
    </w:tbl>
    <w:p w:rsidR="007F54E2" w:rsidRPr="007F54E2" w:rsidRDefault="007F54E2" w:rsidP="007F54E2">
      <w:pPr>
        <w:spacing w:line="240" w:lineRule="atLeast"/>
        <w:rPr>
          <w:rFonts w:ascii="Arial" w:eastAsia="Times New Roman" w:hAnsi="Arial" w:cs="Times New Roman"/>
          <w:color w:val="auto"/>
          <w:szCs w:val="24"/>
          <w:lang w:eastAsia="en-US" w:bidi="ar-SA"/>
        </w:rPr>
      </w:pPr>
    </w:p>
    <w:p w:rsidR="007F54E2" w:rsidRPr="007F54E2" w:rsidRDefault="007F54E2" w:rsidP="007F54E2">
      <w:pPr>
        <w:numPr>
          <w:ilvl w:val="1"/>
          <w:numId w:val="25"/>
        </w:numPr>
        <w:spacing w:line="240" w:lineRule="atLeast"/>
        <w:contextualSpacing/>
        <w:rPr>
          <w:rFonts w:ascii="Arial" w:eastAsia="Arial" w:hAnsi="Arial" w:cs="Arial"/>
          <w:b/>
          <w:color w:val="0070C0"/>
          <w:sz w:val="24"/>
          <w:szCs w:val="24"/>
          <w:lang w:eastAsia="en-US" w:bidi="ar-SA"/>
        </w:rPr>
      </w:pPr>
      <w:r w:rsidRPr="007F54E2">
        <w:rPr>
          <w:rFonts w:ascii="Arial" w:eastAsia="Times New Roman" w:hAnsi="Arial" w:cs="Times New Roman"/>
          <w:b/>
          <w:color w:val="0070C0"/>
          <w:sz w:val="24"/>
          <w:szCs w:val="24"/>
          <w:lang w:eastAsia="en-US" w:bidi="ar-SA"/>
        </w:rPr>
        <w:t>Beschrijf de kenmerken van de gegevensverwerkingen</w:t>
      </w:r>
    </w:p>
    <w:p w:rsidR="007F54E2" w:rsidRPr="007F54E2" w:rsidRDefault="007F54E2" w:rsidP="007F54E2">
      <w:pPr>
        <w:spacing w:line="240" w:lineRule="atLeast"/>
        <w:rPr>
          <w:rFonts w:ascii="Arial" w:eastAsia="Times New Roman" w:hAnsi="Arial" w:cs="Times New Roman"/>
          <w:szCs w:val="24"/>
          <w:lang w:eastAsia="en-US" w:bidi="ar-SA"/>
        </w:rPr>
      </w:pPr>
      <w:r w:rsidRPr="007F54E2">
        <w:rPr>
          <w:rFonts w:ascii="Arial" w:eastAsia="Times New Roman" w:hAnsi="Arial" w:cs="Times New Roman"/>
          <w:noProof/>
          <w:color w:val="auto"/>
          <w:szCs w:val="24"/>
          <w:lang w:eastAsia="nl-NL" w:bidi="ar-SA"/>
        </w:rPr>
        <w:drawing>
          <wp:anchor distT="0" distB="0" distL="114300" distR="114300" simplePos="0" relativeHeight="251662336" behindDoc="1" locked="0" layoutInCell="1" allowOverlap="1" wp14:anchorId="7DE918B5" wp14:editId="7265C778">
            <wp:simplePos x="0" y="0"/>
            <wp:positionH relativeFrom="margin">
              <wp:posOffset>0</wp:posOffset>
            </wp:positionH>
            <wp:positionV relativeFrom="paragraph">
              <wp:posOffset>63500</wp:posOffset>
            </wp:positionV>
            <wp:extent cx="1007745" cy="1000760"/>
            <wp:effectExtent l="0" t="0" r="0" b="2540"/>
            <wp:wrapTight wrapText="bothSides">
              <wp:wrapPolygon edited="0">
                <wp:start x="0" y="0"/>
                <wp:lineTo x="0" y="21381"/>
                <wp:lineTo x="21233" y="21381"/>
                <wp:lineTo x="21233"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07745" cy="1000760"/>
                    </a:xfrm>
                    <a:prstGeom prst="rect">
                      <a:avLst/>
                    </a:prstGeom>
                  </pic:spPr>
                </pic:pic>
              </a:graphicData>
            </a:graphic>
            <wp14:sizeRelH relativeFrom="page">
              <wp14:pctWidth>0</wp14:pctWidth>
            </wp14:sizeRelH>
            <wp14:sizeRelV relativeFrom="page">
              <wp14:pctHeight>0</wp14:pctHeight>
            </wp14:sizeRelV>
          </wp:anchor>
        </w:drawing>
      </w:r>
    </w:p>
    <w:p w:rsidR="007F54E2" w:rsidRPr="007F54E2" w:rsidRDefault="007F54E2" w:rsidP="007F54E2">
      <w:pPr>
        <w:spacing w:line="240" w:lineRule="atLeast"/>
        <w:rPr>
          <w:rFonts w:ascii="Arial" w:eastAsia="Times New Roman" w:hAnsi="Arial" w:cs="Times New Roman"/>
          <w:szCs w:val="24"/>
          <w:lang w:eastAsia="en-US" w:bidi="ar-SA"/>
        </w:rPr>
      </w:pPr>
    </w:p>
    <w:p w:rsidR="007F54E2" w:rsidRPr="007F54E2" w:rsidRDefault="007F54E2" w:rsidP="007F54E2">
      <w:pPr>
        <w:spacing w:line="240" w:lineRule="atLeast"/>
        <w:rPr>
          <w:rFonts w:ascii="Arial" w:eastAsia="Arial" w:hAnsi="Arial" w:cs="Arial"/>
          <w:szCs w:val="24"/>
          <w:lang w:eastAsia="en-US" w:bidi="ar-SA"/>
        </w:rPr>
      </w:pPr>
      <w:r w:rsidRPr="007F54E2">
        <w:rPr>
          <w:rFonts w:ascii="Arial" w:eastAsia="Times New Roman" w:hAnsi="Arial" w:cs="Times New Roman"/>
          <w:szCs w:val="24"/>
          <w:lang w:eastAsia="en-US" w:bidi="ar-SA"/>
        </w:rPr>
        <w:t>Toelichting: Geef aan waarvoor het DPIA is bedoeld en waarom het wordt uitgevoerd. Geef hierbij ook de naam van de organisatie en de deelnemers aan. Beschrijf op een gestructureerde manier de voorgenomen gegevensverwerkingen, de verwerkingsdoeleinden, betrokken partijen en dergelijke.</w:t>
      </w:r>
    </w:p>
    <w:p w:rsidR="007F54E2" w:rsidRPr="007F54E2" w:rsidRDefault="007F54E2" w:rsidP="007F54E2">
      <w:pPr>
        <w:spacing w:line="240" w:lineRule="atLeast"/>
        <w:contextualSpacing/>
        <w:rPr>
          <w:rFonts w:ascii="Arial" w:eastAsia="Times New Roman" w:hAnsi="Arial" w:cs="Arial"/>
          <w:b/>
          <w:color w:val="0070C0"/>
          <w:szCs w:val="24"/>
          <w:lang w:eastAsia="en-US" w:bidi="ar-SA"/>
        </w:rPr>
      </w:pPr>
    </w:p>
    <w:p w:rsidR="007F54E2" w:rsidRPr="007F54E2" w:rsidRDefault="007F54E2" w:rsidP="007F54E2">
      <w:pPr>
        <w:spacing w:line="240" w:lineRule="atLeast"/>
        <w:contextualSpacing/>
        <w:rPr>
          <w:rFonts w:ascii="Arial" w:eastAsia="Times New Roman" w:hAnsi="Arial" w:cs="Arial"/>
          <w:b/>
          <w:color w:val="0070C0"/>
          <w:szCs w:val="24"/>
          <w:lang w:eastAsia="en-US" w:bidi="ar-SA"/>
        </w:rPr>
      </w:pPr>
    </w:p>
    <w:p w:rsidR="007F54E2" w:rsidRPr="007F54E2" w:rsidRDefault="007F54E2" w:rsidP="007F54E2">
      <w:pPr>
        <w:spacing w:line="240" w:lineRule="atLeast"/>
        <w:contextualSpacing/>
        <w:rPr>
          <w:rFonts w:ascii="Arial" w:eastAsia="Times New Roman" w:hAnsi="Arial" w:cs="Arial"/>
          <w:b/>
          <w:color w:val="0070C0"/>
          <w:sz w:val="22"/>
          <w:szCs w:val="24"/>
        </w:rPr>
      </w:pPr>
      <w:r w:rsidRPr="007F54E2">
        <w:rPr>
          <w:rFonts w:ascii="Arial" w:eastAsia="Times New Roman" w:hAnsi="Arial" w:cs="Arial"/>
          <w:b/>
          <w:color w:val="0070C0"/>
          <w:sz w:val="22"/>
          <w:szCs w:val="24"/>
        </w:rPr>
        <w:t>Onderwerp van dit DPIA</w:t>
      </w:r>
    </w:p>
    <w:tbl>
      <w:tblPr>
        <w:tblStyle w:val="TabelEcorys13"/>
        <w:tblW w:w="9493" w:type="dxa"/>
        <w:tblLook w:val="04A0" w:firstRow="1" w:lastRow="0" w:firstColumn="1" w:lastColumn="0" w:noHBand="0" w:noVBand="1"/>
      </w:tblPr>
      <w:tblGrid>
        <w:gridCol w:w="1756"/>
        <w:gridCol w:w="7737"/>
      </w:tblGrid>
      <w:tr w:rsidR="007F54E2" w:rsidRPr="007F54E2" w:rsidTr="007A4B86">
        <w:tc>
          <w:tcPr>
            <w:tcW w:w="1756" w:type="dxa"/>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007AC3"/>
                <w:szCs w:val="24"/>
                <w:lang w:eastAsia="en-US" w:bidi="ar-SA"/>
              </w:rPr>
              <w:t>DPIA voor</w:t>
            </w:r>
          </w:p>
        </w:tc>
        <w:tc>
          <w:tcPr>
            <w:tcW w:w="7737" w:type="dxa"/>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Omschrijf op hoofdlijnen waarvoor het DPIA bedoeld is en de context waarbinnen het DPIA wordt uitgevoerd.</w:t>
            </w:r>
          </w:p>
        </w:tc>
      </w:tr>
    </w:tbl>
    <w:p w:rsidR="007F54E2" w:rsidRPr="007F54E2" w:rsidRDefault="007F54E2" w:rsidP="007F54E2">
      <w:pPr>
        <w:spacing w:line="240" w:lineRule="atLeast"/>
        <w:rPr>
          <w:rFonts w:ascii="Arial" w:eastAsia="Times New Roman" w:hAnsi="Arial" w:cs="Times New Roman"/>
          <w:color w:val="auto"/>
          <w:szCs w:val="24"/>
          <w:lang w:eastAsia="en-US" w:bidi="ar-SA"/>
        </w:rPr>
      </w:pPr>
    </w:p>
    <w:p w:rsidR="007F54E2" w:rsidRPr="007F54E2" w:rsidRDefault="007F54E2" w:rsidP="007F54E2">
      <w:pPr>
        <w:spacing w:line="240" w:lineRule="atLeast"/>
        <w:contextualSpacing/>
        <w:rPr>
          <w:rFonts w:ascii="Arial,Times New Roman" w:eastAsia="Arial,Times New Roman" w:hAnsi="Arial,Times New Roman" w:cs="Arial,Times New Roman"/>
          <w:b/>
          <w:color w:val="auto"/>
          <w:lang w:eastAsia="en-US" w:bidi="ar-SA"/>
        </w:rPr>
      </w:pPr>
      <w:r w:rsidRPr="007F54E2">
        <w:rPr>
          <w:rFonts w:ascii="Arial" w:eastAsia="PMingLiU" w:hAnsi="Arial" w:cs="Arial"/>
          <w:b/>
          <w:color w:val="0070C0"/>
          <w:sz w:val="22"/>
          <w:szCs w:val="24"/>
        </w:rPr>
        <w:t>Deelnemers DPIA d.d</w:t>
      </w:r>
      <w:r w:rsidRPr="007F54E2">
        <w:rPr>
          <w:rFonts w:ascii="Arial,Times New Roman" w:eastAsia="Arial,Times New Roman" w:hAnsi="Arial,Times New Roman" w:cs="Arial,Times New Roman"/>
          <w:b/>
          <w:color w:val="007AC3"/>
          <w:lang w:eastAsia="en-US" w:bidi="ar-SA"/>
        </w:rPr>
        <w:t xml:space="preserve">. </w:t>
      </w:r>
      <w:r w:rsidRPr="007F54E2">
        <w:rPr>
          <w:rFonts w:ascii="Arial" w:eastAsia="PMingLiU" w:hAnsi="Arial"/>
          <w:b/>
          <w:color w:val="auto"/>
          <w:lang w:eastAsia="en-US" w:bidi="ar-SA"/>
        </w:rPr>
        <w:t>&lt;datum&gt;</w:t>
      </w:r>
    </w:p>
    <w:tbl>
      <w:tblPr>
        <w:tblStyle w:val="TabelEcorys13"/>
        <w:tblW w:w="9493" w:type="dxa"/>
        <w:tblLook w:val="04A0" w:firstRow="1" w:lastRow="0" w:firstColumn="1" w:lastColumn="0" w:noHBand="0" w:noVBand="1"/>
      </w:tblPr>
      <w:tblGrid>
        <w:gridCol w:w="3114"/>
        <w:gridCol w:w="3402"/>
        <w:gridCol w:w="2977"/>
      </w:tblGrid>
      <w:tr w:rsidR="007F54E2" w:rsidRPr="007F54E2" w:rsidTr="007A4B86">
        <w:tc>
          <w:tcPr>
            <w:tcW w:w="3114" w:type="dxa"/>
          </w:tcPr>
          <w:p w:rsidR="007F54E2" w:rsidRPr="007F54E2" w:rsidRDefault="007F54E2" w:rsidP="007F54E2">
            <w:pPr>
              <w:spacing w:line="240" w:lineRule="atLeast"/>
              <w:rPr>
                <w:rFonts w:ascii="Arial" w:eastAsia="Times New Roman" w:hAnsi="Arial" w:cs="Times New Roman"/>
                <w:b/>
                <w:color w:val="auto"/>
                <w:szCs w:val="24"/>
                <w:lang w:eastAsia="en-US" w:bidi="ar-SA"/>
              </w:rPr>
            </w:pPr>
            <w:r w:rsidRPr="007F54E2">
              <w:rPr>
                <w:rFonts w:ascii="Arial" w:eastAsia="Times New Roman" w:hAnsi="Arial" w:cs="Times New Roman"/>
                <w:b/>
                <w:color w:val="007AC3"/>
                <w:szCs w:val="24"/>
                <w:lang w:eastAsia="en-US" w:bidi="ar-SA"/>
              </w:rPr>
              <w:t>Naam</w:t>
            </w:r>
          </w:p>
        </w:tc>
        <w:tc>
          <w:tcPr>
            <w:tcW w:w="3402" w:type="dxa"/>
          </w:tcPr>
          <w:p w:rsidR="007F54E2" w:rsidRPr="007F54E2" w:rsidRDefault="007F54E2" w:rsidP="007F54E2">
            <w:pPr>
              <w:spacing w:line="240" w:lineRule="atLeast"/>
              <w:rPr>
                <w:rFonts w:ascii="Arial" w:eastAsia="Times New Roman" w:hAnsi="Arial" w:cs="Times New Roman"/>
                <w:b/>
                <w:color w:val="007AC3"/>
                <w:szCs w:val="24"/>
                <w:lang w:eastAsia="en-US" w:bidi="ar-SA"/>
              </w:rPr>
            </w:pPr>
            <w:r w:rsidRPr="007F54E2">
              <w:rPr>
                <w:rFonts w:ascii="Arial" w:eastAsia="Times New Roman" w:hAnsi="Arial" w:cs="Times New Roman"/>
                <w:b/>
                <w:color w:val="007AC3"/>
                <w:szCs w:val="24"/>
                <w:lang w:eastAsia="en-US" w:bidi="ar-SA"/>
              </w:rPr>
              <w:t>Organisatie</w:t>
            </w:r>
          </w:p>
        </w:tc>
        <w:tc>
          <w:tcPr>
            <w:tcW w:w="2977" w:type="dxa"/>
          </w:tcPr>
          <w:p w:rsidR="007F54E2" w:rsidRPr="007F54E2" w:rsidRDefault="007F54E2" w:rsidP="007F54E2">
            <w:pPr>
              <w:spacing w:line="240" w:lineRule="atLeast"/>
              <w:rPr>
                <w:rFonts w:ascii="Arial" w:eastAsia="Times New Roman" w:hAnsi="Arial" w:cs="Times New Roman"/>
                <w:b/>
                <w:color w:val="007AC3"/>
                <w:szCs w:val="24"/>
                <w:lang w:eastAsia="en-US" w:bidi="ar-SA"/>
              </w:rPr>
            </w:pPr>
            <w:r w:rsidRPr="007F54E2">
              <w:rPr>
                <w:rFonts w:ascii="Arial" w:eastAsia="Times New Roman" w:hAnsi="Arial" w:cs="Times New Roman"/>
                <w:b/>
                <w:color w:val="007AC3"/>
                <w:szCs w:val="24"/>
                <w:lang w:eastAsia="en-US" w:bidi="ar-SA"/>
              </w:rPr>
              <w:t>Functie</w:t>
            </w:r>
          </w:p>
        </w:tc>
      </w:tr>
      <w:tr w:rsidR="007F54E2" w:rsidRPr="007F54E2" w:rsidTr="007A4B86">
        <w:tc>
          <w:tcPr>
            <w:tcW w:w="3114" w:type="dxa"/>
          </w:tcPr>
          <w:p w:rsidR="007F54E2" w:rsidRPr="007F54E2" w:rsidRDefault="007F54E2" w:rsidP="007F54E2">
            <w:pPr>
              <w:spacing w:line="240" w:lineRule="atLeast"/>
              <w:rPr>
                <w:rFonts w:ascii="Arial" w:eastAsia="Times New Roman" w:hAnsi="Arial" w:cs="Times New Roman"/>
                <w:color w:val="auto"/>
                <w:szCs w:val="24"/>
                <w:lang w:eastAsia="en-US" w:bidi="ar-SA"/>
              </w:rPr>
            </w:pPr>
          </w:p>
        </w:tc>
        <w:tc>
          <w:tcPr>
            <w:tcW w:w="3402" w:type="dxa"/>
          </w:tcPr>
          <w:p w:rsidR="007F54E2" w:rsidRPr="007F54E2" w:rsidRDefault="007F54E2" w:rsidP="007F54E2">
            <w:pPr>
              <w:spacing w:line="240" w:lineRule="atLeast"/>
              <w:rPr>
                <w:rFonts w:ascii="Arial" w:eastAsia="Times New Roman" w:hAnsi="Arial" w:cs="Times New Roman"/>
                <w:color w:val="auto"/>
                <w:szCs w:val="24"/>
                <w:lang w:eastAsia="en-US" w:bidi="ar-SA"/>
              </w:rPr>
            </w:pPr>
          </w:p>
        </w:tc>
        <w:tc>
          <w:tcPr>
            <w:tcW w:w="2977" w:type="dxa"/>
          </w:tcPr>
          <w:p w:rsidR="007F54E2" w:rsidRPr="007F54E2" w:rsidRDefault="007F54E2" w:rsidP="007F54E2">
            <w:pPr>
              <w:spacing w:line="240" w:lineRule="atLeast"/>
              <w:rPr>
                <w:rFonts w:ascii="Arial" w:eastAsia="Times New Roman" w:hAnsi="Arial" w:cs="Times New Roman"/>
                <w:color w:val="auto"/>
                <w:szCs w:val="24"/>
                <w:lang w:eastAsia="en-US" w:bidi="ar-SA"/>
              </w:rPr>
            </w:pPr>
          </w:p>
        </w:tc>
      </w:tr>
      <w:tr w:rsidR="007F54E2" w:rsidRPr="007F54E2" w:rsidTr="007A4B86">
        <w:tc>
          <w:tcPr>
            <w:tcW w:w="3114" w:type="dxa"/>
          </w:tcPr>
          <w:p w:rsidR="007F54E2" w:rsidRPr="007F54E2" w:rsidRDefault="007F54E2" w:rsidP="007F54E2">
            <w:pPr>
              <w:spacing w:line="240" w:lineRule="atLeast"/>
              <w:rPr>
                <w:rFonts w:ascii="Arial" w:eastAsia="Times New Roman" w:hAnsi="Arial" w:cs="Times New Roman"/>
                <w:color w:val="auto"/>
                <w:szCs w:val="24"/>
                <w:lang w:eastAsia="en-US" w:bidi="ar-SA"/>
              </w:rPr>
            </w:pPr>
          </w:p>
        </w:tc>
        <w:tc>
          <w:tcPr>
            <w:tcW w:w="3402" w:type="dxa"/>
          </w:tcPr>
          <w:p w:rsidR="007F54E2" w:rsidRPr="007F54E2" w:rsidRDefault="007F54E2" w:rsidP="007F54E2">
            <w:pPr>
              <w:spacing w:line="240" w:lineRule="atLeast"/>
              <w:rPr>
                <w:rFonts w:ascii="Arial" w:eastAsia="Times New Roman" w:hAnsi="Arial" w:cs="Times New Roman"/>
                <w:color w:val="auto"/>
                <w:szCs w:val="24"/>
                <w:lang w:eastAsia="en-US" w:bidi="ar-SA"/>
              </w:rPr>
            </w:pPr>
          </w:p>
        </w:tc>
        <w:tc>
          <w:tcPr>
            <w:tcW w:w="2977" w:type="dxa"/>
          </w:tcPr>
          <w:p w:rsidR="007F54E2" w:rsidRPr="007F54E2" w:rsidRDefault="007F54E2" w:rsidP="007F54E2">
            <w:pPr>
              <w:spacing w:line="240" w:lineRule="atLeast"/>
              <w:rPr>
                <w:rFonts w:ascii="Arial" w:eastAsia="Times New Roman" w:hAnsi="Arial" w:cs="Times New Roman"/>
                <w:color w:val="auto"/>
                <w:szCs w:val="24"/>
                <w:lang w:eastAsia="en-US" w:bidi="ar-SA"/>
              </w:rPr>
            </w:pPr>
          </w:p>
        </w:tc>
      </w:tr>
      <w:tr w:rsidR="007F54E2" w:rsidRPr="007F54E2" w:rsidTr="007A4B86">
        <w:tc>
          <w:tcPr>
            <w:tcW w:w="3114" w:type="dxa"/>
          </w:tcPr>
          <w:p w:rsidR="007F54E2" w:rsidRPr="007F54E2" w:rsidRDefault="007F54E2" w:rsidP="007F54E2">
            <w:pPr>
              <w:spacing w:line="240" w:lineRule="atLeast"/>
              <w:rPr>
                <w:rFonts w:ascii="Arial" w:eastAsia="Times New Roman" w:hAnsi="Arial" w:cs="Times New Roman"/>
                <w:color w:val="auto"/>
                <w:szCs w:val="24"/>
                <w:lang w:eastAsia="en-US" w:bidi="ar-SA"/>
              </w:rPr>
            </w:pPr>
          </w:p>
        </w:tc>
        <w:tc>
          <w:tcPr>
            <w:tcW w:w="3402" w:type="dxa"/>
          </w:tcPr>
          <w:p w:rsidR="007F54E2" w:rsidRPr="007F54E2" w:rsidRDefault="007F54E2" w:rsidP="007F54E2">
            <w:pPr>
              <w:spacing w:line="240" w:lineRule="atLeast"/>
              <w:rPr>
                <w:rFonts w:ascii="Arial" w:eastAsia="Times New Roman" w:hAnsi="Arial" w:cs="Times New Roman"/>
                <w:color w:val="auto"/>
                <w:szCs w:val="24"/>
                <w:lang w:eastAsia="en-US" w:bidi="ar-SA"/>
              </w:rPr>
            </w:pPr>
          </w:p>
        </w:tc>
        <w:tc>
          <w:tcPr>
            <w:tcW w:w="2977" w:type="dxa"/>
          </w:tcPr>
          <w:p w:rsidR="007F54E2" w:rsidRPr="007F54E2" w:rsidRDefault="007F54E2" w:rsidP="007F54E2">
            <w:pPr>
              <w:spacing w:line="240" w:lineRule="atLeast"/>
              <w:rPr>
                <w:rFonts w:ascii="Arial" w:eastAsia="Times New Roman" w:hAnsi="Arial" w:cs="Times New Roman"/>
                <w:color w:val="auto"/>
                <w:szCs w:val="24"/>
                <w:lang w:eastAsia="en-US" w:bidi="ar-SA"/>
              </w:rPr>
            </w:pPr>
          </w:p>
        </w:tc>
      </w:tr>
      <w:tr w:rsidR="007F54E2" w:rsidRPr="007F54E2" w:rsidTr="007A4B86">
        <w:tc>
          <w:tcPr>
            <w:tcW w:w="3114" w:type="dxa"/>
          </w:tcPr>
          <w:p w:rsidR="007F54E2" w:rsidRPr="007F54E2" w:rsidRDefault="007F54E2" w:rsidP="007F54E2">
            <w:pPr>
              <w:spacing w:line="240" w:lineRule="atLeast"/>
              <w:rPr>
                <w:rFonts w:ascii="Arial" w:eastAsia="Times New Roman" w:hAnsi="Arial" w:cs="Times New Roman"/>
                <w:color w:val="auto"/>
                <w:szCs w:val="24"/>
                <w:lang w:eastAsia="en-US" w:bidi="ar-SA"/>
              </w:rPr>
            </w:pPr>
          </w:p>
        </w:tc>
        <w:tc>
          <w:tcPr>
            <w:tcW w:w="3402" w:type="dxa"/>
          </w:tcPr>
          <w:p w:rsidR="007F54E2" w:rsidRPr="007F54E2" w:rsidRDefault="007F54E2" w:rsidP="007F54E2">
            <w:pPr>
              <w:spacing w:line="240" w:lineRule="atLeast"/>
              <w:rPr>
                <w:rFonts w:ascii="Arial" w:eastAsia="Times New Roman" w:hAnsi="Arial" w:cs="Times New Roman"/>
                <w:color w:val="auto"/>
                <w:szCs w:val="24"/>
                <w:lang w:eastAsia="en-US" w:bidi="ar-SA"/>
              </w:rPr>
            </w:pPr>
          </w:p>
        </w:tc>
        <w:tc>
          <w:tcPr>
            <w:tcW w:w="2977" w:type="dxa"/>
          </w:tcPr>
          <w:p w:rsidR="007F54E2" w:rsidRPr="007F54E2" w:rsidRDefault="007F54E2" w:rsidP="007F54E2">
            <w:pPr>
              <w:spacing w:line="240" w:lineRule="atLeast"/>
              <w:rPr>
                <w:rFonts w:ascii="Arial" w:eastAsia="Times New Roman" w:hAnsi="Arial" w:cs="Times New Roman"/>
                <w:color w:val="auto"/>
                <w:szCs w:val="24"/>
                <w:lang w:eastAsia="en-US" w:bidi="ar-SA"/>
              </w:rPr>
            </w:pPr>
          </w:p>
        </w:tc>
      </w:tr>
    </w:tbl>
    <w:p w:rsidR="007F54E2" w:rsidRPr="007F54E2" w:rsidRDefault="007F54E2" w:rsidP="007F54E2">
      <w:pPr>
        <w:spacing w:line="240" w:lineRule="atLeast"/>
        <w:rPr>
          <w:rFonts w:ascii="Arial" w:eastAsia="Times New Roman" w:hAnsi="Arial" w:cs="Times New Roman"/>
          <w:color w:val="auto"/>
          <w:szCs w:val="24"/>
          <w:lang w:eastAsia="en-US" w:bidi="ar-SA"/>
        </w:rPr>
      </w:pPr>
    </w:p>
    <w:p w:rsidR="007F54E2" w:rsidRPr="007F54E2" w:rsidRDefault="007F54E2" w:rsidP="007F54E2">
      <w:pPr>
        <w:spacing w:line="240" w:lineRule="atLeast"/>
        <w:rPr>
          <w:rFonts w:ascii="Arial" w:eastAsia="Times New Roman" w:hAnsi="Arial" w:cs="Times New Roman"/>
          <w:b/>
          <w:color w:val="auto"/>
          <w:sz w:val="22"/>
          <w:szCs w:val="22"/>
          <w:lang w:eastAsia="en-US" w:bidi="ar-SA"/>
        </w:rPr>
      </w:pPr>
      <w:bookmarkStart w:id="1" w:name="_Hlk518545223"/>
      <w:r w:rsidRPr="007F54E2">
        <w:rPr>
          <w:rFonts w:ascii="Arial" w:eastAsia="Times New Roman" w:hAnsi="Arial" w:cs="Arial"/>
          <w:b/>
          <w:color w:val="0070C0"/>
          <w:sz w:val="22"/>
          <w:szCs w:val="24"/>
        </w:rPr>
        <w:t xml:space="preserve">Te verwerken </w:t>
      </w:r>
      <w:bookmarkEnd w:id="1"/>
      <w:r w:rsidRPr="007F54E2">
        <w:rPr>
          <w:rFonts w:ascii="Arial" w:eastAsia="Times New Roman" w:hAnsi="Arial" w:cs="Arial"/>
          <w:b/>
          <w:color w:val="0070C0"/>
          <w:sz w:val="22"/>
          <w:szCs w:val="24"/>
        </w:rPr>
        <w:t>persoonsgegevens</w:t>
      </w:r>
      <w:r w:rsidRPr="007F54E2">
        <w:rPr>
          <w:rFonts w:ascii="Arial" w:eastAsia="Times New Roman" w:hAnsi="Arial" w:cs="Times New Roman"/>
          <w:color w:val="007AC3"/>
          <w:szCs w:val="24"/>
          <w:lang w:eastAsia="en-US" w:bidi="ar-SA"/>
        </w:rPr>
        <w:t xml:space="preserve"> </w:t>
      </w:r>
      <w:r w:rsidRPr="007F54E2">
        <w:rPr>
          <w:rFonts w:ascii="Arial" w:eastAsia="Times New Roman" w:hAnsi="Arial" w:cs="Times New Roman"/>
          <w:color w:val="auto"/>
          <w:szCs w:val="24"/>
          <w:lang w:eastAsia="en-US" w:bidi="ar-SA"/>
        </w:rPr>
        <w:t>(per categorie betrokkene invullen)</w:t>
      </w:r>
    </w:p>
    <w:tbl>
      <w:tblPr>
        <w:tblStyle w:val="TabelEcorys13"/>
        <w:tblW w:w="9493" w:type="dxa"/>
        <w:tblLook w:val="04A0" w:firstRow="1" w:lastRow="0" w:firstColumn="1" w:lastColumn="0" w:noHBand="0" w:noVBand="1"/>
      </w:tblPr>
      <w:tblGrid>
        <w:gridCol w:w="2405"/>
        <w:gridCol w:w="1701"/>
        <w:gridCol w:w="661"/>
        <w:gridCol w:w="1891"/>
        <w:gridCol w:w="472"/>
        <w:gridCol w:w="1796"/>
        <w:gridCol w:w="567"/>
      </w:tblGrid>
      <w:tr w:rsidR="007F54E2" w:rsidRPr="007F54E2" w:rsidTr="007A4B86">
        <w:tc>
          <w:tcPr>
            <w:tcW w:w="2405" w:type="dxa"/>
          </w:tcPr>
          <w:p w:rsidR="007F54E2" w:rsidRPr="007F54E2" w:rsidRDefault="007F54E2" w:rsidP="007F54E2">
            <w:pPr>
              <w:spacing w:line="240" w:lineRule="atLeast"/>
              <w:rPr>
                <w:rFonts w:ascii="Arial" w:eastAsia="Times New Roman" w:hAnsi="Arial" w:cs="Times New Roman"/>
                <w:b/>
                <w:color w:val="007AC3"/>
                <w:szCs w:val="24"/>
                <w:lang w:eastAsia="en-US" w:bidi="ar-SA"/>
              </w:rPr>
            </w:pPr>
            <w:r w:rsidRPr="007F54E2">
              <w:rPr>
                <w:rFonts w:ascii="Arial" w:eastAsia="Times New Roman" w:hAnsi="Arial" w:cs="Times New Roman"/>
                <w:b/>
                <w:color w:val="007AC3"/>
                <w:szCs w:val="24"/>
                <w:lang w:eastAsia="en-US" w:bidi="ar-SA"/>
              </w:rPr>
              <w:t>Betrokkenen</w:t>
            </w:r>
          </w:p>
        </w:tc>
        <w:tc>
          <w:tcPr>
            <w:tcW w:w="7088" w:type="dxa"/>
            <w:gridSpan w:val="6"/>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Medewerker / tijdelijke medewerker / leerling / ouder / gast</w:t>
            </w:r>
          </w:p>
        </w:tc>
      </w:tr>
      <w:tr w:rsidR="007F54E2" w:rsidRPr="007F54E2" w:rsidTr="007A4B86">
        <w:tc>
          <w:tcPr>
            <w:tcW w:w="2405" w:type="dxa"/>
          </w:tcPr>
          <w:p w:rsidR="007F54E2" w:rsidRPr="007F54E2" w:rsidRDefault="007F54E2" w:rsidP="007F54E2">
            <w:pPr>
              <w:spacing w:line="240" w:lineRule="atLeast"/>
              <w:rPr>
                <w:rFonts w:ascii="Arial" w:eastAsia="Times New Roman" w:hAnsi="Arial" w:cs="Times New Roman"/>
                <w:b/>
                <w:color w:val="auto"/>
                <w:szCs w:val="24"/>
                <w:lang w:eastAsia="en-US" w:bidi="ar-SA"/>
              </w:rPr>
            </w:pPr>
            <w:r w:rsidRPr="007F54E2">
              <w:rPr>
                <w:rFonts w:ascii="Arial" w:eastAsia="Times New Roman" w:hAnsi="Arial" w:cs="Times New Roman"/>
                <w:b/>
                <w:color w:val="007AC3"/>
                <w:szCs w:val="24"/>
                <w:lang w:eastAsia="en-US" w:bidi="ar-SA"/>
              </w:rPr>
              <w:t>Soort persoonsgegeven</w:t>
            </w:r>
          </w:p>
        </w:tc>
        <w:tc>
          <w:tcPr>
            <w:tcW w:w="7088" w:type="dxa"/>
            <w:gridSpan w:val="6"/>
          </w:tcPr>
          <w:p w:rsidR="007F54E2" w:rsidRPr="007F54E2" w:rsidRDefault="007F54E2" w:rsidP="007F54E2">
            <w:pPr>
              <w:spacing w:line="240" w:lineRule="atLeast"/>
              <w:rPr>
                <w:rFonts w:ascii="Arial" w:eastAsia="Times New Roman" w:hAnsi="Arial" w:cs="Times New Roman"/>
                <w:b/>
                <w:color w:val="007AC3"/>
                <w:szCs w:val="24"/>
                <w:lang w:eastAsia="en-US" w:bidi="ar-SA"/>
              </w:rPr>
            </w:pPr>
            <w:r w:rsidRPr="007F54E2">
              <w:rPr>
                <w:rFonts w:ascii="Arial" w:eastAsia="Times New Roman" w:hAnsi="Arial" w:cs="Times New Roman"/>
                <w:b/>
                <w:color w:val="007AC3"/>
                <w:szCs w:val="24"/>
                <w:lang w:eastAsia="en-US" w:bidi="ar-SA"/>
              </w:rPr>
              <w:t>Gewoon</w:t>
            </w:r>
          </w:p>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Niet van toepassing of gegevens zoals bijvoorbeeld:</w:t>
            </w:r>
          </w:p>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 xml:space="preserve">Naam / e-mailadres / opleiding / geboortedatum / geboorteplaats / geslacht / </w:t>
            </w:r>
            <w:proofErr w:type="spellStart"/>
            <w:r w:rsidRPr="007F54E2">
              <w:rPr>
                <w:rFonts w:ascii="Arial" w:eastAsia="Times New Roman" w:hAnsi="Arial" w:cs="Times New Roman"/>
                <w:color w:val="auto"/>
                <w:szCs w:val="24"/>
                <w:lang w:eastAsia="en-US" w:bidi="ar-SA"/>
              </w:rPr>
              <w:t>leerlingnummer</w:t>
            </w:r>
            <w:proofErr w:type="spellEnd"/>
            <w:r w:rsidRPr="007F54E2">
              <w:rPr>
                <w:rFonts w:ascii="Arial" w:eastAsia="Times New Roman" w:hAnsi="Arial" w:cs="Times New Roman"/>
                <w:color w:val="auto"/>
                <w:szCs w:val="24"/>
                <w:lang w:eastAsia="en-US" w:bidi="ar-SA"/>
              </w:rPr>
              <w:t xml:space="preserve"> / personeelsnummer / nationaliteit / gegevens ouders – voogd / examinering / studietraject / begeleiding / aanwezigheid / klas / leerjaar / opleiding / onderwijsorganisatie (rooster, boekenlijst etc.) /werkervaring / financiën / functie / kredietwaardigheid / persoonlijke voorkeuren / loonschaal / verslag functioneringsgesprek / (wan)-gedrag / / kenteken / bankrekeningnummer</w:t>
            </w:r>
          </w:p>
          <w:p w:rsidR="007F54E2" w:rsidRPr="007F54E2" w:rsidRDefault="007F54E2" w:rsidP="007F54E2">
            <w:pPr>
              <w:spacing w:line="240" w:lineRule="atLeast"/>
              <w:rPr>
                <w:rFonts w:ascii="Arial" w:eastAsia="Times New Roman" w:hAnsi="Arial" w:cs="Times New Roman"/>
                <w:color w:val="auto"/>
                <w:szCs w:val="24"/>
                <w:lang w:eastAsia="en-US" w:bidi="ar-SA"/>
              </w:rPr>
            </w:pPr>
          </w:p>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Maar ook:</w:t>
            </w:r>
          </w:p>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IP-adres / MAC-adres / KvK nummer / gebruikersnaam / wachtwoord / inloggegevens / communicatiegegevens / locatiegegevens ….</w:t>
            </w:r>
          </w:p>
        </w:tc>
      </w:tr>
      <w:tr w:rsidR="007F54E2" w:rsidRPr="007F54E2" w:rsidTr="007A4B86">
        <w:tc>
          <w:tcPr>
            <w:tcW w:w="2405" w:type="dxa"/>
          </w:tcPr>
          <w:p w:rsidR="007F54E2" w:rsidRPr="007F54E2" w:rsidRDefault="007F54E2" w:rsidP="007F54E2">
            <w:pPr>
              <w:spacing w:line="240" w:lineRule="atLeast"/>
              <w:rPr>
                <w:rFonts w:ascii="Arial" w:eastAsia="Times New Roman" w:hAnsi="Arial" w:cs="Times New Roman"/>
                <w:color w:val="auto"/>
                <w:szCs w:val="24"/>
                <w:lang w:eastAsia="en-US" w:bidi="ar-SA"/>
              </w:rPr>
            </w:pPr>
          </w:p>
        </w:tc>
        <w:tc>
          <w:tcPr>
            <w:tcW w:w="7088" w:type="dxa"/>
            <w:gridSpan w:val="6"/>
          </w:tcPr>
          <w:p w:rsidR="007F54E2" w:rsidRPr="007F54E2" w:rsidRDefault="007F54E2" w:rsidP="007F54E2">
            <w:pPr>
              <w:spacing w:line="240" w:lineRule="atLeast"/>
              <w:rPr>
                <w:rFonts w:ascii="Arial" w:eastAsia="Times New Roman" w:hAnsi="Arial" w:cs="Times New Roman"/>
                <w:b/>
                <w:color w:val="007AC3"/>
                <w:szCs w:val="24"/>
                <w:lang w:eastAsia="en-US" w:bidi="ar-SA"/>
              </w:rPr>
            </w:pPr>
            <w:r w:rsidRPr="007F54E2">
              <w:rPr>
                <w:rFonts w:ascii="Arial" w:eastAsia="Times New Roman" w:hAnsi="Arial" w:cs="Times New Roman"/>
                <w:b/>
                <w:color w:val="007AC3"/>
                <w:szCs w:val="24"/>
                <w:lang w:eastAsia="en-US" w:bidi="ar-SA"/>
              </w:rPr>
              <w:t>Bijzonder</w:t>
            </w:r>
          </w:p>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Niet van toepassing of gegevens Zoals bijvoorbeeld:</w:t>
            </w:r>
          </w:p>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lastRenderedPageBreak/>
              <w:t>Medisch dossier / Ras of etnische afkomst / politieke opvattingen / religieuze of levensbeschouwelijke overtuiging / lidmaatschap vakbond / genetische gegevens / biometrische gegevens / gezondheidsgegevens / seksueel gedrag of seksuele gerichtheid /  ….</w:t>
            </w:r>
          </w:p>
        </w:tc>
      </w:tr>
      <w:tr w:rsidR="007F54E2" w:rsidRPr="007F54E2" w:rsidTr="007A4B86">
        <w:tc>
          <w:tcPr>
            <w:tcW w:w="2405" w:type="dxa"/>
          </w:tcPr>
          <w:p w:rsidR="007F54E2" w:rsidRPr="007F54E2" w:rsidRDefault="007F54E2" w:rsidP="007F54E2">
            <w:pPr>
              <w:spacing w:line="240" w:lineRule="atLeast"/>
              <w:rPr>
                <w:rFonts w:ascii="Arial" w:eastAsia="Times New Roman" w:hAnsi="Arial" w:cs="Times New Roman"/>
                <w:color w:val="auto"/>
                <w:szCs w:val="24"/>
                <w:lang w:eastAsia="en-US" w:bidi="ar-SA"/>
              </w:rPr>
            </w:pPr>
          </w:p>
        </w:tc>
        <w:tc>
          <w:tcPr>
            <w:tcW w:w="7088" w:type="dxa"/>
            <w:gridSpan w:val="6"/>
          </w:tcPr>
          <w:p w:rsidR="007F54E2" w:rsidRPr="007F54E2" w:rsidRDefault="007F54E2" w:rsidP="007F54E2">
            <w:pPr>
              <w:spacing w:line="240" w:lineRule="atLeast"/>
              <w:rPr>
                <w:rFonts w:ascii="Arial" w:eastAsia="Times New Roman" w:hAnsi="Arial" w:cs="Times New Roman"/>
                <w:b/>
                <w:color w:val="007AC3"/>
                <w:szCs w:val="24"/>
                <w:lang w:eastAsia="en-US" w:bidi="ar-SA"/>
              </w:rPr>
            </w:pPr>
            <w:r w:rsidRPr="007F54E2">
              <w:rPr>
                <w:rFonts w:ascii="Arial" w:eastAsia="Times New Roman" w:hAnsi="Arial" w:cs="Times New Roman"/>
                <w:b/>
                <w:color w:val="007AC3"/>
                <w:szCs w:val="24"/>
                <w:lang w:eastAsia="en-US" w:bidi="ar-SA"/>
              </w:rPr>
              <w:t>Strafrechtelijk</w:t>
            </w:r>
          </w:p>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Niet van toepassing of gegevens zoals bijvoorbeeld:</w:t>
            </w:r>
          </w:p>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Proces-verbaal / strafblad / ….</w:t>
            </w:r>
          </w:p>
        </w:tc>
      </w:tr>
      <w:tr w:rsidR="007F54E2" w:rsidRPr="007F54E2" w:rsidTr="007A4B86">
        <w:tc>
          <w:tcPr>
            <w:tcW w:w="2405" w:type="dxa"/>
          </w:tcPr>
          <w:p w:rsidR="007F54E2" w:rsidRPr="007F54E2" w:rsidRDefault="007F54E2" w:rsidP="007F54E2">
            <w:pPr>
              <w:spacing w:line="240" w:lineRule="atLeast"/>
              <w:rPr>
                <w:rFonts w:ascii="Arial" w:eastAsia="Times New Roman" w:hAnsi="Arial" w:cs="Times New Roman"/>
                <w:color w:val="007AC3"/>
                <w:szCs w:val="24"/>
                <w:lang w:eastAsia="en-US" w:bidi="ar-SA"/>
              </w:rPr>
            </w:pPr>
          </w:p>
        </w:tc>
        <w:tc>
          <w:tcPr>
            <w:tcW w:w="7088" w:type="dxa"/>
            <w:gridSpan w:val="6"/>
          </w:tcPr>
          <w:p w:rsidR="007F54E2" w:rsidRPr="007F54E2" w:rsidRDefault="007F54E2" w:rsidP="007F54E2">
            <w:pPr>
              <w:spacing w:line="240" w:lineRule="atLeast"/>
              <w:rPr>
                <w:rFonts w:ascii="Arial" w:eastAsia="Times New Roman" w:hAnsi="Arial" w:cs="Times New Roman"/>
                <w:b/>
                <w:color w:val="007AC3"/>
                <w:szCs w:val="24"/>
                <w:lang w:eastAsia="en-US" w:bidi="ar-SA"/>
              </w:rPr>
            </w:pPr>
            <w:r w:rsidRPr="007F54E2">
              <w:rPr>
                <w:rFonts w:ascii="Arial" w:eastAsia="Times New Roman" w:hAnsi="Arial" w:cs="Times New Roman"/>
                <w:b/>
                <w:color w:val="007AC3"/>
                <w:szCs w:val="24"/>
                <w:lang w:eastAsia="en-US" w:bidi="ar-SA"/>
              </w:rPr>
              <w:t>Identificatienummer</w:t>
            </w:r>
          </w:p>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Niet van toepassing of gegevens zoals bijvoorbeeld:</w:t>
            </w:r>
          </w:p>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BSN / PGN / ECK-ID …</w:t>
            </w:r>
          </w:p>
        </w:tc>
      </w:tr>
      <w:tr w:rsidR="007F54E2" w:rsidRPr="007F54E2" w:rsidTr="007A4B86">
        <w:tc>
          <w:tcPr>
            <w:tcW w:w="2405" w:type="dxa"/>
          </w:tcPr>
          <w:p w:rsidR="007F54E2" w:rsidRPr="007F54E2" w:rsidRDefault="007F54E2" w:rsidP="007F54E2">
            <w:pPr>
              <w:spacing w:line="240" w:lineRule="atLeast"/>
              <w:rPr>
                <w:rFonts w:ascii="Arial" w:eastAsia="Times New Roman" w:hAnsi="Arial" w:cs="Times New Roman"/>
                <w:b/>
                <w:color w:val="007AC3"/>
                <w:szCs w:val="24"/>
                <w:lang w:eastAsia="en-US" w:bidi="ar-SA"/>
              </w:rPr>
            </w:pPr>
            <w:r w:rsidRPr="007F54E2">
              <w:rPr>
                <w:rFonts w:ascii="Arial" w:eastAsia="Times New Roman" w:hAnsi="Arial" w:cs="Times New Roman"/>
                <w:b/>
                <w:color w:val="007AC3"/>
                <w:szCs w:val="24"/>
                <w:lang w:eastAsia="en-US" w:bidi="ar-SA"/>
              </w:rPr>
              <w:t>BIV-Classificatie</w:t>
            </w:r>
          </w:p>
        </w:tc>
        <w:tc>
          <w:tcPr>
            <w:tcW w:w="1701" w:type="dxa"/>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b/>
                <w:color w:val="007AC3"/>
                <w:szCs w:val="24"/>
                <w:lang w:eastAsia="en-US" w:bidi="ar-SA"/>
              </w:rPr>
              <w:t>Beschikbaarheid</w:t>
            </w:r>
          </w:p>
        </w:tc>
        <w:tc>
          <w:tcPr>
            <w:tcW w:w="661" w:type="dxa"/>
          </w:tcPr>
          <w:p w:rsidR="007F54E2" w:rsidRPr="007F54E2" w:rsidRDefault="007F54E2" w:rsidP="007F54E2">
            <w:pPr>
              <w:spacing w:line="240" w:lineRule="atLeast"/>
              <w:rPr>
                <w:rFonts w:ascii="Arial" w:eastAsia="Times New Roman" w:hAnsi="Arial" w:cs="Times New Roman"/>
                <w:color w:val="auto"/>
                <w:szCs w:val="24"/>
                <w:lang w:eastAsia="en-US" w:bidi="ar-SA"/>
              </w:rPr>
            </w:pPr>
          </w:p>
        </w:tc>
        <w:tc>
          <w:tcPr>
            <w:tcW w:w="1891" w:type="dxa"/>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b/>
                <w:color w:val="007AC3"/>
                <w:szCs w:val="24"/>
                <w:lang w:eastAsia="en-US" w:bidi="ar-SA"/>
              </w:rPr>
              <w:t>Integriteit</w:t>
            </w:r>
          </w:p>
        </w:tc>
        <w:tc>
          <w:tcPr>
            <w:tcW w:w="472" w:type="dxa"/>
          </w:tcPr>
          <w:p w:rsidR="007F54E2" w:rsidRPr="007F54E2" w:rsidRDefault="007F54E2" w:rsidP="007F54E2">
            <w:pPr>
              <w:spacing w:line="240" w:lineRule="atLeast"/>
              <w:rPr>
                <w:rFonts w:ascii="Arial" w:eastAsia="Times New Roman" w:hAnsi="Arial" w:cs="Times New Roman"/>
                <w:color w:val="auto"/>
                <w:szCs w:val="24"/>
                <w:lang w:eastAsia="en-US" w:bidi="ar-SA"/>
              </w:rPr>
            </w:pPr>
          </w:p>
        </w:tc>
        <w:tc>
          <w:tcPr>
            <w:tcW w:w="1796" w:type="dxa"/>
          </w:tcPr>
          <w:p w:rsidR="007F54E2" w:rsidRPr="007F54E2" w:rsidRDefault="007F54E2" w:rsidP="007F54E2">
            <w:pPr>
              <w:spacing w:line="240" w:lineRule="atLeast"/>
              <w:rPr>
                <w:rFonts w:ascii="Arial" w:eastAsia="Times New Roman" w:hAnsi="Arial" w:cs="Times New Roman"/>
                <w:b/>
                <w:color w:val="007AC3"/>
                <w:szCs w:val="24"/>
                <w:lang w:eastAsia="en-US" w:bidi="ar-SA"/>
              </w:rPr>
            </w:pPr>
            <w:r w:rsidRPr="007F54E2">
              <w:rPr>
                <w:rFonts w:ascii="Arial" w:eastAsia="Times New Roman" w:hAnsi="Arial" w:cs="Times New Roman"/>
                <w:b/>
                <w:color w:val="007AC3"/>
                <w:szCs w:val="24"/>
                <w:lang w:eastAsia="en-US" w:bidi="ar-SA"/>
              </w:rPr>
              <w:t>Vertrouwelijkheid</w:t>
            </w:r>
          </w:p>
        </w:tc>
        <w:tc>
          <w:tcPr>
            <w:tcW w:w="567" w:type="dxa"/>
          </w:tcPr>
          <w:p w:rsidR="007F54E2" w:rsidRPr="007F54E2" w:rsidRDefault="007F54E2" w:rsidP="007F54E2">
            <w:pPr>
              <w:spacing w:line="240" w:lineRule="atLeast"/>
              <w:rPr>
                <w:rFonts w:ascii="Arial" w:eastAsia="Times New Roman" w:hAnsi="Arial" w:cs="Times New Roman"/>
                <w:color w:val="auto"/>
                <w:szCs w:val="24"/>
                <w:lang w:eastAsia="en-US" w:bidi="ar-SA"/>
              </w:rPr>
            </w:pPr>
          </w:p>
        </w:tc>
      </w:tr>
      <w:tr w:rsidR="007F54E2" w:rsidRPr="007F54E2" w:rsidTr="007A4B86">
        <w:tc>
          <w:tcPr>
            <w:tcW w:w="2405" w:type="dxa"/>
          </w:tcPr>
          <w:p w:rsidR="007F54E2" w:rsidRPr="007F54E2" w:rsidRDefault="007F54E2" w:rsidP="007F54E2">
            <w:pPr>
              <w:spacing w:line="240" w:lineRule="atLeast"/>
              <w:rPr>
                <w:rFonts w:ascii="Arial" w:eastAsia="Times New Roman" w:hAnsi="Arial" w:cs="Times New Roman"/>
                <w:b/>
                <w:color w:val="007AC3"/>
                <w:szCs w:val="24"/>
                <w:lang w:eastAsia="en-US" w:bidi="ar-SA"/>
              </w:rPr>
            </w:pPr>
            <w:r w:rsidRPr="007F54E2">
              <w:rPr>
                <w:rFonts w:ascii="Arial" w:eastAsia="Times New Roman" w:hAnsi="Arial" w:cs="Times New Roman"/>
                <w:b/>
                <w:color w:val="007AC3"/>
                <w:szCs w:val="24"/>
                <w:lang w:eastAsia="en-US" w:bidi="ar-SA"/>
              </w:rPr>
              <w:t>Specifieke beveiligingsmaatregelen nodig</w:t>
            </w:r>
          </w:p>
        </w:tc>
        <w:tc>
          <w:tcPr>
            <w:tcW w:w="7088" w:type="dxa"/>
            <w:gridSpan w:val="6"/>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J / N, namelijk</w:t>
            </w:r>
          </w:p>
          <w:p w:rsidR="007F54E2" w:rsidRPr="007F54E2" w:rsidRDefault="007F54E2" w:rsidP="007F54E2">
            <w:pPr>
              <w:spacing w:line="240" w:lineRule="atLeast"/>
              <w:rPr>
                <w:rFonts w:ascii="Arial" w:eastAsia="Times New Roman" w:hAnsi="Arial" w:cs="Times New Roman"/>
                <w:color w:val="auto"/>
                <w:szCs w:val="24"/>
                <w:lang w:eastAsia="en-US" w:bidi="ar-SA"/>
              </w:rPr>
            </w:pPr>
            <w:proofErr w:type="spellStart"/>
            <w:r w:rsidRPr="007F54E2">
              <w:rPr>
                <w:rFonts w:ascii="Arial" w:eastAsia="Times New Roman" w:hAnsi="Arial" w:cs="Times New Roman"/>
                <w:color w:val="auto"/>
                <w:szCs w:val="24"/>
                <w:lang w:eastAsia="en-US" w:bidi="ar-SA"/>
              </w:rPr>
              <w:t>Vb</w:t>
            </w:r>
            <w:proofErr w:type="spellEnd"/>
            <w:r w:rsidRPr="007F54E2">
              <w:rPr>
                <w:rFonts w:ascii="Arial" w:eastAsia="Times New Roman" w:hAnsi="Arial" w:cs="Times New Roman"/>
                <w:color w:val="auto"/>
                <w:szCs w:val="24"/>
                <w:lang w:eastAsia="en-US" w:bidi="ar-SA"/>
              </w:rPr>
              <w:t xml:space="preserve"> 2 factor authenticatie, token, 4 ogen, …</w:t>
            </w:r>
          </w:p>
        </w:tc>
      </w:tr>
    </w:tbl>
    <w:p w:rsidR="007F54E2" w:rsidRPr="007F54E2" w:rsidRDefault="007F54E2" w:rsidP="007F54E2">
      <w:pPr>
        <w:spacing w:line="240" w:lineRule="atLeast"/>
        <w:rPr>
          <w:rFonts w:ascii="Arial" w:eastAsia="Times New Roman" w:hAnsi="Arial" w:cs="Times New Roman"/>
          <w:color w:val="auto"/>
          <w:szCs w:val="24"/>
          <w:lang w:eastAsia="en-US" w:bidi="ar-SA"/>
        </w:rPr>
      </w:pPr>
    </w:p>
    <w:p w:rsidR="007F54E2" w:rsidRPr="007F54E2" w:rsidRDefault="007F54E2" w:rsidP="007F54E2">
      <w:pPr>
        <w:spacing w:line="240" w:lineRule="atLeast"/>
        <w:contextualSpacing/>
        <w:rPr>
          <w:rFonts w:ascii="Arial" w:eastAsia="Times New Roman" w:hAnsi="Arial" w:cs="Arial"/>
          <w:b/>
          <w:color w:val="0070C0"/>
          <w:sz w:val="22"/>
          <w:szCs w:val="24"/>
        </w:rPr>
      </w:pPr>
      <w:r w:rsidRPr="007F54E2">
        <w:rPr>
          <w:rFonts w:ascii="Arial" w:eastAsia="Times New Roman" w:hAnsi="Arial" w:cs="Arial"/>
          <w:b/>
          <w:color w:val="0070C0"/>
          <w:sz w:val="22"/>
          <w:szCs w:val="24"/>
        </w:rPr>
        <w:t>Schematische weergave van de verwerking</w:t>
      </w:r>
    </w:p>
    <w:tbl>
      <w:tblPr>
        <w:tblStyle w:val="TabelEcorys1"/>
        <w:tblW w:w="9493" w:type="dxa"/>
        <w:tblLook w:val="04A0" w:firstRow="1" w:lastRow="0" w:firstColumn="1" w:lastColumn="0" w:noHBand="0" w:noVBand="1"/>
      </w:tblPr>
      <w:tblGrid>
        <w:gridCol w:w="9493"/>
      </w:tblGrid>
      <w:tr w:rsidR="007F54E2" w:rsidRPr="007F54E2" w:rsidTr="007A4B86">
        <w:tc>
          <w:tcPr>
            <w:tcW w:w="9493" w:type="dxa"/>
          </w:tcPr>
          <w:p w:rsidR="007F54E2" w:rsidRPr="007F54E2" w:rsidRDefault="007F54E2" w:rsidP="007F54E2">
            <w:pPr>
              <w:spacing w:line="240" w:lineRule="atLeast"/>
              <w:contextualSpacing/>
              <w:rPr>
                <w:rFonts w:ascii="Arial" w:eastAsia="PMingLiU" w:hAnsi="Arial"/>
                <w:color w:val="auto"/>
              </w:rPr>
            </w:pPr>
            <w:r w:rsidRPr="007F54E2">
              <w:rPr>
                <w:rFonts w:ascii="Arial" w:eastAsia="PMingLiU" w:hAnsi="Arial"/>
                <w:color w:val="auto"/>
              </w:rPr>
              <w:t xml:space="preserve">De verwerking betreft het: Ontvangen / leveren / doorzenden / vastleggen / raadplegen /…. </w:t>
            </w:r>
          </w:p>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Gebruik ter illustratie hiervoor bijvoorbeeld een workflow, een schema, een tekening of een beschrijving</w:t>
            </w:r>
          </w:p>
        </w:tc>
      </w:tr>
    </w:tbl>
    <w:p w:rsidR="007F54E2" w:rsidRPr="007F54E2" w:rsidRDefault="007F54E2" w:rsidP="007F54E2">
      <w:pPr>
        <w:spacing w:line="240" w:lineRule="atLeast"/>
        <w:rPr>
          <w:rFonts w:ascii="Arial" w:eastAsia="Times New Roman" w:hAnsi="Arial" w:cs="Times New Roman"/>
          <w:color w:val="auto"/>
          <w:szCs w:val="24"/>
          <w:lang w:eastAsia="en-US" w:bidi="ar-SA"/>
        </w:rPr>
      </w:pPr>
    </w:p>
    <w:p w:rsidR="007F54E2" w:rsidRPr="007F54E2" w:rsidRDefault="007F54E2" w:rsidP="007F54E2">
      <w:pPr>
        <w:spacing w:line="240" w:lineRule="atLeast"/>
        <w:contextualSpacing/>
        <w:rPr>
          <w:rFonts w:ascii="Arial" w:eastAsia="Times New Roman" w:hAnsi="Arial" w:cs="Arial"/>
          <w:b/>
          <w:color w:val="0070C0"/>
          <w:sz w:val="22"/>
          <w:szCs w:val="24"/>
        </w:rPr>
      </w:pPr>
      <w:r w:rsidRPr="007F54E2">
        <w:rPr>
          <w:rFonts w:ascii="Arial" w:eastAsia="Times New Roman" w:hAnsi="Arial" w:cs="Arial"/>
          <w:b/>
          <w:color w:val="0070C0"/>
          <w:sz w:val="22"/>
          <w:szCs w:val="24"/>
        </w:rPr>
        <w:t>Technieken en methoden van de gegevensverwerkingen</w:t>
      </w:r>
    </w:p>
    <w:tbl>
      <w:tblPr>
        <w:tblStyle w:val="TabelEcorys13"/>
        <w:tblW w:w="9493" w:type="dxa"/>
        <w:tblLook w:val="04A0" w:firstRow="1" w:lastRow="0" w:firstColumn="1" w:lastColumn="0" w:noHBand="0" w:noVBand="1"/>
      </w:tblPr>
      <w:tblGrid>
        <w:gridCol w:w="9493"/>
      </w:tblGrid>
      <w:tr w:rsidR="007F54E2" w:rsidRPr="007F54E2" w:rsidTr="007A4B86">
        <w:tc>
          <w:tcPr>
            <w:tcW w:w="9493" w:type="dxa"/>
          </w:tcPr>
          <w:p w:rsidR="007F54E2" w:rsidRPr="007F54E2" w:rsidRDefault="007F54E2" w:rsidP="007F54E2">
            <w:pPr>
              <w:spacing w:line="240" w:lineRule="atLeast"/>
              <w:ind w:left="360" w:hanging="360"/>
              <w:contextualSpacing/>
              <w:rPr>
                <w:rFonts w:ascii="Arial" w:eastAsia="PMingLiU" w:hAnsi="Arial"/>
                <w:color w:val="auto"/>
              </w:rPr>
            </w:pPr>
            <w:r w:rsidRPr="007F54E2">
              <w:rPr>
                <w:rFonts w:ascii="Arial" w:eastAsia="PMingLiU" w:hAnsi="Arial"/>
                <w:color w:val="auto"/>
              </w:rPr>
              <w:t xml:space="preserve">Bijvoorbeeld </w:t>
            </w:r>
          </w:p>
          <w:p w:rsidR="007F54E2" w:rsidRPr="007F54E2" w:rsidRDefault="007F54E2" w:rsidP="007F54E2">
            <w:pPr>
              <w:spacing w:line="240" w:lineRule="atLeast"/>
              <w:ind w:left="360" w:hanging="360"/>
              <w:contextualSpacing/>
              <w:rPr>
                <w:rFonts w:ascii="Arial" w:eastAsia="PMingLiU" w:hAnsi="Arial"/>
                <w:color w:val="auto"/>
              </w:rPr>
            </w:pPr>
            <w:r w:rsidRPr="007F54E2">
              <w:rPr>
                <w:rFonts w:ascii="Arial" w:eastAsia="PMingLiU" w:hAnsi="Arial"/>
                <w:color w:val="auto"/>
              </w:rPr>
              <w:t>(semi) geautomatiseerde besluitvorming</w:t>
            </w:r>
          </w:p>
          <w:p w:rsidR="007F54E2" w:rsidRPr="007F54E2" w:rsidRDefault="007F54E2" w:rsidP="007F54E2">
            <w:pPr>
              <w:spacing w:line="240" w:lineRule="atLeast"/>
              <w:ind w:left="360" w:hanging="360"/>
              <w:contextualSpacing/>
              <w:rPr>
                <w:rFonts w:ascii="Arial" w:eastAsia="PMingLiU" w:hAnsi="Arial"/>
                <w:color w:val="auto"/>
              </w:rPr>
            </w:pPr>
            <w:r w:rsidRPr="007F54E2">
              <w:rPr>
                <w:rFonts w:ascii="Arial" w:eastAsia="PMingLiU" w:hAnsi="Arial"/>
                <w:color w:val="auto"/>
              </w:rPr>
              <w:t>Profilering</w:t>
            </w:r>
          </w:p>
          <w:p w:rsidR="007F54E2" w:rsidRPr="007F54E2" w:rsidRDefault="007F54E2" w:rsidP="007F54E2">
            <w:pPr>
              <w:spacing w:line="240" w:lineRule="atLeast"/>
              <w:ind w:left="360" w:hanging="360"/>
              <w:contextualSpacing/>
              <w:rPr>
                <w:rFonts w:ascii="Arial" w:eastAsia="PMingLiU" w:hAnsi="Arial"/>
                <w:color w:val="auto"/>
              </w:rPr>
            </w:pPr>
            <w:r w:rsidRPr="007F54E2">
              <w:rPr>
                <w:rFonts w:ascii="Arial" w:eastAsia="PMingLiU" w:hAnsi="Arial"/>
                <w:color w:val="auto"/>
              </w:rPr>
              <w:t>Big data verwerkingen</w:t>
            </w:r>
          </w:p>
        </w:tc>
      </w:tr>
    </w:tbl>
    <w:p w:rsidR="007F54E2" w:rsidRPr="007F54E2" w:rsidRDefault="007F54E2" w:rsidP="007F54E2">
      <w:pPr>
        <w:spacing w:line="240" w:lineRule="atLeast"/>
        <w:rPr>
          <w:rFonts w:ascii="Arial" w:eastAsia="Times New Roman" w:hAnsi="Arial" w:cs="Times New Roman"/>
          <w:color w:val="auto"/>
          <w:szCs w:val="24"/>
          <w:lang w:eastAsia="en-US" w:bidi="ar-SA"/>
        </w:rPr>
      </w:pPr>
    </w:p>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Arial"/>
          <w:b/>
          <w:color w:val="0070C0"/>
          <w:sz w:val="22"/>
          <w:szCs w:val="24"/>
        </w:rPr>
        <w:t xml:space="preserve">Betrokken partijen </w:t>
      </w:r>
      <w:r w:rsidRPr="007F54E2">
        <w:rPr>
          <w:rFonts w:ascii="Arial" w:eastAsia="Times New Roman" w:hAnsi="Arial" w:cs="Times New Roman"/>
          <w:color w:val="auto"/>
          <w:szCs w:val="24"/>
          <w:lang w:eastAsia="en-US" w:bidi="ar-SA"/>
        </w:rPr>
        <w:t>(verwijder overbodig verwerkers)</w:t>
      </w:r>
    </w:p>
    <w:tbl>
      <w:tblPr>
        <w:tblStyle w:val="TabelEcorys13"/>
        <w:tblW w:w="9493" w:type="dxa"/>
        <w:tblLook w:val="04A0" w:firstRow="1" w:lastRow="0" w:firstColumn="1" w:lastColumn="0" w:noHBand="0" w:noVBand="1"/>
      </w:tblPr>
      <w:tblGrid>
        <w:gridCol w:w="1402"/>
        <w:gridCol w:w="2562"/>
        <w:gridCol w:w="5529"/>
      </w:tblGrid>
      <w:tr w:rsidR="007F54E2" w:rsidRPr="007F54E2" w:rsidTr="007A4B86">
        <w:tc>
          <w:tcPr>
            <w:tcW w:w="1402" w:type="dxa"/>
          </w:tcPr>
          <w:p w:rsidR="007F54E2" w:rsidRPr="007F54E2" w:rsidRDefault="007F54E2" w:rsidP="007F54E2">
            <w:pPr>
              <w:spacing w:line="240" w:lineRule="atLeast"/>
              <w:ind w:left="360" w:hanging="360"/>
              <w:contextualSpacing/>
              <w:rPr>
                <w:rFonts w:ascii="Arial" w:eastAsia="PMingLiU" w:hAnsi="Arial"/>
                <w:color w:val="007AC3"/>
              </w:rPr>
            </w:pPr>
            <w:r w:rsidRPr="007F54E2">
              <w:rPr>
                <w:rFonts w:ascii="Arial" w:eastAsia="PMingLiU" w:hAnsi="Arial"/>
                <w:color w:val="007AC3"/>
              </w:rPr>
              <w:t>Extern</w:t>
            </w:r>
          </w:p>
        </w:tc>
        <w:tc>
          <w:tcPr>
            <w:tcW w:w="2562" w:type="dxa"/>
          </w:tcPr>
          <w:p w:rsidR="007F54E2" w:rsidRPr="007F54E2" w:rsidRDefault="007F54E2" w:rsidP="007F54E2">
            <w:pPr>
              <w:spacing w:line="240" w:lineRule="atLeast"/>
              <w:contextualSpacing/>
              <w:rPr>
                <w:rFonts w:ascii="Arial" w:eastAsia="PMingLiU" w:hAnsi="Arial"/>
                <w:color w:val="auto"/>
              </w:rPr>
            </w:pPr>
            <w:r w:rsidRPr="007F54E2">
              <w:rPr>
                <w:rFonts w:ascii="Arial" w:eastAsia="PMingLiU" w:hAnsi="Arial"/>
                <w:color w:val="007AC3"/>
              </w:rPr>
              <w:t>Verwerkingsverantwoordelijk</w:t>
            </w:r>
          </w:p>
        </w:tc>
        <w:tc>
          <w:tcPr>
            <w:tcW w:w="5529" w:type="dxa"/>
          </w:tcPr>
          <w:p w:rsidR="007F54E2" w:rsidRPr="007F54E2" w:rsidRDefault="007F54E2" w:rsidP="007F54E2">
            <w:pPr>
              <w:spacing w:line="240" w:lineRule="atLeast"/>
              <w:contextualSpacing/>
              <w:rPr>
                <w:rFonts w:ascii="Arial" w:eastAsia="PMingLiU" w:hAnsi="Arial"/>
                <w:color w:val="auto"/>
              </w:rPr>
            </w:pPr>
            <w:r w:rsidRPr="007F54E2">
              <w:rPr>
                <w:rFonts w:ascii="Arial" w:eastAsia="PMingLiU" w:hAnsi="Arial"/>
                <w:color w:val="auto"/>
              </w:rPr>
              <w:t>Leerling: DUO / Leerplicht / Schoolinspectie / SWV / Accountant / GGD / CJP / Stage bedrijf / Vervolgonderwijs /</w:t>
            </w:r>
          </w:p>
          <w:p w:rsidR="007F54E2" w:rsidRPr="007F54E2" w:rsidRDefault="007F54E2" w:rsidP="007F54E2">
            <w:pPr>
              <w:spacing w:line="240" w:lineRule="atLeast"/>
              <w:contextualSpacing/>
              <w:rPr>
                <w:rFonts w:ascii="Arial" w:eastAsia="PMingLiU" w:hAnsi="Arial"/>
                <w:color w:val="auto"/>
              </w:rPr>
            </w:pPr>
            <w:r w:rsidRPr="007F54E2">
              <w:rPr>
                <w:rFonts w:ascii="Arial" w:eastAsia="PMingLiU" w:hAnsi="Arial"/>
                <w:color w:val="auto"/>
              </w:rPr>
              <w:t>Medewerker: Belastingdienst / ABP / UWV / Bank / ARBO / ….</w:t>
            </w:r>
          </w:p>
        </w:tc>
      </w:tr>
      <w:tr w:rsidR="007F54E2" w:rsidRPr="007F54E2" w:rsidTr="007A4B86">
        <w:tc>
          <w:tcPr>
            <w:tcW w:w="1402" w:type="dxa"/>
          </w:tcPr>
          <w:p w:rsidR="007F54E2" w:rsidRPr="007F54E2" w:rsidRDefault="007F54E2" w:rsidP="007F54E2">
            <w:pPr>
              <w:spacing w:line="240" w:lineRule="atLeast"/>
              <w:rPr>
                <w:rFonts w:ascii="Arial" w:eastAsia="Times New Roman" w:hAnsi="Arial" w:cs="Times New Roman"/>
                <w:color w:val="007AC3"/>
                <w:szCs w:val="24"/>
                <w:lang w:eastAsia="en-US" w:bidi="ar-SA"/>
              </w:rPr>
            </w:pPr>
          </w:p>
        </w:tc>
        <w:tc>
          <w:tcPr>
            <w:tcW w:w="2562" w:type="dxa"/>
          </w:tcPr>
          <w:p w:rsidR="007F54E2" w:rsidRPr="007F54E2" w:rsidRDefault="007F54E2" w:rsidP="007F54E2">
            <w:pPr>
              <w:spacing w:line="240" w:lineRule="atLeast"/>
              <w:ind w:left="360" w:hanging="360"/>
              <w:contextualSpacing/>
              <w:rPr>
                <w:rFonts w:ascii="Arial" w:eastAsia="PMingLiU" w:hAnsi="Arial"/>
                <w:color w:val="007AC3"/>
              </w:rPr>
            </w:pPr>
            <w:r w:rsidRPr="007F54E2">
              <w:rPr>
                <w:rFonts w:ascii="Arial" w:eastAsia="PMingLiU" w:hAnsi="Arial"/>
                <w:color w:val="007AC3"/>
              </w:rPr>
              <w:t>Verwerker</w:t>
            </w:r>
          </w:p>
        </w:tc>
        <w:tc>
          <w:tcPr>
            <w:tcW w:w="5529" w:type="dxa"/>
          </w:tcPr>
          <w:p w:rsidR="007F54E2" w:rsidRPr="007F54E2" w:rsidRDefault="007F54E2" w:rsidP="007F54E2">
            <w:pPr>
              <w:spacing w:line="240" w:lineRule="atLeast"/>
              <w:ind w:hanging="27"/>
              <w:contextualSpacing/>
              <w:rPr>
                <w:rFonts w:ascii="Arial" w:eastAsia="PMingLiU" w:hAnsi="Arial"/>
                <w:color w:val="auto"/>
              </w:rPr>
            </w:pPr>
            <w:r w:rsidRPr="007F54E2">
              <w:rPr>
                <w:rFonts w:ascii="Arial" w:eastAsia="PMingLiU" w:hAnsi="Arial"/>
                <w:color w:val="auto"/>
              </w:rPr>
              <w:t>Leerling: LAS / ELO / Toets / Rooster / CRM / Studiebegeleiding / Zorg en overdracht / Regionale samenwerking / Bibliotheek e.d. / Cloud als Office 365 etc.  / Uitgeverijen en distributeurs / …</w:t>
            </w:r>
          </w:p>
          <w:p w:rsidR="007F54E2" w:rsidRPr="007F54E2" w:rsidRDefault="007F54E2" w:rsidP="007F54E2">
            <w:pPr>
              <w:spacing w:line="240" w:lineRule="atLeast"/>
              <w:ind w:hanging="27"/>
              <w:contextualSpacing/>
              <w:rPr>
                <w:rFonts w:ascii="Arial" w:eastAsia="PMingLiU" w:hAnsi="Arial"/>
                <w:color w:val="auto"/>
              </w:rPr>
            </w:pPr>
            <w:r w:rsidRPr="007F54E2">
              <w:rPr>
                <w:rFonts w:ascii="Arial" w:eastAsia="PMingLiU" w:hAnsi="Arial"/>
                <w:color w:val="auto"/>
              </w:rPr>
              <w:t>Medewerker: HR / LAS –LVS / MIS / Financiën / ELO / Uitgeverijen en distributeurs/ Cloud als Office 365 etc. / ….</w:t>
            </w:r>
          </w:p>
        </w:tc>
      </w:tr>
      <w:tr w:rsidR="007F54E2" w:rsidRPr="007F54E2" w:rsidTr="007A4B86">
        <w:tc>
          <w:tcPr>
            <w:tcW w:w="1402" w:type="dxa"/>
          </w:tcPr>
          <w:p w:rsidR="007F54E2" w:rsidRPr="007F54E2" w:rsidRDefault="007F54E2" w:rsidP="007F54E2">
            <w:pPr>
              <w:spacing w:line="240" w:lineRule="atLeast"/>
              <w:rPr>
                <w:rFonts w:ascii="Arial" w:eastAsia="Times New Roman" w:hAnsi="Arial" w:cs="Times New Roman"/>
                <w:color w:val="007AC3"/>
                <w:szCs w:val="24"/>
                <w:lang w:eastAsia="en-US" w:bidi="ar-SA"/>
              </w:rPr>
            </w:pPr>
            <w:r w:rsidRPr="007F54E2">
              <w:rPr>
                <w:rFonts w:ascii="Arial" w:eastAsia="Times New Roman" w:hAnsi="Arial" w:cs="Times New Roman"/>
                <w:color w:val="007AC3"/>
                <w:szCs w:val="24"/>
                <w:lang w:eastAsia="en-US" w:bidi="ar-SA"/>
              </w:rPr>
              <w:t>Intern</w:t>
            </w:r>
          </w:p>
        </w:tc>
        <w:tc>
          <w:tcPr>
            <w:tcW w:w="2562" w:type="dxa"/>
          </w:tcPr>
          <w:p w:rsidR="007F54E2" w:rsidRPr="007F54E2" w:rsidRDefault="007F54E2" w:rsidP="007F54E2">
            <w:pPr>
              <w:spacing w:line="240" w:lineRule="atLeast"/>
              <w:ind w:left="360" w:hanging="360"/>
              <w:contextualSpacing/>
              <w:rPr>
                <w:rFonts w:ascii="Arial" w:eastAsia="PMingLiU" w:hAnsi="Arial"/>
                <w:color w:val="007AC3"/>
              </w:rPr>
            </w:pPr>
            <w:r w:rsidRPr="007F54E2">
              <w:rPr>
                <w:rFonts w:ascii="Arial" w:eastAsia="PMingLiU" w:hAnsi="Arial"/>
                <w:color w:val="007AC3"/>
              </w:rPr>
              <w:t>Interne applicatie</w:t>
            </w:r>
          </w:p>
        </w:tc>
        <w:tc>
          <w:tcPr>
            <w:tcW w:w="5529" w:type="dxa"/>
          </w:tcPr>
          <w:p w:rsidR="007F54E2" w:rsidRPr="007F54E2" w:rsidRDefault="007F54E2" w:rsidP="007F54E2">
            <w:pPr>
              <w:spacing w:line="240" w:lineRule="atLeast"/>
              <w:contextualSpacing/>
              <w:rPr>
                <w:rFonts w:ascii="Arial" w:eastAsia="PMingLiU" w:hAnsi="Arial"/>
                <w:color w:val="auto"/>
              </w:rPr>
            </w:pPr>
            <w:r w:rsidRPr="007F54E2">
              <w:rPr>
                <w:rFonts w:ascii="Arial" w:eastAsia="PMingLiU" w:hAnsi="Arial"/>
                <w:color w:val="auto"/>
              </w:rPr>
              <w:t>IDM  / Netwerk software / Registratie incidenten / Medisch dossier / …..</w:t>
            </w:r>
          </w:p>
        </w:tc>
      </w:tr>
      <w:tr w:rsidR="007F54E2" w:rsidRPr="007F54E2" w:rsidTr="007A4B86">
        <w:tc>
          <w:tcPr>
            <w:tcW w:w="1402" w:type="dxa"/>
          </w:tcPr>
          <w:p w:rsidR="007F54E2" w:rsidRPr="007F54E2" w:rsidRDefault="007F54E2" w:rsidP="007F54E2">
            <w:pPr>
              <w:spacing w:line="240" w:lineRule="atLeast"/>
              <w:rPr>
                <w:rFonts w:ascii="Arial" w:eastAsia="Times New Roman" w:hAnsi="Arial" w:cs="Times New Roman"/>
                <w:color w:val="007AC3"/>
                <w:szCs w:val="24"/>
                <w:lang w:eastAsia="en-US" w:bidi="ar-SA"/>
              </w:rPr>
            </w:pPr>
          </w:p>
        </w:tc>
        <w:tc>
          <w:tcPr>
            <w:tcW w:w="2562" w:type="dxa"/>
          </w:tcPr>
          <w:p w:rsidR="007F54E2" w:rsidRPr="007F54E2" w:rsidRDefault="007F54E2" w:rsidP="007F54E2">
            <w:pPr>
              <w:spacing w:line="240" w:lineRule="atLeast"/>
              <w:ind w:left="360" w:hanging="360"/>
              <w:contextualSpacing/>
              <w:rPr>
                <w:rFonts w:ascii="Arial" w:eastAsia="PMingLiU" w:hAnsi="Arial"/>
                <w:color w:val="007AC3"/>
              </w:rPr>
            </w:pPr>
            <w:r w:rsidRPr="007F54E2">
              <w:rPr>
                <w:rFonts w:ascii="Arial" w:eastAsia="PMingLiU" w:hAnsi="Arial"/>
                <w:color w:val="007AC3"/>
              </w:rPr>
              <w:t>Persoon / Groep</w:t>
            </w:r>
          </w:p>
        </w:tc>
        <w:tc>
          <w:tcPr>
            <w:tcW w:w="5529" w:type="dxa"/>
          </w:tcPr>
          <w:p w:rsidR="007F54E2" w:rsidRPr="007F54E2" w:rsidRDefault="007F54E2" w:rsidP="007F54E2">
            <w:pPr>
              <w:spacing w:line="240" w:lineRule="atLeast"/>
              <w:contextualSpacing/>
              <w:rPr>
                <w:rFonts w:ascii="Arial" w:eastAsia="PMingLiU" w:hAnsi="Arial"/>
                <w:color w:val="auto"/>
              </w:rPr>
            </w:pPr>
            <w:r w:rsidRPr="007F54E2">
              <w:rPr>
                <w:rFonts w:ascii="Arial" w:eastAsia="PMingLiU" w:hAnsi="Arial"/>
                <w:color w:val="auto"/>
              </w:rPr>
              <w:t>Gehele organisatie</w:t>
            </w:r>
          </w:p>
          <w:p w:rsidR="007F54E2" w:rsidRPr="007F54E2" w:rsidRDefault="007F54E2" w:rsidP="007F54E2">
            <w:pPr>
              <w:spacing w:line="240" w:lineRule="atLeast"/>
              <w:contextualSpacing/>
              <w:rPr>
                <w:rFonts w:ascii="Arial" w:eastAsia="PMingLiU" w:hAnsi="Arial"/>
                <w:color w:val="auto"/>
              </w:rPr>
            </w:pPr>
            <w:r w:rsidRPr="007F54E2">
              <w:rPr>
                <w:rFonts w:ascii="Arial" w:eastAsia="PMingLiU" w:hAnsi="Arial"/>
                <w:color w:val="auto"/>
              </w:rPr>
              <w:t>Leerling adm. / Docent / Mentor / Decaan / IB-er / PR / Financiën / Personeelsadministratie / Applicatie beheer</w:t>
            </w:r>
          </w:p>
          <w:p w:rsidR="007F54E2" w:rsidRPr="007F54E2" w:rsidRDefault="007F54E2" w:rsidP="007F54E2">
            <w:pPr>
              <w:spacing w:line="240" w:lineRule="atLeast"/>
              <w:contextualSpacing/>
              <w:rPr>
                <w:rFonts w:ascii="Arial" w:eastAsia="PMingLiU" w:hAnsi="Arial"/>
                <w:color w:val="auto"/>
              </w:rPr>
            </w:pPr>
            <w:r w:rsidRPr="007F54E2">
              <w:rPr>
                <w:rFonts w:ascii="Arial" w:eastAsia="PMingLiU" w:hAnsi="Arial"/>
                <w:color w:val="auto"/>
              </w:rPr>
              <w:t xml:space="preserve">Speciale groep: Netwerk beheer / IT-beheer / Administrators </w:t>
            </w:r>
          </w:p>
        </w:tc>
      </w:tr>
    </w:tbl>
    <w:p w:rsidR="007F54E2" w:rsidRPr="007F54E2" w:rsidRDefault="007F54E2" w:rsidP="007F54E2">
      <w:pPr>
        <w:spacing w:line="240" w:lineRule="atLeast"/>
        <w:rPr>
          <w:rFonts w:ascii="Arial" w:eastAsia="Times New Roman" w:hAnsi="Arial" w:cs="Times New Roman"/>
          <w:color w:val="auto"/>
          <w:szCs w:val="24"/>
          <w:lang w:eastAsia="en-US" w:bidi="ar-SA"/>
        </w:rPr>
      </w:pPr>
    </w:p>
    <w:p w:rsidR="007F54E2" w:rsidRPr="007F54E2" w:rsidRDefault="007F54E2" w:rsidP="007F54E2">
      <w:pPr>
        <w:spacing w:line="240" w:lineRule="atLeast"/>
        <w:rPr>
          <w:rFonts w:ascii="Arial" w:eastAsia="Times New Roman" w:hAnsi="Arial" w:cs="Times New Roman"/>
          <w:color w:val="007AC3"/>
          <w:szCs w:val="24"/>
          <w:lang w:eastAsia="en-US" w:bidi="ar-SA"/>
        </w:rPr>
      </w:pPr>
      <w:r w:rsidRPr="007F54E2">
        <w:rPr>
          <w:rFonts w:ascii="Arial" w:eastAsia="Times New Roman" w:hAnsi="Arial" w:cs="Arial"/>
          <w:b/>
          <w:color w:val="0070C0"/>
          <w:sz w:val="22"/>
          <w:szCs w:val="24"/>
        </w:rPr>
        <w:t>Gegevens externe verwerkingsverantwoordelijke / verwerker</w:t>
      </w:r>
      <w:r w:rsidRPr="007F54E2">
        <w:rPr>
          <w:rFonts w:ascii="Arial" w:eastAsia="Times New Roman" w:hAnsi="Arial" w:cs="Times New Roman"/>
          <w:b/>
          <w:color w:val="007AC3"/>
          <w:szCs w:val="24"/>
          <w:lang w:eastAsia="en-US" w:bidi="ar-SA"/>
        </w:rPr>
        <w:t xml:space="preserve"> </w:t>
      </w:r>
      <w:r w:rsidRPr="007F54E2">
        <w:rPr>
          <w:rFonts w:ascii="Arial" w:eastAsia="Times New Roman" w:hAnsi="Arial" w:cs="Times New Roman"/>
          <w:color w:val="auto"/>
          <w:szCs w:val="24"/>
          <w:lang w:eastAsia="en-US" w:bidi="ar-SA"/>
        </w:rPr>
        <w:t>(maak een keuze en per organisatie invullen)</w:t>
      </w:r>
    </w:p>
    <w:tbl>
      <w:tblPr>
        <w:tblStyle w:val="TabelEcorys132"/>
        <w:tblW w:w="9493" w:type="dxa"/>
        <w:tblLook w:val="04A0" w:firstRow="1" w:lastRow="0" w:firstColumn="1" w:lastColumn="0" w:noHBand="0" w:noVBand="1"/>
      </w:tblPr>
      <w:tblGrid>
        <w:gridCol w:w="421"/>
        <w:gridCol w:w="3539"/>
        <w:gridCol w:w="5533"/>
      </w:tblGrid>
      <w:tr w:rsidR="007F54E2" w:rsidRPr="007F54E2" w:rsidTr="007A4B86">
        <w:tc>
          <w:tcPr>
            <w:tcW w:w="421" w:type="dxa"/>
          </w:tcPr>
          <w:p w:rsidR="007F54E2" w:rsidRPr="007F54E2" w:rsidRDefault="007F54E2" w:rsidP="007F54E2">
            <w:pPr>
              <w:spacing w:line="240" w:lineRule="atLeast"/>
              <w:rPr>
                <w:rFonts w:eastAsiaTheme="minorEastAsia"/>
                <w:color w:val="auto"/>
                <w:szCs w:val="24"/>
                <w:lang w:eastAsia="en-US" w:bidi="ar-SA"/>
              </w:rPr>
            </w:pPr>
            <w:r w:rsidRPr="007F54E2">
              <w:rPr>
                <w:rFonts w:eastAsiaTheme="minorEastAsia"/>
                <w:color w:val="auto"/>
                <w:szCs w:val="24"/>
                <w:lang w:eastAsia="en-US" w:bidi="ar-SA"/>
              </w:rPr>
              <w:t>1.</w:t>
            </w:r>
          </w:p>
        </w:tc>
        <w:tc>
          <w:tcPr>
            <w:tcW w:w="3539" w:type="dxa"/>
          </w:tcPr>
          <w:p w:rsidR="007F54E2" w:rsidRPr="007F54E2" w:rsidRDefault="007F54E2" w:rsidP="007F54E2">
            <w:pPr>
              <w:spacing w:line="240" w:lineRule="atLeast"/>
              <w:rPr>
                <w:rFonts w:eastAsiaTheme="minorEastAsia"/>
                <w:color w:val="007AC3"/>
                <w:szCs w:val="24"/>
                <w:lang w:eastAsia="en-US" w:bidi="ar-SA"/>
              </w:rPr>
            </w:pPr>
            <w:r w:rsidRPr="007F54E2">
              <w:rPr>
                <w:rFonts w:eastAsiaTheme="minorEastAsia"/>
                <w:color w:val="007AC3"/>
                <w:szCs w:val="24"/>
                <w:lang w:eastAsia="en-US" w:bidi="ar-SA"/>
              </w:rPr>
              <w:t>Rol</w:t>
            </w:r>
          </w:p>
        </w:tc>
        <w:tc>
          <w:tcPr>
            <w:tcW w:w="5533" w:type="dxa"/>
          </w:tcPr>
          <w:p w:rsidR="007F54E2" w:rsidRPr="007F54E2" w:rsidRDefault="007F54E2" w:rsidP="007F54E2">
            <w:pPr>
              <w:spacing w:line="240" w:lineRule="atLeast"/>
              <w:rPr>
                <w:rFonts w:eastAsiaTheme="minorEastAsia"/>
                <w:color w:val="auto"/>
                <w:szCs w:val="24"/>
                <w:lang w:eastAsia="en-US" w:bidi="ar-SA"/>
              </w:rPr>
            </w:pPr>
            <w:r w:rsidRPr="007F54E2">
              <w:rPr>
                <w:rFonts w:eastAsiaTheme="minorEastAsia"/>
                <w:color w:val="auto"/>
                <w:szCs w:val="24"/>
                <w:lang w:eastAsia="en-US" w:bidi="ar-SA"/>
              </w:rPr>
              <w:t>Verwerkingsverantwoordelijk / verwerker</w:t>
            </w:r>
          </w:p>
        </w:tc>
      </w:tr>
      <w:tr w:rsidR="007F54E2" w:rsidRPr="007F54E2" w:rsidTr="007A4B86">
        <w:tc>
          <w:tcPr>
            <w:tcW w:w="421" w:type="dxa"/>
          </w:tcPr>
          <w:p w:rsidR="007F54E2" w:rsidRPr="007F54E2" w:rsidRDefault="007F54E2" w:rsidP="007F54E2">
            <w:pPr>
              <w:spacing w:line="240" w:lineRule="atLeast"/>
              <w:rPr>
                <w:rFonts w:eastAsia="Times New Roman" w:cs="Times New Roman"/>
                <w:color w:val="auto"/>
                <w:szCs w:val="24"/>
                <w:lang w:eastAsia="en-US" w:bidi="ar-SA"/>
              </w:rPr>
            </w:pPr>
          </w:p>
        </w:tc>
        <w:tc>
          <w:tcPr>
            <w:tcW w:w="3539" w:type="dxa"/>
          </w:tcPr>
          <w:p w:rsidR="007F54E2" w:rsidRPr="007F54E2" w:rsidRDefault="007F54E2" w:rsidP="007F54E2">
            <w:pPr>
              <w:spacing w:line="240" w:lineRule="atLeast"/>
              <w:rPr>
                <w:rFonts w:eastAsiaTheme="minorEastAsia"/>
                <w:color w:val="007AC3"/>
                <w:szCs w:val="24"/>
                <w:lang w:eastAsia="en-US" w:bidi="ar-SA"/>
              </w:rPr>
            </w:pPr>
            <w:r w:rsidRPr="007F54E2">
              <w:rPr>
                <w:rFonts w:eastAsiaTheme="minorEastAsia"/>
                <w:color w:val="007AC3"/>
                <w:szCs w:val="24"/>
                <w:lang w:eastAsia="en-US" w:bidi="ar-SA"/>
              </w:rPr>
              <w:t>Naam</w:t>
            </w:r>
          </w:p>
        </w:tc>
        <w:tc>
          <w:tcPr>
            <w:tcW w:w="5533" w:type="dxa"/>
          </w:tcPr>
          <w:p w:rsidR="007F54E2" w:rsidRPr="007F54E2" w:rsidRDefault="007F54E2" w:rsidP="007F54E2">
            <w:pPr>
              <w:spacing w:line="240" w:lineRule="atLeast"/>
              <w:rPr>
                <w:rFonts w:eastAsia="Times New Roman" w:cs="Times New Roman"/>
                <w:color w:val="auto"/>
                <w:szCs w:val="24"/>
                <w:lang w:eastAsia="en-US" w:bidi="ar-SA"/>
              </w:rPr>
            </w:pPr>
          </w:p>
        </w:tc>
      </w:tr>
      <w:tr w:rsidR="007F54E2" w:rsidRPr="007F54E2" w:rsidTr="007A4B86">
        <w:tc>
          <w:tcPr>
            <w:tcW w:w="421" w:type="dxa"/>
          </w:tcPr>
          <w:p w:rsidR="007F54E2" w:rsidRPr="007F54E2" w:rsidRDefault="007F54E2" w:rsidP="007F54E2">
            <w:pPr>
              <w:spacing w:line="240" w:lineRule="atLeast"/>
              <w:rPr>
                <w:rFonts w:eastAsia="Times New Roman" w:cs="Times New Roman"/>
                <w:color w:val="auto"/>
                <w:szCs w:val="24"/>
                <w:lang w:eastAsia="en-US" w:bidi="ar-SA"/>
              </w:rPr>
            </w:pPr>
          </w:p>
        </w:tc>
        <w:tc>
          <w:tcPr>
            <w:tcW w:w="3539" w:type="dxa"/>
          </w:tcPr>
          <w:p w:rsidR="007F54E2" w:rsidRPr="007F54E2" w:rsidRDefault="007F54E2" w:rsidP="007F54E2">
            <w:pPr>
              <w:spacing w:line="240" w:lineRule="atLeast"/>
              <w:rPr>
                <w:rFonts w:eastAsiaTheme="minorEastAsia"/>
                <w:color w:val="007AC3"/>
                <w:szCs w:val="24"/>
                <w:lang w:eastAsia="en-US" w:bidi="ar-SA"/>
              </w:rPr>
            </w:pPr>
            <w:r w:rsidRPr="007F54E2">
              <w:rPr>
                <w:rFonts w:eastAsiaTheme="minorEastAsia"/>
                <w:color w:val="007AC3"/>
                <w:szCs w:val="24"/>
                <w:lang w:eastAsia="en-US" w:bidi="ar-SA"/>
              </w:rPr>
              <w:t>Adres</w:t>
            </w:r>
          </w:p>
        </w:tc>
        <w:tc>
          <w:tcPr>
            <w:tcW w:w="5533" w:type="dxa"/>
          </w:tcPr>
          <w:p w:rsidR="007F54E2" w:rsidRPr="007F54E2" w:rsidRDefault="007F54E2" w:rsidP="007F54E2">
            <w:pPr>
              <w:spacing w:line="240" w:lineRule="atLeast"/>
              <w:rPr>
                <w:rFonts w:eastAsia="Times New Roman" w:cs="Times New Roman"/>
                <w:color w:val="auto"/>
                <w:szCs w:val="24"/>
                <w:lang w:eastAsia="en-US" w:bidi="ar-SA"/>
              </w:rPr>
            </w:pPr>
          </w:p>
        </w:tc>
      </w:tr>
      <w:tr w:rsidR="007F54E2" w:rsidRPr="007F54E2" w:rsidTr="007A4B86">
        <w:tc>
          <w:tcPr>
            <w:tcW w:w="421" w:type="dxa"/>
          </w:tcPr>
          <w:p w:rsidR="007F54E2" w:rsidRPr="007F54E2" w:rsidRDefault="007F54E2" w:rsidP="007F54E2">
            <w:pPr>
              <w:spacing w:line="240" w:lineRule="atLeast"/>
              <w:rPr>
                <w:rFonts w:eastAsia="Times New Roman" w:cs="Times New Roman"/>
                <w:color w:val="auto"/>
                <w:szCs w:val="24"/>
                <w:lang w:eastAsia="en-US" w:bidi="ar-SA"/>
              </w:rPr>
            </w:pPr>
          </w:p>
        </w:tc>
        <w:tc>
          <w:tcPr>
            <w:tcW w:w="3539" w:type="dxa"/>
          </w:tcPr>
          <w:p w:rsidR="007F54E2" w:rsidRPr="007F54E2" w:rsidRDefault="007F54E2" w:rsidP="007F54E2">
            <w:pPr>
              <w:spacing w:line="240" w:lineRule="atLeast"/>
              <w:rPr>
                <w:rFonts w:eastAsiaTheme="minorEastAsia"/>
                <w:color w:val="007AC3"/>
                <w:szCs w:val="24"/>
                <w:lang w:eastAsia="en-US" w:bidi="ar-SA"/>
              </w:rPr>
            </w:pPr>
            <w:r w:rsidRPr="007F54E2">
              <w:rPr>
                <w:rFonts w:eastAsiaTheme="minorEastAsia"/>
                <w:color w:val="007AC3"/>
                <w:szCs w:val="24"/>
                <w:lang w:eastAsia="en-US" w:bidi="ar-SA"/>
              </w:rPr>
              <w:t>Woonplaats</w:t>
            </w:r>
          </w:p>
        </w:tc>
        <w:tc>
          <w:tcPr>
            <w:tcW w:w="5533" w:type="dxa"/>
          </w:tcPr>
          <w:p w:rsidR="007F54E2" w:rsidRPr="007F54E2" w:rsidRDefault="007F54E2" w:rsidP="007F54E2">
            <w:pPr>
              <w:spacing w:line="240" w:lineRule="atLeast"/>
              <w:rPr>
                <w:rFonts w:eastAsia="Times New Roman" w:cs="Times New Roman"/>
                <w:color w:val="auto"/>
                <w:szCs w:val="24"/>
                <w:lang w:eastAsia="en-US" w:bidi="ar-SA"/>
              </w:rPr>
            </w:pPr>
          </w:p>
        </w:tc>
      </w:tr>
      <w:tr w:rsidR="007F54E2" w:rsidRPr="007F54E2" w:rsidTr="007A4B86">
        <w:tc>
          <w:tcPr>
            <w:tcW w:w="421" w:type="dxa"/>
          </w:tcPr>
          <w:p w:rsidR="007F54E2" w:rsidRPr="007F54E2" w:rsidRDefault="007F54E2" w:rsidP="007F54E2">
            <w:pPr>
              <w:spacing w:line="240" w:lineRule="atLeast"/>
              <w:rPr>
                <w:rFonts w:eastAsia="Times New Roman" w:cs="Times New Roman"/>
                <w:color w:val="auto"/>
                <w:szCs w:val="24"/>
                <w:lang w:eastAsia="en-US" w:bidi="ar-SA"/>
              </w:rPr>
            </w:pPr>
          </w:p>
        </w:tc>
        <w:tc>
          <w:tcPr>
            <w:tcW w:w="3539" w:type="dxa"/>
          </w:tcPr>
          <w:p w:rsidR="007F54E2" w:rsidRPr="007F54E2" w:rsidRDefault="007F54E2" w:rsidP="007F54E2">
            <w:pPr>
              <w:spacing w:line="240" w:lineRule="atLeast"/>
              <w:rPr>
                <w:rFonts w:eastAsiaTheme="minorEastAsia"/>
                <w:color w:val="007AC3"/>
                <w:szCs w:val="24"/>
                <w:lang w:eastAsia="en-US" w:bidi="ar-SA"/>
              </w:rPr>
            </w:pPr>
            <w:r w:rsidRPr="007F54E2">
              <w:rPr>
                <w:rFonts w:eastAsiaTheme="minorEastAsia"/>
                <w:color w:val="007AC3"/>
                <w:szCs w:val="24"/>
                <w:lang w:eastAsia="en-US" w:bidi="ar-SA"/>
              </w:rPr>
              <w:t>Contactpersoon</w:t>
            </w:r>
          </w:p>
        </w:tc>
        <w:tc>
          <w:tcPr>
            <w:tcW w:w="5533" w:type="dxa"/>
          </w:tcPr>
          <w:p w:rsidR="007F54E2" w:rsidRPr="007F54E2" w:rsidRDefault="007F54E2" w:rsidP="007F54E2">
            <w:pPr>
              <w:spacing w:line="240" w:lineRule="atLeast"/>
              <w:rPr>
                <w:rFonts w:eastAsia="Times New Roman" w:cs="Times New Roman"/>
                <w:color w:val="auto"/>
                <w:szCs w:val="24"/>
                <w:lang w:eastAsia="en-US" w:bidi="ar-SA"/>
              </w:rPr>
            </w:pPr>
          </w:p>
        </w:tc>
      </w:tr>
      <w:tr w:rsidR="007F54E2" w:rsidRPr="007F54E2" w:rsidTr="007A4B86">
        <w:tc>
          <w:tcPr>
            <w:tcW w:w="421" w:type="dxa"/>
          </w:tcPr>
          <w:p w:rsidR="007F54E2" w:rsidRPr="007F54E2" w:rsidRDefault="007F54E2" w:rsidP="007F54E2">
            <w:pPr>
              <w:spacing w:line="240" w:lineRule="atLeast"/>
              <w:rPr>
                <w:rFonts w:eastAsia="Times New Roman" w:cs="Times New Roman"/>
                <w:color w:val="auto"/>
                <w:szCs w:val="24"/>
                <w:lang w:eastAsia="en-US" w:bidi="ar-SA"/>
              </w:rPr>
            </w:pPr>
          </w:p>
        </w:tc>
        <w:tc>
          <w:tcPr>
            <w:tcW w:w="3539" w:type="dxa"/>
          </w:tcPr>
          <w:p w:rsidR="007F54E2" w:rsidRPr="007F54E2" w:rsidRDefault="007F54E2" w:rsidP="007F54E2">
            <w:pPr>
              <w:spacing w:line="240" w:lineRule="atLeast"/>
              <w:rPr>
                <w:rFonts w:eastAsiaTheme="minorEastAsia"/>
                <w:color w:val="007AC3"/>
                <w:szCs w:val="24"/>
                <w:lang w:eastAsia="en-US" w:bidi="ar-SA"/>
              </w:rPr>
            </w:pPr>
            <w:r w:rsidRPr="007F54E2">
              <w:rPr>
                <w:rFonts w:eastAsiaTheme="minorEastAsia"/>
                <w:color w:val="007AC3"/>
                <w:szCs w:val="24"/>
                <w:lang w:eastAsia="en-US" w:bidi="ar-SA"/>
              </w:rPr>
              <w:t>Hoofdvestiging</w:t>
            </w:r>
          </w:p>
        </w:tc>
        <w:tc>
          <w:tcPr>
            <w:tcW w:w="5533" w:type="dxa"/>
          </w:tcPr>
          <w:p w:rsidR="007F54E2" w:rsidRPr="007F54E2" w:rsidRDefault="007F54E2" w:rsidP="007F54E2">
            <w:pPr>
              <w:spacing w:line="240" w:lineRule="atLeast"/>
              <w:rPr>
                <w:rFonts w:eastAsiaTheme="minorEastAsia"/>
                <w:color w:val="auto"/>
                <w:szCs w:val="24"/>
                <w:lang w:eastAsia="en-US" w:bidi="ar-SA"/>
              </w:rPr>
            </w:pPr>
            <w:r w:rsidRPr="007F54E2">
              <w:rPr>
                <w:rFonts w:eastAsiaTheme="minorEastAsia"/>
                <w:color w:val="auto"/>
                <w:szCs w:val="24"/>
                <w:lang w:eastAsia="en-US" w:bidi="ar-SA"/>
              </w:rPr>
              <w:t>Nederland / Europa / VS / Buiten Europa geen VS</w:t>
            </w:r>
          </w:p>
        </w:tc>
      </w:tr>
      <w:tr w:rsidR="007F54E2" w:rsidRPr="007F54E2" w:rsidTr="007A4B86">
        <w:tc>
          <w:tcPr>
            <w:tcW w:w="421" w:type="dxa"/>
          </w:tcPr>
          <w:p w:rsidR="007F54E2" w:rsidRPr="007F54E2" w:rsidRDefault="007F54E2" w:rsidP="007F54E2">
            <w:pPr>
              <w:spacing w:line="240" w:lineRule="atLeast"/>
              <w:rPr>
                <w:rFonts w:eastAsia="Times New Roman" w:cs="Times New Roman"/>
                <w:color w:val="auto"/>
                <w:szCs w:val="24"/>
                <w:lang w:eastAsia="en-US" w:bidi="ar-SA"/>
              </w:rPr>
            </w:pPr>
          </w:p>
        </w:tc>
        <w:tc>
          <w:tcPr>
            <w:tcW w:w="3539" w:type="dxa"/>
          </w:tcPr>
          <w:p w:rsidR="007F54E2" w:rsidRPr="007F54E2" w:rsidRDefault="007F54E2" w:rsidP="007F54E2">
            <w:pPr>
              <w:spacing w:line="240" w:lineRule="atLeast"/>
              <w:rPr>
                <w:rFonts w:eastAsiaTheme="minorEastAsia"/>
                <w:color w:val="007AC3"/>
                <w:szCs w:val="24"/>
                <w:lang w:eastAsia="en-US" w:bidi="ar-SA"/>
              </w:rPr>
            </w:pPr>
            <w:r w:rsidRPr="007F54E2">
              <w:rPr>
                <w:rFonts w:eastAsiaTheme="minorEastAsia"/>
                <w:color w:val="007AC3"/>
                <w:szCs w:val="24"/>
                <w:lang w:eastAsia="en-US" w:bidi="ar-SA"/>
              </w:rPr>
              <w:t>Valt onder</w:t>
            </w:r>
          </w:p>
        </w:tc>
        <w:tc>
          <w:tcPr>
            <w:tcW w:w="5533" w:type="dxa"/>
          </w:tcPr>
          <w:p w:rsidR="007F54E2" w:rsidRPr="007F54E2" w:rsidRDefault="007F54E2" w:rsidP="007F54E2">
            <w:pPr>
              <w:spacing w:line="240" w:lineRule="atLeast"/>
              <w:rPr>
                <w:rFonts w:eastAsiaTheme="minorEastAsia"/>
                <w:color w:val="auto"/>
                <w:szCs w:val="24"/>
                <w:lang w:eastAsia="en-US" w:bidi="ar-SA"/>
              </w:rPr>
            </w:pPr>
            <w:r w:rsidRPr="007F54E2">
              <w:rPr>
                <w:rFonts w:eastAsiaTheme="minorEastAsia"/>
                <w:color w:val="auto"/>
                <w:szCs w:val="24"/>
                <w:lang w:eastAsia="en-US" w:bidi="ar-SA"/>
              </w:rPr>
              <w:t xml:space="preserve">AVG / GDPR / Privacy </w:t>
            </w:r>
            <w:proofErr w:type="spellStart"/>
            <w:r w:rsidRPr="007F54E2">
              <w:rPr>
                <w:rFonts w:eastAsiaTheme="minorEastAsia"/>
                <w:color w:val="auto"/>
                <w:szCs w:val="24"/>
                <w:lang w:eastAsia="en-US" w:bidi="ar-SA"/>
              </w:rPr>
              <w:t>Shield</w:t>
            </w:r>
            <w:proofErr w:type="spellEnd"/>
            <w:r w:rsidRPr="007F54E2">
              <w:rPr>
                <w:rFonts w:eastAsiaTheme="minorEastAsia"/>
                <w:color w:val="auto"/>
                <w:szCs w:val="24"/>
                <w:lang w:eastAsia="en-US" w:bidi="ar-SA"/>
              </w:rPr>
              <w:t xml:space="preserve"> / …</w:t>
            </w:r>
          </w:p>
        </w:tc>
      </w:tr>
      <w:tr w:rsidR="007F54E2" w:rsidRPr="007F54E2" w:rsidTr="007A4B86">
        <w:tc>
          <w:tcPr>
            <w:tcW w:w="421" w:type="dxa"/>
          </w:tcPr>
          <w:p w:rsidR="007F54E2" w:rsidRPr="007F54E2" w:rsidRDefault="007F54E2" w:rsidP="007F54E2">
            <w:pPr>
              <w:spacing w:line="240" w:lineRule="atLeast"/>
              <w:rPr>
                <w:rFonts w:eastAsia="Times New Roman" w:cs="Times New Roman"/>
                <w:color w:val="auto"/>
                <w:szCs w:val="24"/>
                <w:lang w:eastAsia="en-US" w:bidi="ar-SA"/>
              </w:rPr>
            </w:pPr>
          </w:p>
        </w:tc>
        <w:tc>
          <w:tcPr>
            <w:tcW w:w="3539" w:type="dxa"/>
          </w:tcPr>
          <w:p w:rsidR="007F54E2" w:rsidRPr="007F54E2" w:rsidRDefault="007F54E2" w:rsidP="007F54E2">
            <w:pPr>
              <w:spacing w:line="240" w:lineRule="atLeast"/>
              <w:rPr>
                <w:rFonts w:eastAsiaTheme="minorEastAsia"/>
                <w:color w:val="007AC3"/>
                <w:szCs w:val="24"/>
                <w:lang w:eastAsia="en-US" w:bidi="ar-SA"/>
              </w:rPr>
            </w:pPr>
            <w:r w:rsidRPr="007F54E2">
              <w:rPr>
                <w:rFonts w:eastAsiaTheme="minorEastAsia"/>
                <w:color w:val="007AC3"/>
                <w:szCs w:val="24"/>
                <w:lang w:eastAsia="en-US" w:bidi="ar-SA"/>
              </w:rPr>
              <w:t>Verwerking vindt plaats in</w:t>
            </w:r>
          </w:p>
        </w:tc>
        <w:tc>
          <w:tcPr>
            <w:tcW w:w="5533" w:type="dxa"/>
          </w:tcPr>
          <w:p w:rsidR="007F54E2" w:rsidRPr="007F54E2" w:rsidRDefault="007F54E2" w:rsidP="007F54E2">
            <w:pPr>
              <w:spacing w:line="240" w:lineRule="atLeast"/>
              <w:rPr>
                <w:rFonts w:eastAsiaTheme="minorEastAsia"/>
                <w:color w:val="auto"/>
                <w:szCs w:val="24"/>
                <w:lang w:eastAsia="en-US" w:bidi="ar-SA"/>
              </w:rPr>
            </w:pPr>
            <w:r w:rsidRPr="007F54E2">
              <w:rPr>
                <w:rFonts w:eastAsiaTheme="minorEastAsia"/>
                <w:color w:val="auto"/>
                <w:szCs w:val="24"/>
                <w:lang w:eastAsia="en-US" w:bidi="ar-SA"/>
              </w:rPr>
              <w:t>Land benomen</w:t>
            </w:r>
          </w:p>
        </w:tc>
      </w:tr>
      <w:tr w:rsidR="007F54E2" w:rsidRPr="007F54E2" w:rsidTr="007A4B86">
        <w:tc>
          <w:tcPr>
            <w:tcW w:w="421" w:type="dxa"/>
          </w:tcPr>
          <w:p w:rsidR="007F54E2" w:rsidRPr="007F54E2" w:rsidRDefault="007F54E2" w:rsidP="007F54E2">
            <w:pPr>
              <w:spacing w:line="240" w:lineRule="atLeast"/>
              <w:rPr>
                <w:rFonts w:eastAsia="Times New Roman" w:cs="Times New Roman"/>
                <w:color w:val="auto"/>
                <w:szCs w:val="24"/>
                <w:lang w:eastAsia="en-US" w:bidi="ar-SA"/>
              </w:rPr>
            </w:pPr>
          </w:p>
        </w:tc>
        <w:tc>
          <w:tcPr>
            <w:tcW w:w="3539" w:type="dxa"/>
          </w:tcPr>
          <w:p w:rsidR="007F54E2" w:rsidRPr="007F54E2" w:rsidRDefault="007F54E2" w:rsidP="007F54E2">
            <w:pPr>
              <w:spacing w:line="240" w:lineRule="atLeast"/>
              <w:rPr>
                <w:rFonts w:eastAsiaTheme="minorEastAsia"/>
                <w:color w:val="007AC3"/>
                <w:szCs w:val="24"/>
                <w:lang w:eastAsia="en-US" w:bidi="ar-SA"/>
              </w:rPr>
            </w:pPr>
            <w:r w:rsidRPr="007F54E2">
              <w:rPr>
                <w:rFonts w:eastAsiaTheme="minorEastAsia"/>
                <w:color w:val="007AC3"/>
                <w:szCs w:val="24"/>
                <w:lang w:eastAsia="en-US" w:bidi="ar-SA"/>
              </w:rPr>
              <w:t>Aangesloten bij Privacy Convenant</w:t>
            </w:r>
          </w:p>
        </w:tc>
        <w:tc>
          <w:tcPr>
            <w:tcW w:w="5533" w:type="dxa"/>
          </w:tcPr>
          <w:p w:rsidR="007F54E2" w:rsidRPr="007F54E2" w:rsidRDefault="007F54E2" w:rsidP="007F54E2">
            <w:pPr>
              <w:spacing w:line="240" w:lineRule="atLeast"/>
              <w:rPr>
                <w:rFonts w:eastAsiaTheme="minorEastAsia"/>
                <w:color w:val="auto"/>
                <w:szCs w:val="24"/>
                <w:lang w:eastAsia="en-US" w:bidi="ar-SA"/>
              </w:rPr>
            </w:pPr>
            <w:r w:rsidRPr="007F54E2">
              <w:rPr>
                <w:rFonts w:eastAsiaTheme="minorEastAsia"/>
                <w:color w:val="auto"/>
                <w:szCs w:val="24"/>
                <w:lang w:eastAsia="en-US" w:bidi="ar-SA"/>
              </w:rPr>
              <w:t>J / N</w:t>
            </w:r>
          </w:p>
        </w:tc>
      </w:tr>
      <w:tr w:rsidR="007F54E2" w:rsidRPr="007F54E2" w:rsidTr="007A4B86">
        <w:tc>
          <w:tcPr>
            <w:tcW w:w="421" w:type="dxa"/>
          </w:tcPr>
          <w:p w:rsidR="007F54E2" w:rsidRPr="007F54E2" w:rsidRDefault="007F54E2" w:rsidP="007F54E2">
            <w:pPr>
              <w:spacing w:line="240" w:lineRule="atLeast"/>
              <w:rPr>
                <w:rFonts w:eastAsia="Times New Roman" w:cs="Times New Roman"/>
                <w:color w:val="auto"/>
                <w:szCs w:val="24"/>
                <w:lang w:eastAsia="en-US" w:bidi="ar-SA"/>
              </w:rPr>
            </w:pPr>
          </w:p>
        </w:tc>
        <w:tc>
          <w:tcPr>
            <w:tcW w:w="3539" w:type="dxa"/>
          </w:tcPr>
          <w:p w:rsidR="007F54E2" w:rsidRPr="007F54E2" w:rsidRDefault="007F54E2" w:rsidP="007F54E2">
            <w:pPr>
              <w:spacing w:line="240" w:lineRule="atLeast"/>
              <w:rPr>
                <w:rFonts w:eastAsiaTheme="minorEastAsia"/>
                <w:color w:val="007AC3"/>
                <w:szCs w:val="24"/>
                <w:lang w:eastAsia="en-US" w:bidi="ar-SA"/>
              </w:rPr>
            </w:pPr>
            <w:r w:rsidRPr="007F54E2">
              <w:rPr>
                <w:rFonts w:eastAsiaTheme="minorEastAsia"/>
                <w:color w:val="007AC3"/>
                <w:szCs w:val="24"/>
                <w:lang w:eastAsia="en-US" w:bidi="ar-SA"/>
              </w:rPr>
              <w:t>ISO 27001</w:t>
            </w:r>
          </w:p>
        </w:tc>
        <w:tc>
          <w:tcPr>
            <w:tcW w:w="5533" w:type="dxa"/>
          </w:tcPr>
          <w:p w:rsidR="007F54E2" w:rsidRPr="007F54E2" w:rsidRDefault="007F54E2" w:rsidP="007F54E2">
            <w:pPr>
              <w:spacing w:line="240" w:lineRule="atLeast"/>
              <w:rPr>
                <w:rFonts w:eastAsiaTheme="minorEastAsia"/>
                <w:color w:val="auto"/>
                <w:szCs w:val="24"/>
                <w:lang w:eastAsia="en-US" w:bidi="ar-SA"/>
              </w:rPr>
            </w:pPr>
            <w:r w:rsidRPr="007F54E2">
              <w:rPr>
                <w:rFonts w:eastAsiaTheme="minorEastAsia"/>
                <w:color w:val="auto"/>
                <w:szCs w:val="24"/>
                <w:lang w:eastAsia="en-US" w:bidi="ar-SA"/>
              </w:rPr>
              <w:t>J / N</w:t>
            </w:r>
          </w:p>
        </w:tc>
      </w:tr>
      <w:tr w:rsidR="007F54E2" w:rsidRPr="007F54E2" w:rsidTr="007A4B86">
        <w:tc>
          <w:tcPr>
            <w:tcW w:w="421" w:type="dxa"/>
          </w:tcPr>
          <w:p w:rsidR="007F54E2" w:rsidRPr="007F54E2" w:rsidRDefault="007F54E2" w:rsidP="007F54E2">
            <w:pPr>
              <w:spacing w:line="240" w:lineRule="atLeast"/>
              <w:rPr>
                <w:rFonts w:eastAsia="Times New Roman" w:cs="Times New Roman"/>
                <w:color w:val="auto"/>
                <w:szCs w:val="24"/>
                <w:lang w:eastAsia="en-US" w:bidi="ar-SA"/>
              </w:rPr>
            </w:pPr>
          </w:p>
        </w:tc>
        <w:tc>
          <w:tcPr>
            <w:tcW w:w="3539" w:type="dxa"/>
          </w:tcPr>
          <w:p w:rsidR="007F54E2" w:rsidRPr="007F54E2" w:rsidRDefault="007F54E2" w:rsidP="007F54E2">
            <w:pPr>
              <w:spacing w:line="240" w:lineRule="atLeast"/>
              <w:rPr>
                <w:rFonts w:eastAsiaTheme="minorEastAsia"/>
                <w:color w:val="007AC3"/>
                <w:szCs w:val="24"/>
                <w:lang w:eastAsia="en-US" w:bidi="ar-SA"/>
              </w:rPr>
            </w:pPr>
            <w:r w:rsidRPr="007F54E2">
              <w:rPr>
                <w:rFonts w:eastAsiaTheme="minorEastAsia"/>
                <w:color w:val="007AC3"/>
                <w:szCs w:val="24"/>
                <w:lang w:eastAsia="en-US" w:bidi="ar-SA"/>
              </w:rPr>
              <w:t>Overige IBP certificering</w:t>
            </w:r>
          </w:p>
        </w:tc>
        <w:tc>
          <w:tcPr>
            <w:tcW w:w="5533" w:type="dxa"/>
          </w:tcPr>
          <w:p w:rsidR="007F54E2" w:rsidRPr="007F54E2" w:rsidRDefault="007F54E2" w:rsidP="007F54E2">
            <w:pPr>
              <w:spacing w:line="240" w:lineRule="atLeast"/>
              <w:rPr>
                <w:rFonts w:eastAsiaTheme="minorEastAsia"/>
                <w:color w:val="auto"/>
                <w:szCs w:val="24"/>
                <w:lang w:eastAsia="en-US" w:bidi="ar-SA"/>
              </w:rPr>
            </w:pPr>
            <w:r w:rsidRPr="007F54E2">
              <w:rPr>
                <w:rFonts w:eastAsiaTheme="minorEastAsia"/>
                <w:color w:val="auto"/>
                <w:szCs w:val="24"/>
                <w:lang w:eastAsia="en-US" w:bidi="ar-SA"/>
              </w:rPr>
              <w:t>….</w:t>
            </w:r>
          </w:p>
        </w:tc>
      </w:tr>
    </w:tbl>
    <w:p w:rsidR="007F54E2" w:rsidRPr="007F54E2" w:rsidRDefault="007F54E2" w:rsidP="007F54E2">
      <w:pPr>
        <w:spacing w:line="240" w:lineRule="atLeast"/>
        <w:rPr>
          <w:rFonts w:ascii="Arial" w:eastAsia="Times New Roman" w:hAnsi="Arial" w:cs="Times New Roman"/>
          <w:color w:val="auto"/>
          <w:szCs w:val="24"/>
          <w:lang w:eastAsia="en-US" w:bidi="ar-SA"/>
        </w:rPr>
      </w:pPr>
    </w:p>
    <w:p w:rsidR="007F54E2" w:rsidRPr="007F54E2" w:rsidRDefault="007F54E2" w:rsidP="007F54E2">
      <w:pPr>
        <w:spacing w:line="240" w:lineRule="atLeast"/>
        <w:contextualSpacing/>
        <w:rPr>
          <w:rFonts w:ascii="Arial" w:eastAsia="Times New Roman" w:hAnsi="Arial" w:cs="Arial"/>
          <w:b/>
          <w:color w:val="0070C0"/>
          <w:sz w:val="22"/>
          <w:szCs w:val="24"/>
        </w:rPr>
      </w:pPr>
      <w:r w:rsidRPr="007F54E2">
        <w:rPr>
          <w:rFonts w:ascii="Arial" w:eastAsia="Times New Roman" w:hAnsi="Arial" w:cs="Arial"/>
          <w:b/>
          <w:color w:val="0070C0"/>
          <w:sz w:val="22"/>
          <w:szCs w:val="24"/>
        </w:rPr>
        <w:t>Doeleinden voor de gegevensverwerking</w:t>
      </w:r>
    </w:p>
    <w:p w:rsidR="007F54E2" w:rsidRPr="007F54E2" w:rsidRDefault="007F54E2" w:rsidP="007F54E2">
      <w:pPr>
        <w:spacing w:line="240" w:lineRule="atLeast"/>
        <w:rPr>
          <w:rFonts w:ascii="Arial" w:eastAsia="Times New Roman" w:hAnsi="Arial" w:cs="Times New Roman"/>
          <w:b/>
          <w:szCs w:val="24"/>
          <w:lang w:eastAsia="en-US" w:bidi="ar-SA"/>
        </w:rPr>
      </w:pPr>
      <w:r w:rsidRPr="007F54E2">
        <w:rPr>
          <w:rFonts w:ascii="Arial" w:eastAsia="Times New Roman" w:hAnsi="Arial" w:cs="Times New Roman"/>
          <w:szCs w:val="24"/>
          <w:lang w:eastAsia="en-US" w:bidi="ar-SA"/>
        </w:rPr>
        <w:lastRenderedPageBreak/>
        <w:t>Zie voor de specifieke bewaartermijnen de Handreiking bewaartermijnen, bijlage met overzicht relevante wet- en regelgeving.</w:t>
      </w:r>
    </w:p>
    <w:p w:rsidR="007F54E2" w:rsidRPr="007F54E2" w:rsidRDefault="007F54E2" w:rsidP="007F54E2">
      <w:pPr>
        <w:spacing w:line="240" w:lineRule="atLeast"/>
        <w:rPr>
          <w:rFonts w:ascii="Arial" w:eastAsia="Times New Roman" w:hAnsi="Arial" w:cs="Times New Roman"/>
          <w:b/>
          <w:color w:val="007AC3"/>
          <w:szCs w:val="24"/>
          <w:lang w:eastAsia="en-US" w:bidi="ar-SA"/>
        </w:rPr>
      </w:pPr>
    </w:p>
    <w:p w:rsidR="007F54E2" w:rsidRPr="007F54E2" w:rsidRDefault="007F54E2" w:rsidP="007F54E2">
      <w:pPr>
        <w:spacing w:line="240" w:lineRule="atLeast"/>
        <w:contextualSpacing/>
        <w:rPr>
          <w:rFonts w:ascii="Arial" w:eastAsia="Times New Roman" w:hAnsi="Arial" w:cs="Arial"/>
          <w:b/>
          <w:color w:val="0070C0"/>
          <w:sz w:val="22"/>
          <w:szCs w:val="24"/>
        </w:rPr>
      </w:pPr>
      <w:r w:rsidRPr="007F54E2">
        <w:rPr>
          <w:rFonts w:ascii="Arial" w:eastAsia="Times New Roman" w:hAnsi="Arial" w:cs="Arial"/>
          <w:b/>
          <w:color w:val="0070C0"/>
          <w:sz w:val="22"/>
          <w:szCs w:val="24"/>
        </w:rPr>
        <w:t>Leerlingen</w:t>
      </w:r>
    </w:p>
    <w:tbl>
      <w:tblPr>
        <w:tblStyle w:val="TabelEcorys13"/>
        <w:tblW w:w="9634" w:type="dxa"/>
        <w:tblLook w:val="04A0" w:firstRow="1" w:lastRow="0" w:firstColumn="1" w:lastColumn="0" w:noHBand="0" w:noVBand="1"/>
      </w:tblPr>
      <w:tblGrid>
        <w:gridCol w:w="4570"/>
        <w:gridCol w:w="3607"/>
        <w:gridCol w:w="1457"/>
      </w:tblGrid>
      <w:tr w:rsidR="007F54E2" w:rsidRPr="007F54E2" w:rsidTr="007A4B86">
        <w:tc>
          <w:tcPr>
            <w:tcW w:w="4815" w:type="dxa"/>
          </w:tcPr>
          <w:p w:rsidR="007F54E2" w:rsidRPr="007F54E2" w:rsidRDefault="007F54E2" w:rsidP="007F54E2">
            <w:pPr>
              <w:spacing w:line="240" w:lineRule="atLeast"/>
              <w:rPr>
                <w:rFonts w:ascii="Arial" w:eastAsia="Times New Roman" w:hAnsi="Arial" w:cs="Times New Roman"/>
                <w:b/>
                <w:color w:val="007AC3"/>
                <w:szCs w:val="24"/>
                <w:lang w:eastAsia="en-US" w:bidi="ar-SA"/>
              </w:rPr>
            </w:pPr>
            <w:r w:rsidRPr="007F54E2">
              <w:rPr>
                <w:rFonts w:ascii="Arial" w:eastAsia="Times New Roman" w:hAnsi="Arial" w:cs="Times New Roman"/>
                <w:b/>
                <w:color w:val="007AC3"/>
                <w:szCs w:val="24"/>
                <w:lang w:eastAsia="en-US" w:bidi="ar-SA"/>
              </w:rPr>
              <w:t>Verwerkingsdoeleinden</w:t>
            </w:r>
          </w:p>
        </w:tc>
        <w:tc>
          <w:tcPr>
            <w:tcW w:w="3827" w:type="dxa"/>
          </w:tcPr>
          <w:p w:rsidR="007F54E2" w:rsidRPr="007F54E2" w:rsidRDefault="007F54E2" w:rsidP="007F54E2">
            <w:pPr>
              <w:spacing w:line="240" w:lineRule="atLeast"/>
              <w:rPr>
                <w:rFonts w:ascii="Arial" w:eastAsia="Times New Roman" w:hAnsi="Arial" w:cs="Times New Roman"/>
                <w:b/>
                <w:color w:val="007AC3"/>
                <w:szCs w:val="24"/>
                <w:lang w:eastAsia="en-US" w:bidi="ar-SA"/>
              </w:rPr>
            </w:pPr>
            <w:r w:rsidRPr="007F54E2">
              <w:rPr>
                <w:rFonts w:ascii="Arial" w:eastAsia="Times New Roman" w:hAnsi="Arial" w:cs="Times New Roman"/>
                <w:b/>
                <w:color w:val="007AC3"/>
                <w:szCs w:val="24"/>
                <w:lang w:eastAsia="en-US" w:bidi="ar-SA"/>
              </w:rPr>
              <w:t>Grondslag (behoort bij stap 2)</w:t>
            </w:r>
          </w:p>
        </w:tc>
        <w:tc>
          <w:tcPr>
            <w:tcW w:w="992" w:type="dxa"/>
          </w:tcPr>
          <w:p w:rsidR="007F54E2" w:rsidRPr="007F54E2" w:rsidRDefault="007F54E2" w:rsidP="007F54E2">
            <w:pPr>
              <w:spacing w:line="240" w:lineRule="atLeast"/>
              <w:rPr>
                <w:rFonts w:ascii="Arial" w:eastAsia="Times New Roman" w:hAnsi="Arial" w:cs="Times New Roman"/>
                <w:b/>
                <w:color w:val="007AC3"/>
                <w:szCs w:val="24"/>
                <w:lang w:eastAsia="en-US" w:bidi="ar-SA"/>
              </w:rPr>
            </w:pPr>
            <w:r w:rsidRPr="007F54E2">
              <w:rPr>
                <w:rFonts w:ascii="Arial" w:eastAsia="Times New Roman" w:hAnsi="Arial" w:cs="Times New Roman"/>
                <w:b/>
                <w:color w:val="007AC3"/>
                <w:szCs w:val="24"/>
                <w:lang w:eastAsia="en-US" w:bidi="ar-SA"/>
              </w:rPr>
              <w:t xml:space="preserve">Bewaartermijn </w:t>
            </w:r>
          </w:p>
        </w:tc>
      </w:tr>
      <w:tr w:rsidR="007F54E2" w:rsidRPr="007F54E2" w:rsidTr="007A4B86">
        <w:tc>
          <w:tcPr>
            <w:tcW w:w="4815" w:type="dxa"/>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Organiseren of het geven van onderwijs (w.o. onderwijsovereenkomst)</w:t>
            </w:r>
          </w:p>
        </w:tc>
        <w:tc>
          <w:tcPr>
            <w:tcW w:w="3827" w:type="dxa"/>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Wettelijk en overeenkomst</w:t>
            </w:r>
          </w:p>
        </w:tc>
        <w:tc>
          <w:tcPr>
            <w:tcW w:w="992" w:type="dxa"/>
          </w:tcPr>
          <w:p w:rsidR="007F54E2" w:rsidRPr="007F54E2" w:rsidRDefault="007F54E2" w:rsidP="007F54E2">
            <w:pPr>
              <w:spacing w:line="240" w:lineRule="atLeast"/>
              <w:jc w:val="right"/>
              <w:rPr>
                <w:rFonts w:ascii="Arial" w:eastAsia="Times New Roman" w:hAnsi="Arial" w:cs="Times New Roman"/>
                <w:color w:val="auto"/>
                <w:szCs w:val="24"/>
                <w:lang w:eastAsia="en-US" w:bidi="ar-SA"/>
              </w:rPr>
            </w:pPr>
          </w:p>
        </w:tc>
      </w:tr>
      <w:tr w:rsidR="007F54E2" w:rsidRPr="007F54E2" w:rsidTr="007A4B86">
        <w:tc>
          <w:tcPr>
            <w:tcW w:w="4815" w:type="dxa"/>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Berekenen, vastleggen en innen van 'gelden'</w:t>
            </w:r>
          </w:p>
        </w:tc>
        <w:tc>
          <w:tcPr>
            <w:tcW w:w="3827" w:type="dxa"/>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Overeenkomst, gerechtvaardigd belang</w:t>
            </w:r>
          </w:p>
        </w:tc>
        <w:tc>
          <w:tcPr>
            <w:tcW w:w="992" w:type="dxa"/>
          </w:tcPr>
          <w:p w:rsidR="007F54E2" w:rsidRPr="007F54E2" w:rsidRDefault="007F54E2" w:rsidP="007F54E2">
            <w:pPr>
              <w:spacing w:line="240" w:lineRule="atLeast"/>
              <w:jc w:val="right"/>
              <w:rPr>
                <w:rFonts w:ascii="Arial" w:eastAsia="Times New Roman" w:hAnsi="Arial" w:cs="Times New Roman"/>
                <w:color w:val="auto"/>
                <w:szCs w:val="24"/>
                <w:lang w:eastAsia="en-US" w:bidi="ar-SA"/>
              </w:rPr>
            </w:pPr>
          </w:p>
        </w:tc>
      </w:tr>
      <w:tr w:rsidR="007F54E2" w:rsidRPr="007F54E2" w:rsidTr="007A4B86">
        <w:tc>
          <w:tcPr>
            <w:tcW w:w="4815" w:type="dxa"/>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Verantwoorden  aan DUO, onderwijsinspectie en accountant</w:t>
            </w:r>
          </w:p>
        </w:tc>
        <w:tc>
          <w:tcPr>
            <w:tcW w:w="3827" w:type="dxa"/>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Wettelijke verplichting en overeenkomst</w:t>
            </w:r>
          </w:p>
        </w:tc>
        <w:tc>
          <w:tcPr>
            <w:tcW w:w="992" w:type="dxa"/>
          </w:tcPr>
          <w:p w:rsidR="007F54E2" w:rsidRPr="007F54E2" w:rsidRDefault="007F54E2" w:rsidP="007F54E2">
            <w:pPr>
              <w:spacing w:line="240" w:lineRule="atLeast"/>
              <w:jc w:val="right"/>
              <w:rPr>
                <w:rFonts w:ascii="Arial" w:eastAsia="Times New Roman" w:hAnsi="Arial" w:cs="Times New Roman"/>
                <w:color w:val="auto"/>
                <w:szCs w:val="24"/>
                <w:lang w:eastAsia="en-US" w:bidi="ar-SA"/>
              </w:rPr>
            </w:pPr>
          </w:p>
        </w:tc>
      </w:tr>
      <w:tr w:rsidR="007F54E2" w:rsidRPr="007F54E2" w:rsidTr="007A4B86">
        <w:tc>
          <w:tcPr>
            <w:tcW w:w="4815" w:type="dxa"/>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Verstrekken van (digitale) leermiddelen</w:t>
            </w:r>
          </w:p>
        </w:tc>
        <w:tc>
          <w:tcPr>
            <w:tcW w:w="3827" w:type="dxa"/>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Wettelijk en overeenkomst</w:t>
            </w:r>
          </w:p>
        </w:tc>
        <w:tc>
          <w:tcPr>
            <w:tcW w:w="992" w:type="dxa"/>
          </w:tcPr>
          <w:p w:rsidR="007F54E2" w:rsidRPr="007F54E2" w:rsidRDefault="007F54E2" w:rsidP="007F54E2">
            <w:pPr>
              <w:spacing w:line="240" w:lineRule="atLeast"/>
              <w:jc w:val="right"/>
              <w:rPr>
                <w:rFonts w:ascii="Arial" w:eastAsia="Times New Roman" w:hAnsi="Arial" w:cs="Times New Roman"/>
                <w:color w:val="auto"/>
                <w:szCs w:val="24"/>
                <w:lang w:eastAsia="en-US" w:bidi="ar-SA"/>
              </w:rPr>
            </w:pPr>
          </w:p>
        </w:tc>
      </w:tr>
      <w:tr w:rsidR="007F54E2" w:rsidRPr="007F54E2" w:rsidTr="007A4B86">
        <w:tc>
          <w:tcPr>
            <w:tcW w:w="4815" w:type="dxa"/>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Begeleiding leerling (pedagogisch dossier) en studieadvies</w:t>
            </w:r>
          </w:p>
        </w:tc>
        <w:tc>
          <w:tcPr>
            <w:tcW w:w="3827" w:type="dxa"/>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Overeenkomst, gerechtvaardigd belang</w:t>
            </w:r>
          </w:p>
        </w:tc>
        <w:tc>
          <w:tcPr>
            <w:tcW w:w="992" w:type="dxa"/>
          </w:tcPr>
          <w:p w:rsidR="007F54E2" w:rsidRPr="007F54E2" w:rsidRDefault="007F54E2" w:rsidP="007F54E2">
            <w:pPr>
              <w:spacing w:line="240" w:lineRule="atLeast"/>
              <w:jc w:val="right"/>
              <w:rPr>
                <w:rFonts w:ascii="Arial" w:eastAsia="Times New Roman" w:hAnsi="Arial" w:cs="Times New Roman"/>
                <w:color w:val="auto"/>
                <w:szCs w:val="24"/>
                <w:lang w:eastAsia="en-US" w:bidi="ar-SA"/>
              </w:rPr>
            </w:pPr>
          </w:p>
        </w:tc>
      </w:tr>
      <w:tr w:rsidR="007F54E2" w:rsidRPr="007F54E2" w:rsidTr="007A4B86">
        <w:tc>
          <w:tcPr>
            <w:tcW w:w="4815" w:type="dxa"/>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Onderzoek</w:t>
            </w:r>
          </w:p>
        </w:tc>
        <w:tc>
          <w:tcPr>
            <w:tcW w:w="3827" w:type="dxa"/>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Overeenkomst, gerechtvaardigd belang</w:t>
            </w:r>
          </w:p>
        </w:tc>
        <w:tc>
          <w:tcPr>
            <w:tcW w:w="992" w:type="dxa"/>
          </w:tcPr>
          <w:p w:rsidR="007F54E2" w:rsidRPr="007F54E2" w:rsidRDefault="007F54E2" w:rsidP="007F54E2">
            <w:pPr>
              <w:spacing w:line="240" w:lineRule="atLeast"/>
              <w:jc w:val="right"/>
              <w:rPr>
                <w:rFonts w:ascii="Arial" w:eastAsia="Times New Roman" w:hAnsi="Arial" w:cs="Times New Roman"/>
                <w:color w:val="auto"/>
                <w:szCs w:val="24"/>
                <w:lang w:eastAsia="en-US" w:bidi="ar-SA"/>
              </w:rPr>
            </w:pPr>
          </w:p>
        </w:tc>
      </w:tr>
      <w:tr w:rsidR="007F54E2" w:rsidRPr="007F54E2" w:rsidTr="007A4B86">
        <w:tc>
          <w:tcPr>
            <w:tcW w:w="4815" w:type="dxa"/>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Uitvoering of toepassing van een andere wet of taak van algemeen belang</w:t>
            </w:r>
          </w:p>
        </w:tc>
        <w:tc>
          <w:tcPr>
            <w:tcW w:w="3827" w:type="dxa"/>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Wettelijk, overeenkomst, publiek rechtelijke taak</w:t>
            </w:r>
          </w:p>
        </w:tc>
        <w:tc>
          <w:tcPr>
            <w:tcW w:w="992" w:type="dxa"/>
          </w:tcPr>
          <w:p w:rsidR="007F54E2" w:rsidRPr="007F54E2" w:rsidRDefault="007F54E2" w:rsidP="007F54E2">
            <w:pPr>
              <w:spacing w:line="240" w:lineRule="atLeast"/>
              <w:jc w:val="right"/>
              <w:rPr>
                <w:rFonts w:ascii="Arial" w:eastAsia="Times New Roman" w:hAnsi="Arial" w:cs="Times New Roman"/>
                <w:color w:val="auto"/>
                <w:szCs w:val="24"/>
                <w:lang w:eastAsia="en-US" w:bidi="ar-SA"/>
              </w:rPr>
            </w:pPr>
          </w:p>
        </w:tc>
      </w:tr>
      <w:tr w:rsidR="007F54E2" w:rsidRPr="007F54E2" w:rsidTr="007A4B86">
        <w:tc>
          <w:tcPr>
            <w:tcW w:w="4815" w:type="dxa"/>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Overig</w:t>
            </w:r>
          </w:p>
        </w:tc>
        <w:tc>
          <w:tcPr>
            <w:tcW w:w="3827" w:type="dxa"/>
          </w:tcPr>
          <w:p w:rsidR="007F54E2" w:rsidRPr="007F54E2" w:rsidRDefault="007F54E2" w:rsidP="007F54E2">
            <w:pPr>
              <w:spacing w:line="240" w:lineRule="atLeast"/>
              <w:rPr>
                <w:rFonts w:ascii="Arial" w:eastAsia="Times New Roman" w:hAnsi="Arial" w:cs="Times New Roman"/>
                <w:color w:val="auto"/>
                <w:szCs w:val="24"/>
                <w:lang w:eastAsia="en-US" w:bidi="ar-SA"/>
              </w:rPr>
            </w:pPr>
          </w:p>
        </w:tc>
        <w:tc>
          <w:tcPr>
            <w:tcW w:w="992" w:type="dxa"/>
          </w:tcPr>
          <w:p w:rsidR="007F54E2" w:rsidRPr="007F54E2" w:rsidRDefault="007F54E2" w:rsidP="007F54E2">
            <w:pPr>
              <w:spacing w:line="240" w:lineRule="atLeast"/>
              <w:jc w:val="right"/>
              <w:rPr>
                <w:rFonts w:ascii="Arial" w:eastAsia="Times New Roman" w:hAnsi="Arial" w:cs="Times New Roman"/>
                <w:color w:val="auto"/>
                <w:szCs w:val="24"/>
                <w:lang w:eastAsia="en-US" w:bidi="ar-SA"/>
              </w:rPr>
            </w:pPr>
          </w:p>
        </w:tc>
      </w:tr>
    </w:tbl>
    <w:p w:rsidR="007F54E2" w:rsidRPr="007F54E2" w:rsidRDefault="007F54E2" w:rsidP="007F54E2">
      <w:pPr>
        <w:shd w:val="clear" w:color="auto" w:fill="FFFFFF" w:themeFill="background1"/>
        <w:spacing w:line="240" w:lineRule="atLeast"/>
        <w:rPr>
          <w:rFonts w:ascii="Arial" w:eastAsia="Times New Roman" w:hAnsi="Arial" w:cs="Times New Roman"/>
          <w:b/>
          <w:bCs/>
          <w:color w:val="007AC3"/>
          <w:szCs w:val="24"/>
          <w:lang w:eastAsia="en-US" w:bidi="ar-SA"/>
        </w:rPr>
      </w:pPr>
    </w:p>
    <w:p w:rsidR="007F54E2" w:rsidRPr="007F54E2" w:rsidRDefault="007F54E2" w:rsidP="007F54E2">
      <w:pPr>
        <w:spacing w:line="240" w:lineRule="atLeast"/>
        <w:contextualSpacing/>
        <w:rPr>
          <w:rFonts w:ascii="Arial" w:eastAsia="Times New Roman" w:hAnsi="Arial" w:cs="Arial"/>
          <w:b/>
          <w:color w:val="0070C0"/>
          <w:sz w:val="22"/>
          <w:szCs w:val="22"/>
        </w:rPr>
      </w:pPr>
      <w:r w:rsidRPr="007F54E2">
        <w:rPr>
          <w:rFonts w:ascii="Arial" w:eastAsia="Times New Roman" w:hAnsi="Arial" w:cs="Arial"/>
          <w:b/>
          <w:color w:val="0070C0"/>
          <w:sz w:val="22"/>
          <w:szCs w:val="24"/>
        </w:rPr>
        <w:t>Medewerkers (vast of tijdelijk)</w:t>
      </w:r>
    </w:p>
    <w:tbl>
      <w:tblPr>
        <w:tblStyle w:val="TabelEcorys13"/>
        <w:tblW w:w="9634" w:type="dxa"/>
        <w:tblLook w:val="04A0" w:firstRow="1" w:lastRow="0" w:firstColumn="1" w:lastColumn="0" w:noHBand="0" w:noVBand="1"/>
      </w:tblPr>
      <w:tblGrid>
        <w:gridCol w:w="4570"/>
        <w:gridCol w:w="3607"/>
        <w:gridCol w:w="1457"/>
      </w:tblGrid>
      <w:tr w:rsidR="007F54E2" w:rsidRPr="007F54E2" w:rsidTr="007A4B86">
        <w:tc>
          <w:tcPr>
            <w:tcW w:w="4815" w:type="dxa"/>
          </w:tcPr>
          <w:p w:rsidR="007F54E2" w:rsidRPr="007F54E2" w:rsidRDefault="007F54E2" w:rsidP="007F54E2">
            <w:pPr>
              <w:spacing w:line="240" w:lineRule="atLeast"/>
              <w:rPr>
                <w:rFonts w:ascii="Arial" w:eastAsia="Times New Roman" w:hAnsi="Arial" w:cs="Times New Roman"/>
                <w:b/>
                <w:color w:val="007AC3"/>
                <w:szCs w:val="24"/>
                <w:lang w:eastAsia="en-US" w:bidi="ar-SA"/>
              </w:rPr>
            </w:pPr>
            <w:r w:rsidRPr="007F54E2">
              <w:rPr>
                <w:rFonts w:ascii="Arial" w:eastAsia="Times New Roman" w:hAnsi="Arial" w:cs="Times New Roman"/>
                <w:b/>
                <w:color w:val="007AC3"/>
                <w:szCs w:val="24"/>
                <w:lang w:eastAsia="en-US" w:bidi="ar-SA"/>
              </w:rPr>
              <w:t>Verwerkingsdoeleinden</w:t>
            </w:r>
          </w:p>
        </w:tc>
        <w:tc>
          <w:tcPr>
            <w:tcW w:w="3827" w:type="dxa"/>
          </w:tcPr>
          <w:p w:rsidR="007F54E2" w:rsidRPr="007F54E2" w:rsidRDefault="007F54E2" w:rsidP="007F54E2">
            <w:pPr>
              <w:spacing w:line="240" w:lineRule="atLeast"/>
              <w:rPr>
                <w:rFonts w:ascii="Arial" w:eastAsia="Times New Roman" w:hAnsi="Arial" w:cs="Times New Roman"/>
                <w:b/>
                <w:color w:val="007AC3"/>
                <w:szCs w:val="24"/>
                <w:lang w:eastAsia="en-US" w:bidi="ar-SA"/>
              </w:rPr>
            </w:pPr>
            <w:r w:rsidRPr="007F54E2">
              <w:rPr>
                <w:rFonts w:ascii="Arial" w:eastAsia="Times New Roman" w:hAnsi="Arial" w:cs="Times New Roman"/>
                <w:b/>
                <w:color w:val="007AC3"/>
                <w:szCs w:val="24"/>
                <w:lang w:eastAsia="en-US" w:bidi="ar-SA"/>
              </w:rPr>
              <w:t>Grondslag (behoort bij stap 2)</w:t>
            </w:r>
          </w:p>
        </w:tc>
        <w:tc>
          <w:tcPr>
            <w:tcW w:w="992" w:type="dxa"/>
          </w:tcPr>
          <w:p w:rsidR="007F54E2" w:rsidRPr="007F54E2" w:rsidRDefault="007F54E2" w:rsidP="007F54E2">
            <w:pPr>
              <w:spacing w:line="240" w:lineRule="atLeast"/>
              <w:rPr>
                <w:rFonts w:ascii="Arial" w:eastAsia="Times New Roman" w:hAnsi="Arial" w:cs="Times New Roman"/>
                <w:b/>
                <w:color w:val="007AC3"/>
                <w:szCs w:val="24"/>
                <w:lang w:eastAsia="en-US" w:bidi="ar-SA"/>
              </w:rPr>
            </w:pPr>
            <w:r w:rsidRPr="007F54E2">
              <w:rPr>
                <w:rFonts w:ascii="Arial" w:eastAsia="Times New Roman" w:hAnsi="Arial" w:cs="Times New Roman"/>
                <w:b/>
                <w:color w:val="007AC3"/>
                <w:szCs w:val="24"/>
                <w:lang w:eastAsia="en-US" w:bidi="ar-SA"/>
              </w:rPr>
              <w:t xml:space="preserve">Bewaartermijn </w:t>
            </w:r>
          </w:p>
        </w:tc>
      </w:tr>
      <w:tr w:rsidR="007F54E2" w:rsidRPr="007F54E2" w:rsidTr="007A4B86">
        <w:tc>
          <w:tcPr>
            <w:tcW w:w="4815" w:type="dxa"/>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Komen tot een aanstelling (overeenkomst)</w:t>
            </w:r>
          </w:p>
        </w:tc>
        <w:tc>
          <w:tcPr>
            <w:tcW w:w="3827" w:type="dxa"/>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Wettelijke verplichting en overeenkomst</w:t>
            </w:r>
          </w:p>
        </w:tc>
        <w:tc>
          <w:tcPr>
            <w:tcW w:w="992" w:type="dxa"/>
          </w:tcPr>
          <w:p w:rsidR="007F54E2" w:rsidRPr="007F54E2" w:rsidRDefault="007F54E2" w:rsidP="007F54E2">
            <w:pPr>
              <w:spacing w:line="240" w:lineRule="atLeast"/>
              <w:jc w:val="right"/>
              <w:rPr>
                <w:rFonts w:ascii="Arial" w:eastAsia="Times New Roman" w:hAnsi="Arial" w:cs="Times New Roman"/>
                <w:color w:val="auto"/>
                <w:szCs w:val="24"/>
                <w:lang w:eastAsia="en-US" w:bidi="ar-SA"/>
              </w:rPr>
            </w:pPr>
          </w:p>
        </w:tc>
      </w:tr>
      <w:tr w:rsidR="007F54E2" w:rsidRPr="007F54E2" w:rsidTr="007A4B86">
        <w:tc>
          <w:tcPr>
            <w:tcW w:w="4815" w:type="dxa"/>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Voldoen aan wettelijke verplichtingen (belasting, pensioen e.d.)</w:t>
            </w:r>
          </w:p>
        </w:tc>
        <w:tc>
          <w:tcPr>
            <w:tcW w:w="3827" w:type="dxa"/>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Wettelijke verplichting</w:t>
            </w:r>
          </w:p>
        </w:tc>
        <w:tc>
          <w:tcPr>
            <w:tcW w:w="992" w:type="dxa"/>
          </w:tcPr>
          <w:p w:rsidR="007F54E2" w:rsidRPr="007F54E2" w:rsidRDefault="007F54E2" w:rsidP="007F54E2">
            <w:pPr>
              <w:spacing w:line="240" w:lineRule="atLeast"/>
              <w:jc w:val="right"/>
              <w:rPr>
                <w:rFonts w:ascii="Arial" w:eastAsia="Times New Roman" w:hAnsi="Arial" w:cs="Times New Roman"/>
                <w:color w:val="auto"/>
                <w:szCs w:val="24"/>
                <w:lang w:eastAsia="en-US" w:bidi="ar-SA"/>
              </w:rPr>
            </w:pPr>
          </w:p>
        </w:tc>
      </w:tr>
      <w:tr w:rsidR="007F54E2" w:rsidRPr="007F54E2" w:rsidTr="007A4B86">
        <w:tc>
          <w:tcPr>
            <w:tcW w:w="4815" w:type="dxa"/>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Organiseren en uitvoeren van de arbeidsovereenkomst (HR, MIS, Financiën etc.)</w:t>
            </w:r>
          </w:p>
        </w:tc>
        <w:tc>
          <w:tcPr>
            <w:tcW w:w="3827" w:type="dxa"/>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Overeenkomst, gerechtvaardigd belang</w:t>
            </w:r>
          </w:p>
        </w:tc>
        <w:tc>
          <w:tcPr>
            <w:tcW w:w="992" w:type="dxa"/>
          </w:tcPr>
          <w:p w:rsidR="007F54E2" w:rsidRPr="007F54E2" w:rsidRDefault="007F54E2" w:rsidP="007F54E2">
            <w:pPr>
              <w:spacing w:line="240" w:lineRule="atLeast"/>
              <w:jc w:val="right"/>
              <w:rPr>
                <w:rFonts w:ascii="Arial" w:eastAsia="Times New Roman" w:hAnsi="Arial" w:cs="Times New Roman"/>
                <w:color w:val="auto"/>
                <w:szCs w:val="24"/>
                <w:lang w:eastAsia="en-US" w:bidi="ar-SA"/>
              </w:rPr>
            </w:pPr>
          </w:p>
        </w:tc>
      </w:tr>
      <w:tr w:rsidR="007F54E2" w:rsidRPr="007F54E2" w:rsidTr="007A4B86">
        <w:tc>
          <w:tcPr>
            <w:tcW w:w="4815" w:type="dxa"/>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Regelingen op gebied van secundaire arbeidsvoorwaarden</w:t>
            </w:r>
          </w:p>
        </w:tc>
        <w:tc>
          <w:tcPr>
            <w:tcW w:w="3827" w:type="dxa"/>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Overeenkomst</w:t>
            </w:r>
          </w:p>
        </w:tc>
        <w:tc>
          <w:tcPr>
            <w:tcW w:w="992" w:type="dxa"/>
          </w:tcPr>
          <w:p w:rsidR="007F54E2" w:rsidRPr="007F54E2" w:rsidRDefault="007F54E2" w:rsidP="007F54E2">
            <w:pPr>
              <w:spacing w:line="240" w:lineRule="atLeast"/>
              <w:jc w:val="right"/>
              <w:rPr>
                <w:rFonts w:ascii="Arial" w:eastAsia="Times New Roman" w:hAnsi="Arial" w:cs="Times New Roman"/>
                <w:color w:val="auto"/>
                <w:szCs w:val="24"/>
                <w:lang w:eastAsia="en-US" w:bidi="ar-SA"/>
              </w:rPr>
            </w:pPr>
          </w:p>
        </w:tc>
      </w:tr>
      <w:tr w:rsidR="007F54E2" w:rsidRPr="007F54E2" w:rsidTr="007A4B86">
        <w:tc>
          <w:tcPr>
            <w:tcW w:w="4815" w:type="dxa"/>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Berekenen, vastleggen, betalen van salarissen en innen vorderingen</w:t>
            </w:r>
          </w:p>
        </w:tc>
        <w:tc>
          <w:tcPr>
            <w:tcW w:w="3827" w:type="dxa"/>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Wettelijke verplichting en Overeenkomst</w:t>
            </w:r>
          </w:p>
        </w:tc>
        <w:tc>
          <w:tcPr>
            <w:tcW w:w="992" w:type="dxa"/>
          </w:tcPr>
          <w:p w:rsidR="007F54E2" w:rsidRPr="007F54E2" w:rsidRDefault="007F54E2" w:rsidP="007F54E2">
            <w:pPr>
              <w:spacing w:line="240" w:lineRule="atLeast"/>
              <w:jc w:val="right"/>
              <w:rPr>
                <w:rFonts w:ascii="Arial" w:eastAsia="Times New Roman" w:hAnsi="Arial" w:cs="Times New Roman"/>
                <w:color w:val="auto"/>
                <w:szCs w:val="24"/>
                <w:lang w:eastAsia="en-US" w:bidi="ar-SA"/>
              </w:rPr>
            </w:pPr>
          </w:p>
        </w:tc>
      </w:tr>
      <w:tr w:rsidR="007F54E2" w:rsidRPr="007F54E2" w:rsidTr="007A4B86">
        <w:tc>
          <w:tcPr>
            <w:tcW w:w="4815" w:type="dxa"/>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Uitvoering of toepassing van een andere wet of taak van algemeen belang</w:t>
            </w:r>
          </w:p>
        </w:tc>
        <w:tc>
          <w:tcPr>
            <w:tcW w:w="3827" w:type="dxa"/>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Wettelijke verplichting, Overeenkomst, Publiek rechtelijke taak</w:t>
            </w:r>
          </w:p>
        </w:tc>
        <w:tc>
          <w:tcPr>
            <w:tcW w:w="992" w:type="dxa"/>
          </w:tcPr>
          <w:p w:rsidR="007F54E2" w:rsidRPr="007F54E2" w:rsidRDefault="007F54E2" w:rsidP="007F54E2">
            <w:pPr>
              <w:spacing w:line="240" w:lineRule="atLeast"/>
              <w:jc w:val="right"/>
              <w:rPr>
                <w:rFonts w:ascii="Arial" w:eastAsia="Times New Roman" w:hAnsi="Arial" w:cs="Times New Roman"/>
                <w:color w:val="auto"/>
                <w:szCs w:val="24"/>
                <w:lang w:eastAsia="en-US" w:bidi="ar-SA"/>
              </w:rPr>
            </w:pPr>
          </w:p>
        </w:tc>
      </w:tr>
      <w:tr w:rsidR="007F54E2" w:rsidRPr="007F54E2" w:rsidTr="007A4B86">
        <w:tc>
          <w:tcPr>
            <w:tcW w:w="4815" w:type="dxa"/>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Overig</w:t>
            </w:r>
          </w:p>
        </w:tc>
        <w:tc>
          <w:tcPr>
            <w:tcW w:w="3827" w:type="dxa"/>
          </w:tcPr>
          <w:p w:rsidR="007F54E2" w:rsidRPr="007F54E2" w:rsidRDefault="007F54E2" w:rsidP="007F54E2">
            <w:pPr>
              <w:spacing w:line="240" w:lineRule="atLeast"/>
              <w:rPr>
                <w:rFonts w:ascii="Arial" w:eastAsia="Times New Roman" w:hAnsi="Arial" w:cs="Times New Roman"/>
                <w:color w:val="auto"/>
                <w:szCs w:val="24"/>
                <w:lang w:eastAsia="en-US" w:bidi="ar-SA"/>
              </w:rPr>
            </w:pPr>
          </w:p>
        </w:tc>
        <w:tc>
          <w:tcPr>
            <w:tcW w:w="992" w:type="dxa"/>
          </w:tcPr>
          <w:p w:rsidR="007F54E2" w:rsidRPr="007F54E2" w:rsidRDefault="007F54E2" w:rsidP="007F54E2">
            <w:pPr>
              <w:spacing w:line="240" w:lineRule="atLeast"/>
              <w:jc w:val="right"/>
              <w:rPr>
                <w:rFonts w:ascii="Arial" w:eastAsia="Times New Roman" w:hAnsi="Arial" w:cs="Times New Roman"/>
                <w:color w:val="auto"/>
                <w:szCs w:val="24"/>
                <w:lang w:eastAsia="en-US" w:bidi="ar-SA"/>
              </w:rPr>
            </w:pPr>
          </w:p>
        </w:tc>
      </w:tr>
    </w:tbl>
    <w:p w:rsidR="007F54E2" w:rsidRPr="007F54E2" w:rsidRDefault="007F54E2" w:rsidP="007F54E2">
      <w:pPr>
        <w:shd w:val="clear" w:color="auto" w:fill="FFFFFF" w:themeFill="background1"/>
        <w:spacing w:line="240" w:lineRule="atLeast"/>
        <w:rPr>
          <w:rFonts w:ascii="Arial" w:eastAsia="Times New Roman" w:hAnsi="Arial" w:cs="Times New Roman"/>
          <w:b/>
          <w:bCs/>
          <w:color w:val="007AC3"/>
          <w:szCs w:val="24"/>
          <w:lang w:eastAsia="en-US" w:bidi="ar-SA"/>
        </w:rPr>
      </w:pPr>
    </w:p>
    <w:p w:rsidR="007F54E2" w:rsidRPr="007F54E2" w:rsidRDefault="007F54E2" w:rsidP="007F54E2">
      <w:pPr>
        <w:spacing w:line="240" w:lineRule="atLeast"/>
        <w:contextualSpacing/>
        <w:rPr>
          <w:rFonts w:ascii="Arial" w:eastAsia="Times New Roman" w:hAnsi="Arial" w:cs="Arial"/>
          <w:b/>
          <w:sz w:val="22"/>
          <w:szCs w:val="24"/>
        </w:rPr>
      </w:pPr>
      <w:r w:rsidRPr="007F54E2">
        <w:rPr>
          <w:rFonts w:ascii="Arial" w:eastAsia="Times New Roman" w:hAnsi="Arial" w:cs="Arial"/>
          <w:b/>
          <w:color w:val="0070C0"/>
          <w:sz w:val="22"/>
          <w:szCs w:val="24"/>
        </w:rPr>
        <w:t>Relaties</w:t>
      </w:r>
    </w:p>
    <w:tbl>
      <w:tblPr>
        <w:tblStyle w:val="TabelEcorys13"/>
        <w:tblW w:w="9634" w:type="dxa"/>
        <w:tblLook w:val="04A0" w:firstRow="1" w:lastRow="0" w:firstColumn="1" w:lastColumn="0" w:noHBand="0" w:noVBand="1"/>
      </w:tblPr>
      <w:tblGrid>
        <w:gridCol w:w="1707"/>
        <w:gridCol w:w="2475"/>
        <w:gridCol w:w="2627"/>
        <w:gridCol w:w="484"/>
        <w:gridCol w:w="366"/>
        <w:gridCol w:w="518"/>
        <w:gridCol w:w="1457"/>
      </w:tblGrid>
      <w:tr w:rsidR="007F54E2" w:rsidRPr="007F54E2" w:rsidTr="007A4B86">
        <w:tc>
          <w:tcPr>
            <w:tcW w:w="1397" w:type="dxa"/>
          </w:tcPr>
          <w:p w:rsidR="007F54E2" w:rsidRPr="007F54E2" w:rsidRDefault="007F54E2" w:rsidP="007F54E2">
            <w:pPr>
              <w:spacing w:line="240" w:lineRule="atLeast"/>
              <w:rPr>
                <w:rFonts w:ascii="Arial" w:eastAsia="Times New Roman" w:hAnsi="Arial" w:cs="Times New Roman"/>
                <w:b/>
                <w:color w:val="007AC3"/>
                <w:szCs w:val="24"/>
                <w:lang w:eastAsia="en-US" w:bidi="ar-SA"/>
              </w:rPr>
            </w:pPr>
          </w:p>
        </w:tc>
        <w:tc>
          <w:tcPr>
            <w:tcW w:w="2607" w:type="dxa"/>
          </w:tcPr>
          <w:p w:rsidR="007F54E2" w:rsidRPr="007F54E2" w:rsidRDefault="007F54E2" w:rsidP="007F54E2">
            <w:pPr>
              <w:spacing w:line="240" w:lineRule="atLeast"/>
              <w:rPr>
                <w:rFonts w:ascii="Arial" w:eastAsia="Times New Roman" w:hAnsi="Arial" w:cs="Times New Roman"/>
                <w:b/>
                <w:color w:val="007AC3"/>
                <w:szCs w:val="24"/>
                <w:lang w:eastAsia="en-US" w:bidi="ar-SA"/>
              </w:rPr>
            </w:pPr>
            <w:r w:rsidRPr="007F54E2">
              <w:rPr>
                <w:rFonts w:ascii="Arial" w:eastAsia="Times New Roman" w:hAnsi="Arial" w:cs="Times New Roman"/>
                <w:b/>
                <w:color w:val="007AC3"/>
                <w:szCs w:val="24"/>
                <w:lang w:eastAsia="en-US" w:bidi="ar-SA"/>
              </w:rPr>
              <w:t>Verwerkingsdoeleinden</w:t>
            </w:r>
          </w:p>
        </w:tc>
        <w:tc>
          <w:tcPr>
            <w:tcW w:w="3221" w:type="dxa"/>
          </w:tcPr>
          <w:p w:rsidR="007F54E2" w:rsidRPr="007F54E2" w:rsidRDefault="007F54E2" w:rsidP="007F54E2">
            <w:pPr>
              <w:spacing w:line="240" w:lineRule="atLeast"/>
              <w:rPr>
                <w:rFonts w:ascii="Arial" w:eastAsia="Times New Roman" w:hAnsi="Arial" w:cs="Times New Roman"/>
                <w:b/>
                <w:color w:val="007AC3"/>
                <w:szCs w:val="24"/>
                <w:lang w:eastAsia="en-US" w:bidi="ar-SA"/>
              </w:rPr>
            </w:pPr>
            <w:r w:rsidRPr="007F54E2">
              <w:rPr>
                <w:rFonts w:ascii="Arial" w:eastAsia="Times New Roman" w:hAnsi="Arial" w:cs="Times New Roman"/>
                <w:b/>
                <w:color w:val="007AC3"/>
                <w:szCs w:val="24"/>
                <w:lang w:eastAsia="en-US" w:bidi="ar-SA"/>
              </w:rPr>
              <w:t>Grondslag (behoort bij stap 2)</w:t>
            </w:r>
          </w:p>
        </w:tc>
        <w:tc>
          <w:tcPr>
            <w:tcW w:w="1422" w:type="dxa"/>
            <w:gridSpan w:val="3"/>
          </w:tcPr>
          <w:p w:rsidR="007F54E2" w:rsidRPr="007F54E2" w:rsidRDefault="007F54E2" w:rsidP="007F54E2">
            <w:pPr>
              <w:spacing w:line="240" w:lineRule="atLeast"/>
              <w:jc w:val="center"/>
              <w:rPr>
                <w:rFonts w:ascii="Arial" w:eastAsia="Times New Roman" w:hAnsi="Arial" w:cs="Times New Roman"/>
                <w:b/>
                <w:color w:val="007AC3"/>
                <w:szCs w:val="24"/>
                <w:lang w:eastAsia="en-US" w:bidi="ar-SA"/>
              </w:rPr>
            </w:pPr>
            <w:r w:rsidRPr="007F54E2">
              <w:rPr>
                <w:rFonts w:ascii="Arial" w:eastAsia="Times New Roman" w:hAnsi="Arial" w:cs="Times New Roman"/>
                <w:b/>
                <w:color w:val="007AC3"/>
                <w:szCs w:val="24"/>
                <w:lang w:eastAsia="en-US" w:bidi="ar-SA"/>
              </w:rPr>
              <w:t>Classificatie</w:t>
            </w:r>
          </w:p>
          <w:p w:rsidR="007F54E2" w:rsidRPr="007F54E2" w:rsidRDefault="007F54E2" w:rsidP="007F54E2">
            <w:pPr>
              <w:spacing w:line="240" w:lineRule="atLeast"/>
              <w:jc w:val="center"/>
              <w:rPr>
                <w:rFonts w:ascii="Arial" w:eastAsia="Times New Roman" w:hAnsi="Arial" w:cs="Times New Roman"/>
                <w:b/>
                <w:color w:val="007AC3"/>
                <w:szCs w:val="24"/>
                <w:lang w:eastAsia="en-US" w:bidi="ar-SA"/>
              </w:rPr>
            </w:pPr>
            <w:r w:rsidRPr="007F54E2">
              <w:rPr>
                <w:rFonts w:ascii="Arial" w:eastAsia="Times New Roman" w:hAnsi="Arial" w:cs="Times New Roman"/>
                <w:b/>
                <w:color w:val="007AC3"/>
                <w:szCs w:val="24"/>
                <w:lang w:eastAsia="en-US" w:bidi="ar-SA"/>
              </w:rPr>
              <w:t>B      I      V</w:t>
            </w:r>
          </w:p>
        </w:tc>
        <w:tc>
          <w:tcPr>
            <w:tcW w:w="987" w:type="dxa"/>
          </w:tcPr>
          <w:p w:rsidR="007F54E2" w:rsidRPr="007F54E2" w:rsidRDefault="007F54E2" w:rsidP="007F54E2">
            <w:pPr>
              <w:spacing w:line="240" w:lineRule="atLeast"/>
              <w:rPr>
                <w:rFonts w:ascii="Arial" w:eastAsia="Times New Roman" w:hAnsi="Arial" w:cs="Times New Roman"/>
                <w:b/>
                <w:color w:val="007AC3"/>
                <w:szCs w:val="24"/>
                <w:lang w:eastAsia="en-US" w:bidi="ar-SA"/>
              </w:rPr>
            </w:pPr>
            <w:r w:rsidRPr="007F54E2">
              <w:rPr>
                <w:rFonts w:ascii="Arial" w:eastAsia="Times New Roman" w:hAnsi="Arial" w:cs="Times New Roman"/>
                <w:b/>
                <w:color w:val="007AC3"/>
                <w:szCs w:val="24"/>
                <w:lang w:eastAsia="en-US" w:bidi="ar-SA"/>
              </w:rPr>
              <w:t>Bewaartermijn</w:t>
            </w:r>
          </w:p>
        </w:tc>
      </w:tr>
      <w:tr w:rsidR="007F54E2" w:rsidRPr="007F54E2" w:rsidTr="007A4B86">
        <w:tc>
          <w:tcPr>
            <w:tcW w:w="1397" w:type="dxa"/>
          </w:tcPr>
          <w:p w:rsidR="007F54E2" w:rsidRPr="007F54E2" w:rsidRDefault="007F54E2" w:rsidP="007F54E2">
            <w:pPr>
              <w:spacing w:line="240" w:lineRule="atLeast"/>
              <w:rPr>
                <w:rFonts w:ascii="Arial" w:eastAsia="Times New Roman" w:hAnsi="Arial" w:cs="Times New Roman"/>
                <w:b/>
                <w:color w:val="007AC3"/>
                <w:szCs w:val="24"/>
                <w:lang w:eastAsia="en-US" w:bidi="ar-SA"/>
              </w:rPr>
            </w:pPr>
            <w:r w:rsidRPr="007F54E2">
              <w:rPr>
                <w:rFonts w:ascii="Arial" w:eastAsia="Times New Roman" w:hAnsi="Arial" w:cs="Times New Roman"/>
                <w:b/>
                <w:color w:val="007AC3"/>
                <w:szCs w:val="24"/>
                <w:lang w:eastAsia="en-US" w:bidi="ar-SA"/>
              </w:rPr>
              <w:t>Ouders</w:t>
            </w:r>
          </w:p>
        </w:tc>
        <w:tc>
          <w:tcPr>
            <w:tcW w:w="2607" w:type="dxa"/>
          </w:tcPr>
          <w:p w:rsidR="007F54E2" w:rsidRPr="007F54E2" w:rsidRDefault="007F54E2" w:rsidP="007F54E2">
            <w:pPr>
              <w:spacing w:line="240" w:lineRule="atLeast"/>
              <w:rPr>
                <w:rFonts w:ascii="Arial" w:eastAsia="Times New Roman" w:hAnsi="Arial" w:cs="Times New Roman"/>
                <w:szCs w:val="24"/>
                <w:lang w:eastAsia="en-US" w:bidi="ar-SA"/>
              </w:rPr>
            </w:pPr>
            <w:r w:rsidRPr="007F54E2">
              <w:rPr>
                <w:rFonts w:ascii="Arial" w:eastAsia="Times New Roman" w:hAnsi="Arial" w:cs="Times New Roman"/>
                <w:szCs w:val="24"/>
                <w:lang w:eastAsia="en-US" w:bidi="ar-SA"/>
              </w:rPr>
              <w:t>OOK (Mede) ondertekenen</w:t>
            </w:r>
          </w:p>
        </w:tc>
        <w:tc>
          <w:tcPr>
            <w:tcW w:w="3221" w:type="dxa"/>
          </w:tcPr>
          <w:p w:rsidR="007F54E2" w:rsidRPr="007F54E2" w:rsidRDefault="007F54E2" w:rsidP="007F54E2">
            <w:pPr>
              <w:spacing w:line="240" w:lineRule="atLeast"/>
              <w:rPr>
                <w:rFonts w:ascii="Arial" w:eastAsia="Times New Roman" w:hAnsi="Arial" w:cs="Times New Roman"/>
                <w:szCs w:val="24"/>
                <w:lang w:eastAsia="en-US" w:bidi="ar-SA"/>
              </w:rPr>
            </w:pPr>
            <w:r w:rsidRPr="007F54E2">
              <w:rPr>
                <w:rFonts w:ascii="Arial" w:eastAsia="Times New Roman" w:hAnsi="Arial" w:cs="Times New Roman"/>
                <w:szCs w:val="24"/>
                <w:lang w:eastAsia="en-US" w:bidi="ar-SA"/>
              </w:rPr>
              <w:t>Overeenkomst en gerechtvaardigd belang</w:t>
            </w:r>
          </w:p>
        </w:tc>
        <w:tc>
          <w:tcPr>
            <w:tcW w:w="492" w:type="dxa"/>
          </w:tcPr>
          <w:p w:rsidR="007F54E2" w:rsidRPr="007F54E2" w:rsidRDefault="007F54E2" w:rsidP="007F54E2">
            <w:pPr>
              <w:spacing w:line="240" w:lineRule="atLeast"/>
              <w:jc w:val="center"/>
              <w:rPr>
                <w:rFonts w:ascii="Arial" w:eastAsia="Times New Roman" w:hAnsi="Arial" w:cs="Times New Roman"/>
                <w:szCs w:val="24"/>
                <w:lang w:eastAsia="en-US" w:bidi="ar-SA"/>
              </w:rPr>
            </w:pPr>
            <w:r w:rsidRPr="007F54E2">
              <w:rPr>
                <w:rFonts w:ascii="Arial" w:eastAsia="Times New Roman" w:hAnsi="Arial" w:cs="Times New Roman"/>
                <w:szCs w:val="24"/>
                <w:lang w:eastAsia="en-US" w:bidi="ar-SA"/>
              </w:rPr>
              <w:t>M</w:t>
            </w:r>
          </w:p>
        </w:tc>
        <w:tc>
          <w:tcPr>
            <w:tcW w:w="366" w:type="dxa"/>
          </w:tcPr>
          <w:p w:rsidR="007F54E2" w:rsidRPr="007F54E2" w:rsidRDefault="007F54E2" w:rsidP="007F54E2">
            <w:pPr>
              <w:spacing w:line="240" w:lineRule="atLeast"/>
              <w:jc w:val="center"/>
              <w:rPr>
                <w:rFonts w:ascii="Arial" w:eastAsia="Times New Roman" w:hAnsi="Arial" w:cs="Times New Roman"/>
                <w:szCs w:val="24"/>
                <w:lang w:eastAsia="en-US" w:bidi="ar-SA"/>
              </w:rPr>
            </w:pPr>
            <w:r w:rsidRPr="007F54E2">
              <w:rPr>
                <w:rFonts w:ascii="Arial" w:eastAsia="Times New Roman" w:hAnsi="Arial" w:cs="Times New Roman"/>
                <w:szCs w:val="24"/>
                <w:lang w:eastAsia="en-US" w:bidi="ar-SA"/>
              </w:rPr>
              <w:t>H</w:t>
            </w:r>
          </w:p>
        </w:tc>
        <w:tc>
          <w:tcPr>
            <w:tcW w:w="564" w:type="dxa"/>
          </w:tcPr>
          <w:p w:rsidR="007F54E2" w:rsidRPr="007F54E2" w:rsidRDefault="007F54E2" w:rsidP="007F54E2">
            <w:pPr>
              <w:spacing w:line="240" w:lineRule="atLeast"/>
              <w:jc w:val="center"/>
              <w:rPr>
                <w:rFonts w:ascii="Arial" w:eastAsia="Times New Roman" w:hAnsi="Arial" w:cs="Times New Roman"/>
                <w:szCs w:val="24"/>
                <w:lang w:eastAsia="en-US" w:bidi="ar-SA"/>
              </w:rPr>
            </w:pPr>
            <w:r w:rsidRPr="007F54E2">
              <w:rPr>
                <w:rFonts w:ascii="Arial" w:eastAsia="Times New Roman" w:hAnsi="Arial" w:cs="Times New Roman"/>
                <w:szCs w:val="24"/>
                <w:lang w:eastAsia="en-US" w:bidi="ar-SA"/>
              </w:rPr>
              <w:t>M</w:t>
            </w:r>
          </w:p>
        </w:tc>
        <w:tc>
          <w:tcPr>
            <w:tcW w:w="987" w:type="dxa"/>
          </w:tcPr>
          <w:p w:rsidR="007F54E2" w:rsidRPr="007F54E2" w:rsidRDefault="007F54E2" w:rsidP="007F54E2">
            <w:pPr>
              <w:spacing w:line="240" w:lineRule="atLeast"/>
              <w:jc w:val="right"/>
              <w:rPr>
                <w:rFonts w:ascii="Arial" w:eastAsia="Times New Roman" w:hAnsi="Arial" w:cs="Times New Roman"/>
                <w:szCs w:val="24"/>
                <w:lang w:eastAsia="en-US" w:bidi="ar-SA"/>
              </w:rPr>
            </w:pPr>
            <w:proofErr w:type="spellStart"/>
            <w:r w:rsidRPr="007F54E2">
              <w:rPr>
                <w:rFonts w:ascii="Arial" w:eastAsia="Times New Roman" w:hAnsi="Arial" w:cs="Times New Roman"/>
                <w:szCs w:val="24"/>
                <w:lang w:eastAsia="en-US" w:bidi="ar-SA"/>
              </w:rPr>
              <w:t>opt</w:t>
            </w:r>
            <w:proofErr w:type="spellEnd"/>
            <w:r w:rsidRPr="007F54E2">
              <w:rPr>
                <w:rFonts w:ascii="Arial" w:eastAsia="Times New Roman" w:hAnsi="Arial" w:cs="Times New Roman"/>
                <w:szCs w:val="24"/>
                <w:lang w:eastAsia="en-US" w:bidi="ar-SA"/>
              </w:rPr>
              <w:t xml:space="preserve"> out</w:t>
            </w:r>
          </w:p>
        </w:tc>
      </w:tr>
      <w:tr w:rsidR="007F54E2" w:rsidRPr="007F54E2" w:rsidTr="007A4B86">
        <w:tc>
          <w:tcPr>
            <w:tcW w:w="1397" w:type="dxa"/>
          </w:tcPr>
          <w:p w:rsidR="007F54E2" w:rsidRPr="007F54E2" w:rsidRDefault="007F54E2" w:rsidP="007F54E2">
            <w:pPr>
              <w:spacing w:line="240" w:lineRule="atLeast"/>
              <w:rPr>
                <w:rFonts w:ascii="Arial" w:eastAsia="Times New Roman" w:hAnsi="Arial" w:cs="Times New Roman"/>
                <w:b/>
                <w:color w:val="007AC3"/>
                <w:szCs w:val="24"/>
                <w:lang w:eastAsia="en-US" w:bidi="ar-SA"/>
              </w:rPr>
            </w:pPr>
            <w:r w:rsidRPr="007F54E2">
              <w:rPr>
                <w:rFonts w:ascii="Arial" w:eastAsia="Times New Roman" w:hAnsi="Arial" w:cs="Times New Roman"/>
                <w:b/>
                <w:color w:val="007AC3"/>
                <w:szCs w:val="24"/>
                <w:lang w:eastAsia="en-US" w:bidi="ar-SA"/>
              </w:rPr>
              <w:t>Sollicitanten</w:t>
            </w:r>
          </w:p>
        </w:tc>
        <w:tc>
          <w:tcPr>
            <w:tcW w:w="2607" w:type="dxa"/>
          </w:tcPr>
          <w:p w:rsidR="007F54E2" w:rsidRPr="007F54E2" w:rsidRDefault="007F54E2" w:rsidP="007F54E2">
            <w:pPr>
              <w:spacing w:line="240" w:lineRule="atLeast"/>
              <w:rPr>
                <w:rFonts w:ascii="Arial" w:eastAsia="Times New Roman" w:hAnsi="Arial" w:cs="Times New Roman"/>
                <w:szCs w:val="24"/>
                <w:lang w:eastAsia="en-US" w:bidi="ar-SA"/>
              </w:rPr>
            </w:pPr>
            <w:r w:rsidRPr="007F54E2">
              <w:rPr>
                <w:rFonts w:ascii="Arial" w:eastAsia="Times New Roman" w:hAnsi="Arial" w:cs="Times New Roman"/>
                <w:szCs w:val="24"/>
                <w:lang w:eastAsia="en-US" w:bidi="ar-SA"/>
              </w:rPr>
              <w:t>Toetsen aspirant medewerker</w:t>
            </w:r>
          </w:p>
        </w:tc>
        <w:tc>
          <w:tcPr>
            <w:tcW w:w="3221" w:type="dxa"/>
          </w:tcPr>
          <w:p w:rsidR="007F54E2" w:rsidRPr="007F54E2" w:rsidRDefault="007F54E2" w:rsidP="007F54E2">
            <w:pPr>
              <w:spacing w:line="240" w:lineRule="atLeast"/>
              <w:rPr>
                <w:rFonts w:ascii="Arial" w:eastAsia="Times New Roman" w:hAnsi="Arial" w:cs="Times New Roman"/>
                <w:szCs w:val="24"/>
                <w:lang w:eastAsia="en-US" w:bidi="ar-SA"/>
              </w:rPr>
            </w:pPr>
            <w:r w:rsidRPr="007F54E2">
              <w:rPr>
                <w:rFonts w:ascii="Arial" w:eastAsia="Times New Roman" w:hAnsi="Arial" w:cs="Times New Roman"/>
                <w:szCs w:val="24"/>
                <w:lang w:eastAsia="en-US" w:bidi="ar-SA"/>
              </w:rPr>
              <w:t>Toestemming</w:t>
            </w:r>
          </w:p>
        </w:tc>
        <w:tc>
          <w:tcPr>
            <w:tcW w:w="492" w:type="dxa"/>
          </w:tcPr>
          <w:p w:rsidR="007F54E2" w:rsidRPr="007F54E2" w:rsidRDefault="007F54E2" w:rsidP="007F54E2">
            <w:pPr>
              <w:spacing w:line="240" w:lineRule="atLeast"/>
              <w:jc w:val="center"/>
              <w:rPr>
                <w:rFonts w:ascii="Arial" w:eastAsia="Times New Roman" w:hAnsi="Arial" w:cs="Times New Roman"/>
                <w:szCs w:val="24"/>
                <w:lang w:eastAsia="en-US" w:bidi="ar-SA"/>
              </w:rPr>
            </w:pPr>
            <w:r w:rsidRPr="007F54E2">
              <w:rPr>
                <w:rFonts w:ascii="Arial" w:eastAsia="Times New Roman" w:hAnsi="Arial" w:cs="Times New Roman"/>
                <w:szCs w:val="24"/>
                <w:lang w:eastAsia="en-US" w:bidi="ar-SA"/>
              </w:rPr>
              <w:t>M</w:t>
            </w:r>
          </w:p>
        </w:tc>
        <w:tc>
          <w:tcPr>
            <w:tcW w:w="366" w:type="dxa"/>
          </w:tcPr>
          <w:p w:rsidR="007F54E2" w:rsidRPr="007F54E2" w:rsidRDefault="007F54E2" w:rsidP="007F54E2">
            <w:pPr>
              <w:spacing w:line="240" w:lineRule="atLeast"/>
              <w:jc w:val="center"/>
              <w:rPr>
                <w:rFonts w:ascii="Arial" w:eastAsia="Times New Roman" w:hAnsi="Arial" w:cs="Times New Roman"/>
                <w:szCs w:val="24"/>
                <w:lang w:eastAsia="en-US" w:bidi="ar-SA"/>
              </w:rPr>
            </w:pPr>
            <w:r w:rsidRPr="007F54E2">
              <w:rPr>
                <w:rFonts w:ascii="Arial" w:eastAsia="Times New Roman" w:hAnsi="Arial" w:cs="Times New Roman"/>
                <w:szCs w:val="24"/>
                <w:lang w:eastAsia="en-US" w:bidi="ar-SA"/>
              </w:rPr>
              <w:t>H</w:t>
            </w:r>
          </w:p>
        </w:tc>
        <w:tc>
          <w:tcPr>
            <w:tcW w:w="564" w:type="dxa"/>
          </w:tcPr>
          <w:p w:rsidR="007F54E2" w:rsidRPr="007F54E2" w:rsidRDefault="007F54E2" w:rsidP="007F54E2">
            <w:pPr>
              <w:spacing w:line="240" w:lineRule="atLeast"/>
              <w:jc w:val="center"/>
              <w:rPr>
                <w:rFonts w:ascii="Arial" w:eastAsia="Times New Roman" w:hAnsi="Arial" w:cs="Times New Roman"/>
                <w:szCs w:val="24"/>
                <w:lang w:eastAsia="en-US" w:bidi="ar-SA"/>
              </w:rPr>
            </w:pPr>
            <w:r w:rsidRPr="007F54E2">
              <w:rPr>
                <w:rFonts w:ascii="Arial" w:eastAsia="Times New Roman" w:hAnsi="Arial" w:cs="Times New Roman"/>
                <w:szCs w:val="24"/>
                <w:lang w:eastAsia="en-US" w:bidi="ar-SA"/>
              </w:rPr>
              <w:t>H</w:t>
            </w:r>
          </w:p>
        </w:tc>
        <w:tc>
          <w:tcPr>
            <w:tcW w:w="987" w:type="dxa"/>
          </w:tcPr>
          <w:p w:rsidR="007F54E2" w:rsidRPr="007F54E2" w:rsidRDefault="007F54E2" w:rsidP="007F54E2">
            <w:pPr>
              <w:spacing w:line="240" w:lineRule="atLeast"/>
              <w:jc w:val="right"/>
              <w:rPr>
                <w:rFonts w:ascii="Arial" w:eastAsia="Times New Roman" w:hAnsi="Arial" w:cs="Times New Roman"/>
                <w:szCs w:val="24"/>
                <w:lang w:eastAsia="en-US" w:bidi="ar-SA"/>
              </w:rPr>
            </w:pPr>
            <w:r w:rsidRPr="007F54E2">
              <w:rPr>
                <w:rFonts w:ascii="Arial" w:eastAsia="Times New Roman" w:hAnsi="Arial" w:cs="Times New Roman"/>
                <w:szCs w:val="24"/>
                <w:lang w:eastAsia="en-US" w:bidi="ar-SA"/>
              </w:rPr>
              <w:t xml:space="preserve">2 jaar of </w:t>
            </w:r>
            <w:proofErr w:type="spellStart"/>
            <w:r w:rsidRPr="007F54E2">
              <w:rPr>
                <w:rFonts w:ascii="Arial" w:eastAsia="Times New Roman" w:hAnsi="Arial" w:cs="Times New Roman"/>
                <w:szCs w:val="24"/>
                <w:lang w:eastAsia="en-US" w:bidi="ar-SA"/>
              </w:rPr>
              <w:t>opt</w:t>
            </w:r>
            <w:proofErr w:type="spellEnd"/>
            <w:r w:rsidRPr="007F54E2">
              <w:rPr>
                <w:rFonts w:ascii="Arial" w:eastAsia="Times New Roman" w:hAnsi="Arial" w:cs="Times New Roman"/>
                <w:szCs w:val="24"/>
                <w:lang w:eastAsia="en-US" w:bidi="ar-SA"/>
              </w:rPr>
              <w:t xml:space="preserve"> out</w:t>
            </w:r>
          </w:p>
        </w:tc>
      </w:tr>
      <w:tr w:rsidR="007F54E2" w:rsidRPr="007F54E2" w:rsidTr="007A4B86">
        <w:tc>
          <w:tcPr>
            <w:tcW w:w="1397" w:type="dxa"/>
          </w:tcPr>
          <w:p w:rsidR="007F54E2" w:rsidRPr="007F54E2" w:rsidRDefault="007F54E2" w:rsidP="007F54E2">
            <w:pPr>
              <w:spacing w:line="240" w:lineRule="atLeast"/>
              <w:rPr>
                <w:rFonts w:ascii="Arial" w:eastAsia="Times New Roman" w:hAnsi="Arial" w:cs="Times New Roman"/>
                <w:b/>
                <w:color w:val="007AC3"/>
                <w:szCs w:val="24"/>
                <w:lang w:eastAsia="en-US" w:bidi="ar-SA"/>
              </w:rPr>
            </w:pPr>
            <w:r w:rsidRPr="007F54E2">
              <w:rPr>
                <w:rFonts w:ascii="Arial" w:eastAsia="Times New Roman" w:hAnsi="Arial" w:cs="Times New Roman"/>
                <w:b/>
                <w:color w:val="007AC3"/>
                <w:szCs w:val="24"/>
                <w:lang w:eastAsia="en-US" w:bidi="ar-SA"/>
              </w:rPr>
              <w:t>Alumni</w:t>
            </w:r>
          </w:p>
        </w:tc>
        <w:tc>
          <w:tcPr>
            <w:tcW w:w="2607" w:type="dxa"/>
          </w:tcPr>
          <w:p w:rsidR="007F54E2" w:rsidRPr="007F54E2" w:rsidRDefault="007F54E2" w:rsidP="007F54E2">
            <w:pPr>
              <w:spacing w:line="240" w:lineRule="atLeast"/>
              <w:rPr>
                <w:rFonts w:ascii="Arial" w:eastAsia="Times New Roman" w:hAnsi="Arial" w:cs="Times New Roman"/>
                <w:szCs w:val="24"/>
                <w:lang w:eastAsia="en-US" w:bidi="ar-SA"/>
              </w:rPr>
            </w:pPr>
            <w:r w:rsidRPr="007F54E2">
              <w:rPr>
                <w:rFonts w:ascii="Arial" w:eastAsia="Times New Roman" w:hAnsi="Arial" w:cs="Times New Roman"/>
                <w:szCs w:val="24"/>
                <w:lang w:eastAsia="en-US" w:bidi="ar-SA"/>
              </w:rPr>
              <w:t>Delen nieuws en aanbod</w:t>
            </w:r>
          </w:p>
        </w:tc>
        <w:tc>
          <w:tcPr>
            <w:tcW w:w="3221" w:type="dxa"/>
          </w:tcPr>
          <w:p w:rsidR="007F54E2" w:rsidRPr="007F54E2" w:rsidRDefault="007F54E2" w:rsidP="007F54E2">
            <w:pPr>
              <w:spacing w:line="240" w:lineRule="atLeast"/>
              <w:rPr>
                <w:rFonts w:ascii="Arial" w:eastAsia="Times New Roman" w:hAnsi="Arial" w:cs="Times New Roman"/>
                <w:szCs w:val="24"/>
                <w:lang w:eastAsia="en-US" w:bidi="ar-SA"/>
              </w:rPr>
            </w:pPr>
            <w:r w:rsidRPr="007F54E2">
              <w:rPr>
                <w:rFonts w:ascii="Arial" w:eastAsia="Times New Roman" w:hAnsi="Arial" w:cs="Times New Roman"/>
                <w:szCs w:val="24"/>
                <w:lang w:eastAsia="en-US" w:bidi="ar-SA"/>
              </w:rPr>
              <w:t>Gerechtvaardigd belang</w:t>
            </w:r>
          </w:p>
        </w:tc>
        <w:tc>
          <w:tcPr>
            <w:tcW w:w="492" w:type="dxa"/>
          </w:tcPr>
          <w:p w:rsidR="007F54E2" w:rsidRPr="007F54E2" w:rsidRDefault="007F54E2" w:rsidP="007F54E2">
            <w:pPr>
              <w:spacing w:line="240" w:lineRule="atLeast"/>
              <w:jc w:val="center"/>
              <w:rPr>
                <w:rFonts w:ascii="Arial" w:eastAsia="Times New Roman" w:hAnsi="Arial" w:cs="Times New Roman"/>
                <w:szCs w:val="24"/>
                <w:lang w:eastAsia="en-US" w:bidi="ar-SA"/>
              </w:rPr>
            </w:pPr>
            <w:r w:rsidRPr="007F54E2">
              <w:rPr>
                <w:rFonts w:ascii="Arial" w:eastAsia="Times New Roman" w:hAnsi="Arial" w:cs="Times New Roman"/>
                <w:szCs w:val="24"/>
                <w:lang w:eastAsia="en-US" w:bidi="ar-SA"/>
              </w:rPr>
              <w:t>M</w:t>
            </w:r>
          </w:p>
        </w:tc>
        <w:tc>
          <w:tcPr>
            <w:tcW w:w="366" w:type="dxa"/>
          </w:tcPr>
          <w:p w:rsidR="007F54E2" w:rsidRPr="007F54E2" w:rsidRDefault="007F54E2" w:rsidP="007F54E2">
            <w:pPr>
              <w:spacing w:line="240" w:lineRule="atLeast"/>
              <w:jc w:val="center"/>
              <w:rPr>
                <w:rFonts w:ascii="Arial" w:eastAsia="Times New Roman" w:hAnsi="Arial" w:cs="Times New Roman"/>
                <w:szCs w:val="24"/>
                <w:lang w:eastAsia="en-US" w:bidi="ar-SA"/>
              </w:rPr>
            </w:pPr>
            <w:r w:rsidRPr="007F54E2">
              <w:rPr>
                <w:rFonts w:ascii="Arial" w:eastAsia="Times New Roman" w:hAnsi="Arial" w:cs="Times New Roman"/>
                <w:szCs w:val="24"/>
                <w:lang w:eastAsia="en-US" w:bidi="ar-SA"/>
              </w:rPr>
              <w:t>M</w:t>
            </w:r>
          </w:p>
        </w:tc>
        <w:tc>
          <w:tcPr>
            <w:tcW w:w="564" w:type="dxa"/>
          </w:tcPr>
          <w:p w:rsidR="007F54E2" w:rsidRPr="007F54E2" w:rsidRDefault="007F54E2" w:rsidP="007F54E2">
            <w:pPr>
              <w:spacing w:line="240" w:lineRule="atLeast"/>
              <w:jc w:val="center"/>
              <w:rPr>
                <w:rFonts w:ascii="Arial" w:eastAsia="Times New Roman" w:hAnsi="Arial" w:cs="Times New Roman"/>
                <w:szCs w:val="24"/>
                <w:lang w:eastAsia="en-US" w:bidi="ar-SA"/>
              </w:rPr>
            </w:pPr>
            <w:r w:rsidRPr="007F54E2">
              <w:rPr>
                <w:rFonts w:ascii="Arial" w:eastAsia="Times New Roman" w:hAnsi="Arial" w:cs="Times New Roman"/>
                <w:szCs w:val="24"/>
                <w:lang w:eastAsia="en-US" w:bidi="ar-SA"/>
              </w:rPr>
              <w:t>M</w:t>
            </w:r>
          </w:p>
        </w:tc>
        <w:tc>
          <w:tcPr>
            <w:tcW w:w="987" w:type="dxa"/>
          </w:tcPr>
          <w:p w:rsidR="007F54E2" w:rsidRPr="007F54E2" w:rsidRDefault="007F54E2" w:rsidP="007F54E2">
            <w:pPr>
              <w:spacing w:line="240" w:lineRule="atLeast"/>
              <w:jc w:val="right"/>
              <w:rPr>
                <w:rFonts w:ascii="Arial" w:eastAsia="Times New Roman" w:hAnsi="Arial" w:cs="Times New Roman"/>
                <w:szCs w:val="24"/>
                <w:lang w:eastAsia="en-US" w:bidi="ar-SA"/>
              </w:rPr>
            </w:pPr>
            <w:proofErr w:type="spellStart"/>
            <w:r w:rsidRPr="007F54E2">
              <w:rPr>
                <w:rFonts w:ascii="Arial" w:eastAsia="Times New Roman" w:hAnsi="Arial" w:cs="Times New Roman"/>
                <w:szCs w:val="24"/>
                <w:lang w:eastAsia="en-US" w:bidi="ar-SA"/>
              </w:rPr>
              <w:t>Opt</w:t>
            </w:r>
            <w:proofErr w:type="spellEnd"/>
            <w:r w:rsidRPr="007F54E2">
              <w:rPr>
                <w:rFonts w:ascii="Arial" w:eastAsia="Times New Roman" w:hAnsi="Arial" w:cs="Times New Roman"/>
                <w:szCs w:val="24"/>
                <w:lang w:eastAsia="en-US" w:bidi="ar-SA"/>
              </w:rPr>
              <w:t xml:space="preserve"> out</w:t>
            </w:r>
          </w:p>
        </w:tc>
      </w:tr>
      <w:tr w:rsidR="007F54E2" w:rsidRPr="007F54E2" w:rsidTr="007A4B86">
        <w:tc>
          <w:tcPr>
            <w:tcW w:w="1397" w:type="dxa"/>
          </w:tcPr>
          <w:p w:rsidR="007F54E2" w:rsidRPr="007F54E2" w:rsidRDefault="007F54E2" w:rsidP="007F54E2">
            <w:pPr>
              <w:spacing w:line="240" w:lineRule="atLeast"/>
              <w:rPr>
                <w:rFonts w:ascii="Arial" w:eastAsia="Times New Roman" w:hAnsi="Arial" w:cs="Times New Roman"/>
                <w:b/>
                <w:color w:val="007AC3"/>
                <w:szCs w:val="24"/>
                <w:lang w:eastAsia="en-US" w:bidi="ar-SA"/>
              </w:rPr>
            </w:pPr>
            <w:r w:rsidRPr="007F54E2">
              <w:rPr>
                <w:rFonts w:ascii="Arial" w:eastAsia="Times New Roman" w:hAnsi="Arial" w:cs="Times New Roman"/>
                <w:b/>
                <w:color w:val="007AC3"/>
                <w:szCs w:val="24"/>
                <w:lang w:eastAsia="en-US" w:bidi="ar-SA"/>
              </w:rPr>
              <w:t>Belangstellenden</w:t>
            </w:r>
          </w:p>
        </w:tc>
        <w:tc>
          <w:tcPr>
            <w:tcW w:w="2607" w:type="dxa"/>
          </w:tcPr>
          <w:p w:rsidR="007F54E2" w:rsidRPr="007F54E2" w:rsidRDefault="007F54E2" w:rsidP="007F54E2">
            <w:pPr>
              <w:spacing w:line="240" w:lineRule="atLeast"/>
              <w:rPr>
                <w:rFonts w:ascii="Arial" w:eastAsia="Times New Roman" w:hAnsi="Arial" w:cs="Times New Roman"/>
                <w:szCs w:val="24"/>
                <w:lang w:eastAsia="en-US" w:bidi="ar-SA"/>
              </w:rPr>
            </w:pPr>
            <w:r w:rsidRPr="007F54E2">
              <w:rPr>
                <w:rFonts w:ascii="Arial" w:eastAsia="Times New Roman" w:hAnsi="Arial" w:cs="Times New Roman"/>
                <w:szCs w:val="24"/>
                <w:lang w:eastAsia="en-US" w:bidi="ar-SA"/>
              </w:rPr>
              <w:t>Informeren opleidingsaanbod</w:t>
            </w:r>
          </w:p>
        </w:tc>
        <w:tc>
          <w:tcPr>
            <w:tcW w:w="3221" w:type="dxa"/>
          </w:tcPr>
          <w:p w:rsidR="007F54E2" w:rsidRPr="007F54E2" w:rsidRDefault="007F54E2" w:rsidP="007F54E2">
            <w:pPr>
              <w:spacing w:line="240" w:lineRule="atLeast"/>
              <w:rPr>
                <w:rFonts w:ascii="Arial" w:eastAsia="Times New Roman" w:hAnsi="Arial" w:cs="Times New Roman"/>
                <w:szCs w:val="24"/>
                <w:lang w:eastAsia="en-US" w:bidi="ar-SA"/>
              </w:rPr>
            </w:pPr>
            <w:r w:rsidRPr="007F54E2">
              <w:rPr>
                <w:rFonts w:ascii="Arial" w:eastAsia="Times New Roman" w:hAnsi="Arial" w:cs="Times New Roman"/>
                <w:szCs w:val="24"/>
                <w:lang w:eastAsia="en-US" w:bidi="ar-SA"/>
              </w:rPr>
              <w:t>Toestemming</w:t>
            </w:r>
          </w:p>
        </w:tc>
        <w:tc>
          <w:tcPr>
            <w:tcW w:w="492" w:type="dxa"/>
          </w:tcPr>
          <w:p w:rsidR="007F54E2" w:rsidRPr="007F54E2" w:rsidRDefault="007F54E2" w:rsidP="007F54E2">
            <w:pPr>
              <w:spacing w:line="240" w:lineRule="atLeast"/>
              <w:jc w:val="center"/>
              <w:rPr>
                <w:rFonts w:ascii="Arial" w:eastAsia="Times New Roman" w:hAnsi="Arial" w:cs="Times New Roman"/>
                <w:szCs w:val="24"/>
                <w:lang w:eastAsia="en-US" w:bidi="ar-SA"/>
              </w:rPr>
            </w:pPr>
            <w:r w:rsidRPr="007F54E2">
              <w:rPr>
                <w:rFonts w:ascii="Arial" w:eastAsia="Times New Roman" w:hAnsi="Arial" w:cs="Times New Roman"/>
                <w:szCs w:val="24"/>
                <w:lang w:eastAsia="en-US" w:bidi="ar-SA"/>
              </w:rPr>
              <w:t>M</w:t>
            </w:r>
          </w:p>
        </w:tc>
        <w:tc>
          <w:tcPr>
            <w:tcW w:w="366" w:type="dxa"/>
          </w:tcPr>
          <w:p w:rsidR="007F54E2" w:rsidRPr="007F54E2" w:rsidRDefault="007F54E2" w:rsidP="007F54E2">
            <w:pPr>
              <w:spacing w:line="240" w:lineRule="atLeast"/>
              <w:jc w:val="center"/>
              <w:rPr>
                <w:rFonts w:ascii="Arial" w:eastAsia="Times New Roman" w:hAnsi="Arial" w:cs="Times New Roman"/>
                <w:szCs w:val="24"/>
                <w:lang w:eastAsia="en-US" w:bidi="ar-SA"/>
              </w:rPr>
            </w:pPr>
            <w:r w:rsidRPr="007F54E2">
              <w:rPr>
                <w:rFonts w:ascii="Arial" w:eastAsia="Times New Roman" w:hAnsi="Arial" w:cs="Times New Roman"/>
                <w:szCs w:val="24"/>
                <w:lang w:eastAsia="en-US" w:bidi="ar-SA"/>
              </w:rPr>
              <w:t>L</w:t>
            </w:r>
          </w:p>
        </w:tc>
        <w:tc>
          <w:tcPr>
            <w:tcW w:w="564" w:type="dxa"/>
          </w:tcPr>
          <w:p w:rsidR="007F54E2" w:rsidRPr="007F54E2" w:rsidRDefault="007F54E2" w:rsidP="007F54E2">
            <w:pPr>
              <w:spacing w:line="240" w:lineRule="atLeast"/>
              <w:jc w:val="center"/>
              <w:rPr>
                <w:rFonts w:ascii="Arial" w:eastAsia="Times New Roman" w:hAnsi="Arial" w:cs="Times New Roman"/>
                <w:szCs w:val="24"/>
                <w:lang w:eastAsia="en-US" w:bidi="ar-SA"/>
              </w:rPr>
            </w:pPr>
            <w:r w:rsidRPr="007F54E2">
              <w:rPr>
                <w:rFonts w:ascii="Arial" w:eastAsia="Times New Roman" w:hAnsi="Arial" w:cs="Times New Roman"/>
                <w:szCs w:val="24"/>
                <w:lang w:eastAsia="en-US" w:bidi="ar-SA"/>
              </w:rPr>
              <w:t>M</w:t>
            </w:r>
          </w:p>
        </w:tc>
        <w:tc>
          <w:tcPr>
            <w:tcW w:w="987" w:type="dxa"/>
          </w:tcPr>
          <w:p w:rsidR="007F54E2" w:rsidRPr="007F54E2" w:rsidRDefault="007F54E2" w:rsidP="007F54E2">
            <w:pPr>
              <w:spacing w:line="240" w:lineRule="atLeast"/>
              <w:jc w:val="right"/>
              <w:rPr>
                <w:rFonts w:ascii="Arial" w:eastAsia="Times New Roman" w:hAnsi="Arial" w:cs="Times New Roman"/>
                <w:szCs w:val="24"/>
                <w:lang w:eastAsia="en-US" w:bidi="ar-SA"/>
              </w:rPr>
            </w:pPr>
            <w:r w:rsidRPr="007F54E2">
              <w:rPr>
                <w:rFonts w:ascii="Arial" w:eastAsia="Times New Roman" w:hAnsi="Arial" w:cs="Times New Roman"/>
                <w:szCs w:val="24"/>
                <w:lang w:eastAsia="en-US" w:bidi="ar-SA"/>
              </w:rPr>
              <w:t xml:space="preserve">2 jaar of </w:t>
            </w:r>
            <w:proofErr w:type="spellStart"/>
            <w:r w:rsidRPr="007F54E2">
              <w:rPr>
                <w:rFonts w:ascii="Arial" w:eastAsia="Times New Roman" w:hAnsi="Arial" w:cs="Times New Roman"/>
                <w:szCs w:val="24"/>
                <w:lang w:eastAsia="en-US" w:bidi="ar-SA"/>
              </w:rPr>
              <w:t>opt</w:t>
            </w:r>
            <w:proofErr w:type="spellEnd"/>
            <w:r w:rsidRPr="007F54E2">
              <w:rPr>
                <w:rFonts w:ascii="Arial" w:eastAsia="Times New Roman" w:hAnsi="Arial" w:cs="Times New Roman"/>
                <w:szCs w:val="24"/>
                <w:lang w:eastAsia="en-US" w:bidi="ar-SA"/>
              </w:rPr>
              <w:t xml:space="preserve"> out</w:t>
            </w:r>
          </w:p>
        </w:tc>
      </w:tr>
      <w:tr w:rsidR="007F54E2" w:rsidRPr="007F54E2" w:rsidTr="007A4B86">
        <w:tc>
          <w:tcPr>
            <w:tcW w:w="1397" w:type="dxa"/>
          </w:tcPr>
          <w:p w:rsidR="007F54E2" w:rsidRPr="007F54E2" w:rsidRDefault="007F54E2" w:rsidP="007F54E2">
            <w:pPr>
              <w:spacing w:line="240" w:lineRule="atLeast"/>
              <w:rPr>
                <w:rFonts w:ascii="Arial" w:eastAsia="Times New Roman" w:hAnsi="Arial" w:cs="Times New Roman"/>
                <w:b/>
                <w:color w:val="007AC3"/>
                <w:szCs w:val="24"/>
                <w:lang w:eastAsia="en-US" w:bidi="ar-SA"/>
              </w:rPr>
            </w:pPr>
            <w:r w:rsidRPr="007F54E2">
              <w:rPr>
                <w:rFonts w:ascii="Arial" w:eastAsia="Times New Roman" w:hAnsi="Arial" w:cs="Times New Roman"/>
                <w:b/>
                <w:color w:val="007AC3"/>
                <w:szCs w:val="24"/>
                <w:lang w:eastAsia="en-US" w:bidi="ar-SA"/>
              </w:rPr>
              <w:t>Overig</w:t>
            </w:r>
          </w:p>
        </w:tc>
        <w:tc>
          <w:tcPr>
            <w:tcW w:w="2607" w:type="dxa"/>
          </w:tcPr>
          <w:p w:rsidR="007F54E2" w:rsidRPr="007F54E2" w:rsidRDefault="007F54E2" w:rsidP="007F54E2">
            <w:pPr>
              <w:spacing w:line="240" w:lineRule="atLeast"/>
              <w:rPr>
                <w:rFonts w:ascii="Arial" w:eastAsia="Times New Roman" w:hAnsi="Arial" w:cs="Times New Roman"/>
                <w:szCs w:val="24"/>
                <w:lang w:eastAsia="en-US" w:bidi="ar-SA"/>
              </w:rPr>
            </w:pPr>
          </w:p>
        </w:tc>
        <w:tc>
          <w:tcPr>
            <w:tcW w:w="3221" w:type="dxa"/>
          </w:tcPr>
          <w:p w:rsidR="007F54E2" w:rsidRPr="007F54E2" w:rsidRDefault="007F54E2" w:rsidP="007F54E2">
            <w:pPr>
              <w:spacing w:line="240" w:lineRule="atLeast"/>
              <w:rPr>
                <w:rFonts w:ascii="Arial" w:eastAsia="Times New Roman" w:hAnsi="Arial" w:cs="Times New Roman"/>
                <w:szCs w:val="24"/>
                <w:lang w:eastAsia="en-US" w:bidi="ar-SA"/>
              </w:rPr>
            </w:pPr>
          </w:p>
        </w:tc>
        <w:tc>
          <w:tcPr>
            <w:tcW w:w="492" w:type="dxa"/>
          </w:tcPr>
          <w:p w:rsidR="007F54E2" w:rsidRPr="007F54E2" w:rsidRDefault="007F54E2" w:rsidP="007F54E2">
            <w:pPr>
              <w:spacing w:line="240" w:lineRule="atLeast"/>
              <w:jc w:val="center"/>
              <w:rPr>
                <w:rFonts w:ascii="Arial" w:eastAsia="Times New Roman" w:hAnsi="Arial" w:cs="Times New Roman"/>
                <w:szCs w:val="24"/>
                <w:lang w:eastAsia="en-US" w:bidi="ar-SA"/>
              </w:rPr>
            </w:pPr>
          </w:p>
        </w:tc>
        <w:tc>
          <w:tcPr>
            <w:tcW w:w="366" w:type="dxa"/>
          </w:tcPr>
          <w:p w:rsidR="007F54E2" w:rsidRPr="007F54E2" w:rsidRDefault="007F54E2" w:rsidP="007F54E2">
            <w:pPr>
              <w:spacing w:line="240" w:lineRule="atLeast"/>
              <w:jc w:val="center"/>
              <w:rPr>
                <w:rFonts w:ascii="Arial" w:eastAsia="Times New Roman" w:hAnsi="Arial" w:cs="Times New Roman"/>
                <w:szCs w:val="24"/>
                <w:lang w:eastAsia="en-US" w:bidi="ar-SA"/>
              </w:rPr>
            </w:pPr>
          </w:p>
        </w:tc>
        <w:tc>
          <w:tcPr>
            <w:tcW w:w="564" w:type="dxa"/>
          </w:tcPr>
          <w:p w:rsidR="007F54E2" w:rsidRPr="007F54E2" w:rsidRDefault="007F54E2" w:rsidP="007F54E2">
            <w:pPr>
              <w:spacing w:line="240" w:lineRule="atLeast"/>
              <w:jc w:val="center"/>
              <w:rPr>
                <w:rFonts w:ascii="Arial" w:eastAsia="Times New Roman" w:hAnsi="Arial" w:cs="Times New Roman"/>
                <w:szCs w:val="24"/>
                <w:lang w:eastAsia="en-US" w:bidi="ar-SA"/>
              </w:rPr>
            </w:pPr>
          </w:p>
        </w:tc>
        <w:tc>
          <w:tcPr>
            <w:tcW w:w="987" w:type="dxa"/>
          </w:tcPr>
          <w:p w:rsidR="007F54E2" w:rsidRPr="007F54E2" w:rsidRDefault="007F54E2" w:rsidP="007F54E2">
            <w:pPr>
              <w:spacing w:line="240" w:lineRule="atLeast"/>
              <w:jc w:val="right"/>
              <w:rPr>
                <w:rFonts w:ascii="Arial" w:eastAsia="Times New Roman" w:hAnsi="Arial" w:cs="Times New Roman"/>
                <w:szCs w:val="24"/>
                <w:lang w:eastAsia="en-US" w:bidi="ar-SA"/>
              </w:rPr>
            </w:pPr>
          </w:p>
        </w:tc>
      </w:tr>
    </w:tbl>
    <w:p w:rsidR="007F54E2" w:rsidRPr="007F54E2" w:rsidRDefault="007F54E2" w:rsidP="007F54E2">
      <w:pPr>
        <w:shd w:val="clear" w:color="auto" w:fill="FFFFFF" w:themeFill="background1"/>
        <w:spacing w:line="240" w:lineRule="atLeast"/>
        <w:rPr>
          <w:rFonts w:ascii="Arial" w:eastAsia="Times New Roman" w:hAnsi="Arial" w:cs="Times New Roman"/>
          <w:b/>
          <w:bCs/>
          <w:color w:val="007AC3"/>
          <w:szCs w:val="24"/>
          <w:lang w:eastAsia="en-US" w:bidi="ar-SA"/>
        </w:rPr>
      </w:pPr>
    </w:p>
    <w:p w:rsidR="007F54E2" w:rsidRPr="007F54E2" w:rsidRDefault="007F54E2" w:rsidP="007F54E2">
      <w:pPr>
        <w:spacing w:line="240" w:lineRule="atLeast"/>
        <w:contextualSpacing/>
        <w:rPr>
          <w:rFonts w:ascii="Arial" w:eastAsia="Times New Roman" w:hAnsi="Arial" w:cs="Arial"/>
          <w:b/>
          <w:color w:val="0070C0"/>
          <w:sz w:val="22"/>
          <w:szCs w:val="24"/>
        </w:rPr>
      </w:pPr>
      <w:r w:rsidRPr="007F54E2">
        <w:rPr>
          <w:rFonts w:ascii="Arial" w:eastAsia="Times New Roman" w:hAnsi="Arial" w:cs="Arial"/>
          <w:b/>
          <w:color w:val="0070C0"/>
          <w:sz w:val="22"/>
          <w:szCs w:val="24"/>
        </w:rPr>
        <w:t>Juridisch- en beleidsmatig kader</w:t>
      </w:r>
    </w:p>
    <w:p w:rsidR="007F54E2" w:rsidRPr="007F54E2" w:rsidRDefault="007F54E2" w:rsidP="007F54E2">
      <w:pPr>
        <w:spacing w:line="240" w:lineRule="atLeast"/>
        <w:rPr>
          <w:rFonts w:ascii="Arial" w:eastAsia="Times New Roman" w:hAnsi="Arial" w:cs="Times New Roman"/>
          <w:b/>
          <w:szCs w:val="24"/>
          <w:lang w:eastAsia="en-US" w:bidi="ar-SA"/>
        </w:rPr>
      </w:pPr>
      <w:r w:rsidRPr="007F54E2">
        <w:rPr>
          <w:rFonts w:ascii="Arial" w:eastAsia="Times New Roman" w:hAnsi="Arial" w:cs="Times New Roman"/>
          <w:szCs w:val="24"/>
          <w:lang w:eastAsia="en-US" w:bidi="ar-SA"/>
        </w:rPr>
        <w:t>Benoem de wet­ en regelgeving (met uitzondering van de AVG) en het beleid dat relevant is voor de voorgenomen gegevensverwerkingen. Zie voor de specifieke bewaartermijnen de</w:t>
      </w:r>
      <w:r w:rsidRPr="007F54E2">
        <w:rPr>
          <w:rFonts w:ascii="Arial" w:eastAsia="Arial" w:hAnsi="Arial" w:cs="Arial"/>
          <w:szCs w:val="24"/>
          <w:lang w:eastAsia="en-US" w:bidi="ar-SA"/>
        </w:rPr>
        <w:t xml:space="preserve"> </w:t>
      </w:r>
      <w:r w:rsidRPr="007F54E2">
        <w:rPr>
          <w:rFonts w:ascii="Arial" w:eastAsia="Times New Roman" w:hAnsi="Arial" w:cs="Times New Roman"/>
          <w:szCs w:val="24"/>
          <w:lang w:eastAsia="en-US" w:bidi="ar-SA"/>
        </w:rPr>
        <w:t>Handreiking bewaartermijnen, bijlage met overzicht relevante wet- en regelgeving</w:t>
      </w:r>
      <w:r w:rsidRPr="007F54E2">
        <w:rPr>
          <w:rFonts w:ascii="Arial" w:eastAsia="Arial" w:hAnsi="Arial" w:cs="Arial"/>
          <w:szCs w:val="24"/>
          <w:lang w:eastAsia="en-US" w:bidi="ar-SA"/>
        </w:rPr>
        <w:t>.</w:t>
      </w:r>
    </w:p>
    <w:tbl>
      <w:tblPr>
        <w:tblStyle w:val="TabelEcorys1"/>
        <w:tblW w:w="9493" w:type="dxa"/>
        <w:tblLook w:val="04A0" w:firstRow="1" w:lastRow="0" w:firstColumn="1" w:lastColumn="0" w:noHBand="0" w:noVBand="1"/>
      </w:tblPr>
      <w:tblGrid>
        <w:gridCol w:w="2438"/>
        <w:gridCol w:w="2842"/>
        <w:gridCol w:w="2756"/>
        <w:gridCol w:w="1457"/>
      </w:tblGrid>
      <w:tr w:rsidR="007F54E2" w:rsidRPr="007F54E2" w:rsidTr="007A4B86">
        <w:tc>
          <w:tcPr>
            <w:tcW w:w="2547" w:type="dxa"/>
          </w:tcPr>
          <w:p w:rsidR="007F54E2" w:rsidRPr="007F54E2" w:rsidRDefault="007F54E2" w:rsidP="007F54E2">
            <w:pPr>
              <w:spacing w:line="240" w:lineRule="atLeast"/>
              <w:rPr>
                <w:rFonts w:ascii="Arial" w:eastAsia="Arial" w:hAnsi="Arial" w:cs="Arial"/>
                <w:b/>
                <w:color w:val="007AC3"/>
                <w:szCs w:val="24"/>
                <w:lang w:eastAsia="en-US" w:bidi="ar-SA"/>
              </w:rPr>
            </w:pPr>
            <w:r w:rsidRPr="007F54E2">
              <w:rPr>
                <w:rFonts w:ascii="Arial" w:eastAsia="Times New Roman" w:hAnsi="Arial" w:cs="Times New Roman"/>
                <w:b/>
                <w:color w:val="007AC3"/>
                <w:szCs w:val="24"/>
                <w:lang w:eastAsia="en-US" w:bidi="ar-SA"/>
              </w:rPr>
              <w:t>Specifieke wetgeving</w:t>
            </w:r>
          </w:p>
        </w:tc>
        <w:tc>
          <w:tcPr>
            <w:tcW w:w="2977" w:type="dxa"/>
          </w:tcPr>
          <w:p w:rsidR="007F54E2" w:rsidRPr="007F54E2" w:rsidRDefault="007F54E2" w:rsidP="007F54E2">
            <w:pPr>
              <w:spacing w:line="240" w:lineRule="atLeast"/>
              <w:rPr>
                <w:rFonts w:ascii="Arial" w:eastAsia="Arial" w:hAnsi="Arial" w:cs="Arial"/>
                <w:b/>
                <w:color w:val="007AC3"/>
                <w:szCs w:val="24"/>
                <w:lang w:eastAsia="en-US" w:bidi="ar-SA"/>
              </w:rPr>
            </w:pPr>
            <w:r w:rsidRPr="007F54E2">
              <w:rPr>
                <w:rFonts w:ascii="Arial" w:eastAsia="Times New Roman" w:hAnsi="Arial" w:cs="Times New Roman"/>
                <w:b/>
                <w:color w:val="007AC3"/>
                <w:szCs w:val="24"/>
                <w:lang w:eastAsia="en-US" w:bidi="ar-SA"/>
              </w:rPr>
              <w:t>Doeleinde</w:t>
            </w:r>
          </w:p>
        </w:tc>
        <w:tc>
          <w:tcPr>
            <w:tcW w:w="2835" w:type="dxa"/>
          </w:tcPr>
          <w:p w:rsidR="007F54E2" w:rsidRPr="007F54E2" w:rsidRDefault="007F54E2" w:rsidP="007F54E2">
            <w:pPr>
              <w:spacing w:line="240" w:lineRule="atLeast"/>
              <w:rPr>
                <w:rFonts w:ascii="Arial" w:eastAsia="Arial" w:hAnsi="Arial" w:cs="Arial"/>
                <w:b/>
                <w:color w:val="007AC3"/>
                <w:szCs w:val="24"/>
                <w:lang w:eastAsia="en-US" w:bidi="ar-SA"/>
              </w:rPr>
            </w:pPr>
            <w:r w:rsidRPr="007F54E2">
              <w:rPr>
                <w:rFonts w:ascii="Arial" w:eastAsia="Times New Roman" w:hAnsi="Arial" w:cs="Times New Roman"/>
                <w:b/>
                <w:color w:val="007AC3"/>
                <w:szCs w:val="24"/>
                <w:lang w:eastAsia="en-US" w:bidi="ar-SA"/>
              </w:rPr>
              <w:t>Gegevens</w:t>
            </w:r>
          </w:p>
        </w:tc>
        <w:tc>
          <w:tcPr>
            <w:tcW w:w="1134" w:type="dxa"/>
          </w:tcPr>
          <w:p w:rsidR="007F54E2" w:rsidRPr="007F54E2" w:rsidRDefault="007F54E2" w:rsidP="007F54E2">
            <w:pPr>
              <w:spacing w:line="240" w:lineRule="atLeast"/>
              <w:rPr>
                <w:rFonts w:ascii="Arial" w:eastAsia="Arial" w:hAnsi="Arial" w:cs="Arial"/>
                <w:b/>
                <w:color w:val="007AC3"/>
                <w:szCs w:val="24"/>
                <w:lang w:eastAsia="en-US" w:bidi="ar-SA"/>
              </w:rPr>
            </w:pPr>
            <w:r w:rsidRPr="007F54E2">
              <w:rPr>
                <w:rFonts w:ascii="Arial" w:eastAsia="Times New Roman" w:hAnsi="Arial" w:cs="Times New Roman"/>
                <w:b/>
                <w:color w:val="007AC3"/>
                <w:szCs w:val="24"/>
                <w:lang w:eastAsia="en-US" w:bidi="ar-SA"/>
              </w:rPr>
              <w:t>Bewaartermijn</w:t>
            </w:r>
          </w:p>
        </w:tc>
      </w:tr>
      <w:tr w:rsidR="007F54E2" w:rsidRPr="007F54E2" w:rsidTr="007A4B86">
        <w:tc>
          <w:tcPr>
            <w:tcW w:w="2547" w:type="dxa"/>
          </w:tcPr>
          <w:p w:rsidR="007F54E2" w:rsidRPr="007F54E2" w:rsidRDefault="007F54E2" w:rsidP="007F54E2">
            <w:pPr>
              <w:spacing w:line="240" w:lineRule="atLeast"/>
              <w:rPr>
                <w:rFonts w:ascii="Arial" w:eastAsia="Arial" w:hAnsi="Arial" w:cs="Arial"/>
                <w:b/>
                <w:color w:val="auto"/>
                <w:szCs w:val="24"/>
                <w:lang w:eastAsia="en-US" w:bidi="ar-SA"/>
              </w:rPr>
            </w:pPr>
            <w:r w:rsidRPr="007F54E2">
              <w:rPr>
                <w:rFonts w:ascii="Arial" w:eastAsia="Times New Roman" w:hAnsi="Arial" w:cs="Times New Roman"/>
                <w:b/>
                <w:color w:val="auto"/>
                <w:szCs w:val="24"/>
                <w:lang w:eastAsia="en-US" w:bidi="ar-SA"/>
              </w:rPr>
              <w:t>Voorbeeld</w:t>
            </w:r>
          </w:p>
          <w:p w:rsidR="007F54E2" w:rsidRPr="007F54E2" w:rsidRDefault="007F54E2" w:rsidP="007F54E2">
            <w:pPr>
              <w:spacing w:line="240" w:lineRule="atLeast"/>
              <w:rPr>
                <w:rFonts w:ascii="Arial" w:eastAsia="Arial" w:hAnsi="Arial" w:cs="Arial"/>
                <w:color w:val="auto"/>
                <w:szCs w:val="24"/>
                <w:lang w:eastAsia="en-US" w:bidi="ar-SA"/>
              </w:rPr>
            </w:pPr>
            <w:r w:rsidRPr="007F54E2">
              <w:rPr>
                <w:rFonts w:ascii="Arial" w:eastAsia="Times New Roman" w:hAnsi="Arial" w:cs="Times New Roman"/>
                <w:color w:val="auto"/>
                <w:szCs w:val="24"/>
                <w:lang w:eastAsia="en-US" w:bidi="ar-SA"/>
              </w:rPr>
              <w:t>Besluit bekostiging WPO</w:t>
            </w:r>
          </w:p>
        </w:tc>
        <w:tc>
          <w:tcPr>
            <w:tcW w:w="2977" w:type="dxa"/>
          </w:tcPr>
          <w:p w:rsidR="007F54E2" w:rsidRPr="007F54E2" w:rsidRDefault="007F54E2" w:rsidP="007F54E2">
            <w:pPr>
              <w:spacing w:line="240" w:lineRule="atLeast"/>
              <w:rPr>
                <w:rFonts w:ascii="Arial" w:eastAsia="Arial" w:hAnsi="Arial" w:cs="Arial"/>
                <w:color w:val="auto"/>
                <w:szCs w:val="24"/>
                <w:lang w:eastAsia="en-US" w:bidi="ar-SA"/>
              </w:rPr>
            </w:pPr>
            <w:r w:rsidRPr="007F54E2">
              <w:rPr>
                <w:rFonts w:ascii="Arial" w:eastAsia="Times New Roman" w:hAnsi="Arial" w:cs="Times New Roman"/>
                <w:color w:val="auto"/>
                <w:szCs w:val="24"/>
                <w:lang w:eastAsia="en-US" w:bidi="ar-SA"/>
              </w:rPr>
              <w:t>In- Uitschrijving, verzuim</w:t>
            </w:r>
          </w:p>
        </w:tc>
        <w:tc>
          <w:tcPr>
            <w:tcW w:w="2835" w:type="dxa"/>
          </w:tcPr>
          <w:p w:rsidR="007F54E2" w:rsidRPr="007F54E2" w:rsidRDefault="007F54E2" w:rsidP="007F54E2">
            <w:pPr>
              <w:spacing w:line="240" w:lineRule="atLeast"/>
              <w:rPr>
                <w:rFonts w:ascii="Arial" w:eastAsia="Arial" w:hAnsi="Arial" w:cs="Arial"/>
                <w:color w:val="auto"/>
                <w:szCs w:val="24"/>
                <w:lang w:eastAsia="en-US" w:bidi="ar-SA"/>
              </w:rPr>
            </w:pPr>
            <w:r w:rsidRPr="007F54E2">
              <w:rPr>
                <w:rFonts w:ascii="Arial" w:eastAsia="Times New Roman" w:hAnsi="Arial" w:cs="Times New Roman"/>
                <w:color w:val="auto"/>
                <w:szCs w:val="24"/>
                <w:lang w:eastAsia="en-US" w:bidi="ar-SA"/>
              </w:rPr>
              <w:t xml:space="preserve">Gegevens in </w:t>
            </w:r>
            <w:proofErr w:type="spellStart"/>
            <w:r w:rsidRPr="007F54E2">
              <w:rPr>
                <w:rFonts w:ascii="Arial" w:eastAsia="Times New Roman" w:hAnsi="Arial" w:cs="Times New Roman"/>
                <w:color w:val="auto"/>
                <w:szCs w:val="24"/>
                <w:lang w:eastAsia="en-US" w:bidi="ar-SA"/>
              </w:rPr>
              <w:t>leerlingadministratie</w:t>
            </w:r>
            <w:proofErr w:type="spellEnd"/>
          </w:p>
        </w:tc>
        <w:tc>
          <w:tcPr>
            <w:tcW w:w="1134" w:type="dxa"/>
          </w:tcPr>
          <w:p w:rsidR="007F54E2" w:rsidRPr="007F54E2" w:rsidRDefault="007F54E2" w:rsidP="007F54E2">
            <w:pPr>
              <w:spacing w:line="240" w:lineRule="atLeast"/>
              <w:jc w:val="right"/>
              <w:rPr>
                <w:rFonts w:ascii="Arial" w:eastAsia="Arial" w:hAnsi="Arial" w:cs="Arial"/>
                <w:color w:val="auto"/>
                <w:szCs w:val="24"/>
                <w:lang w:eastAsia="en-US" w:bidi="ar-SA"/>
              </w:rPr>
            </w:pPr>
            <w:r w:rsidRPr="007F54E2">
              <w:rPr>
                <w:rFonts w:ascii="Arial" w:eastAsia="Times New Roman" w:hAnsi="Arial" w:cs="Times New Roman"/>
                <w:color w:val="auto"/>
                <w:szCs w:val="24"/>
                <w:lang w:eastAsia="en-US" w:bidi="ar-SA"/>
              </w:rPr>
              <w:t>5 jaar</w:t>
            </w:r>
          </w:p>
        </w:tc>
      </w:tr>
    </w:tbl>
    <w:p w:rsidR="007F54E2" w:rsidRPr="007F54E2" w:rsidRDefault="007F54E2" w:rsidP="007F54E2">
      <w:pPr>
        <w:spacing w:line="240" w:lineRule="atLeast"/>
        <w:rPr>
          <w:rFonts w:ascii="Arial" w:eastAsia="Times New Roman" w:hAnsi="Arial" w:cs="Times New Roman"/>
          <w:color w:val="auto"/>
          <w:szCs w:val="24"/>
          <w:lang w:eastAsia="en-US" w:bidi="ar-SA"/>
        </w:rPr>
      </w:pPr>
    </w:p>
    <w:p w:rsidR="007F54E2" w:rsidRPr="007F54E2" w:rsidRDefault="007F54E2" w:rsidP="007F54E2">
      <w:pPr>
        <w:spacing w:line="240" w:lineRule="atLeast"/>
        <w:rPr>
          <w:rFonts w:ascii="Arial" w:eastAsia="Times New Roman" w:hAnsi="Arial" w:cs="Times New Roman"/>
          <w:color w:val="auto"/>
          <w:szCs w:val="24"/>
          <w:lang w:eastAsia="en-US" w:bidi="ar-SA"/>
        </w:rPr>
      </w:pPr>
    </w:p>
    <w:p w:rsidR="007F54E2" w:rsidRPr="007F54E2" w:rsidRDefault="007F54E2" w:rsidP="007F54E2">
      <w:pPr>
        <w:numPr>
          <w:ilvl w:val="1"/>
          <w:numId w:val="25"/>
        </w:numPr>
        <w:spacing w:line="240" w:lineRule="atLeast"/>
        <w:contextualSpacing/>
        <w:rPr>
          <w:rFonts w:ascii="Arial" w:eastAsia="Arial" w:hAnsi="Arial" w:cs="Arial"/>
          <w:b/>
          <w:color w:val="0070C0"/>
          <w:sz w:val="24"/>
          <w:szCs w:val="24"/>
          <w:lang w:eastAsia="en-US" w:bidi="ar-SA"/>
        </w:rPr>
      </w:pPr>
      <w:r w:rsidRPr="007F54E2">
        <w:rPr>
          <w:rFonts w:ascii="Arial" w:eastAsia="Times New Roman" w:hAnsi="Arial" w:cs="Times New Roman"/>
          <w:b/>
          <w:color w:val="0070C0"/>
          <w:sz w:val="24"/>
          <w:szCs w:val="24"/>
          <w:lang w:eastAsia="en-US" w:bidi="ar-SA"/>
        </w:rPr>
        <w:t>Beoordeel de rechtmatigheid van de gegevensverwerkingen</w:t>
      </w:r>
    </w:p>
    <w:p w:rsidR="007F54E2" w:rsidRPr="007F54E2" w:rsidRDefault="007F54E2" w:rsidP="007F54E2">
      <w:pPr>
        <w:shd w:val="clear" w:color="auto" w:fill="FFFFFF" w:themeFill="background1"/>
        <w:spacing w:line="240" w:lineRule="atLeast"/>
        <w:rPr>
          <w:rFonts w:ascii="Arial" w:eastAsia="Times New Roman" w:hAnsi="Arial" w:cs="Times New Roman"/>
          <w:szCs w:val="24"/>
          <w:lang w:eastAsia="en-US" w:bidi="ar-SA"/>
        </w:rPr>
      </w:pPr>
      <w:r w:rsidRPr="007F54E2">
        <w:rPr>
          <w:rFonts w:ascii="Arial" w:eastAsia="Times New Roman" w:hAnsi="Arial" w:cs="Times New Roman"/>
          <w:noProof/>
          <w:color w:val="auto"/>
          <w:szCs w:val="24"/>
          <w:lang w:eastAsia="nl-NL" w:bidi="ar-SA"/>
        </w:rPr>
        <w:lastRenderedPageBreak/>
        <w:drawing>
          <wp:anchor distT="0" distB="0" distL="114300" distR="114300" simplePos="0" relativeHeight="251661312" behindDoc="1" locked="0" layoutInCell="1" allowOverlap="1" wp14:anchorId="45A24034" wp14:editId="7C85DD3C">
            <wp:simplePos x="0" y="0"/>
            <wp:positionH relativeFrom="margin">
              <wp:posOffset>0</wp:posOffset>
            </wp:positionH>
            <wp:positionV relativeFrom="paragraph">
              <wp:posOffset>33020</wp:posOffset>
            </wp:positionV>
            <wp:extent cx="1040130" cy="975360"/>
            <wp:effectExtent l="0" t="0" r="1270" b="2540"/>
            <wp:wrapTight wrapText="bothSides">
              <wp:wrapPolygon edited="0">
                <wp:start x="0" y="0"/>
                <wp:lineTo x="0" y="21375"/>
                <wp:lineTo x="21363" y="21375"/>
                <wp:lineTo x="21363"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40130" cy="975360"/>
                    </a:xfrm>
                    <a:prstGeom prst="rect">
                      <a:avLst/>
                    </a:prstGeom>
                  </pic:spPr>
                </pic:pic>
              </a:graphicData>
            </a:graphic>
            <wp14:sizeRelH relativeFrom="page">
              <wp14:pctWidth>0</wp14:pctWidth>
            </wp14:sizeRelH>
            <wp14:sizeRelV relativeFrom="page">
              <wp14:pctHeight>0</wp14:pctHeight>
            </wp14:sizeRelV>
          </wp:anchor>
        </w:drawing>
      </w:r>
    </w:p>
    <w:p w:rsidR="007F54E2" w:rsidRPr="007F54E2" w:rsidRDefault="007F54E2" w:rsidP="007F54E2">
      <w:pPr>
        <w:shd w:val="clear" w:color="auto" w:fill="FFFFFF" w:themeFill="background1"/>
        <w:spacing w:line="240" w:lineRule="atLeast"/>
        <w:rPr>
          <w:rFonts w:ascii="Arial" w:eastAsia="Times New Roman" w:hAnsi="Arial" w:cs="Times New Roman"/>
          <w:szCs w:val="24"/>
          <w:lang w:eastAsia="en-US" w:bidi="ar-SA"/>
        </w:rPr>
      </w:pPr>
    </w:p>
    <w:p w:rsidR="007F54E2" w:rsidRPr="007F54E2" w:rsidRDefault="007F54E2" w:rsidP="007F54E2">
      <w:pPr>
        <w:shd w:val="clear" w:color="auto" w:fill="FFFFFF" w:themeFill="background1"/>
        <w:spacing w:line="240" w:lineRule="atLeast"/>
        <w:rPr>
          <w:rFonts w:ascii="Arial" w:eastAsia="Times New Roman" w:hAnsi="Arial" w:cs="Times New Roman"/>
          <w:b/>
          <w:bCs/>
          <w:color w:val="007AC3"/>
          <w:szCs w:val="24"/>
          <w:lang w:eastAsia="en-US" w:bidi="ar-SA"/>
        </w:rPr>
      </w:pPr>
      <w:r w:rsidRPr="007F54E2">
        <w:rPr>
          <w:rFonts w:ascii="Arial" w:eastAsia="Times New Roman" w:hAnsi="Arial" w:cs="Times New Roman"/>
          <w:szCs w:val="24"/>
          <w:lang w:eastAsia="en-US" w:bidi="ar-SA"/>
        </w:rPr>
        <w:t>Beoordeel de rechtsgrond, noodzaak en doelbinding van de voorgenomen</w:t>
      </w:r>
      <w:r w:rsidRPr="007F54E2">
        <w:rPr>
          <w:rFonts w:ascii="Arial" w:eastAsia="Arial" w:hAnsi="Arial" w:cs="Arial"/>
          <w:szCs w:val="24"/>
          <w:lang w:eastAsia="en-US" w:bidi="ar-SA"/>
        </w:rPr>
        <w:t xml:space="preserve"> </w:t>
      </w:r>
      <w:r w:rsidRPr="007F54E2">
        <w:rPr>
          <w:rFonts w:ascii="Arial" w:eastAsia="Times New Roman" w:hAnsi="Arial" w:cs="Times New Roman"/>
          <w:szCs w:val="24"/>
          <w:lang w:eastAsia="en-US" w:bidi="ar-SA"/>
        </w:rPr>
        <w:t>gegevensverwerkingen en rechten van de betrokkenen.</w:t>
      </w:r>
    </w:p>
    <w:p w:rsidR="007F54E2" w:rsidRPr="007F54E2" w:rsidRDefault="007F54E2" w:rsidP="007F54E2">
      <w:pPr>
        <w:shd w:val="clear" w:color="auto" w:fill="FFFFFF" w:themeFill="background1"/>
        <w:spacing w:line="240" w:lineRule="atLeast"/>
        <w:rPr>
          <w:rFonts w:ascii="Arial" w:eastAsia="Times New Roman" w:hAnsi="Arial" w:cs="Times New Roman"/>
          <w:b/>
          <w:bCs/>
          <w:color w:val="007AC3"/>
          <w:szCs w:val="24"/>
          <w:lang w:eastAsia="en-US" w:bidi="ar-SA"/>
        </w:rPr>
      </w:pPr>
    </w:p>
    <w:p w:rsidR="007F54E2" w:rsidRPr="007F54E2" w:rsidRDefault="007F54E2" w:rsidP="007F54E2">
      <w:pPr>
        <w:shd w:val="clear" w:color="auto" w:fill="FFFFFF" w:themeFill="background1"/>
        <w:spacing w:line="240" w:lineRule="atLeast"/>
        <w:rPr>
          <w:rFonts w:ascii="Arial" w:eastAsia="Times New Roman" w:hAnsi="Arial" w:cs="Times New Roman"/>
          <w:b/>
          <w:bCs/>
          <w:color w:val="007AC3"/>
          <w:szCs w:val="24"/>
          <w:lang w:eastAsia="en-US" w:bidi="ar-SA"/>
        </w:rPr>
      </w:pPr>
    </w:p>
    <w:p w:rsidR="007F54E2" w:rsidRPr="007F54E2" w:rsidRDefault="007F54E2" w:rsidP="007F54E2">
      <w:pPr>
        <w:shd w:val="clear" w:color="auto" w:fill="FFFFFF" w:themeFill="background1"/>
        <w:spacing w:line="240" w:lineRule="atLeast"/>
        <w:rPr>
          <w:rFonts w:ascii="Arial" w:eastAsia="Times New Roman" w:hAnsi="Arial" w:cs="Times New Roman"/>
          <w:b/>
          <w:bCs/>
          <w:color w:val="007AC3"/>
          <w:szCs w:val="24"/>
          <w:lang w:eastAsia="en-US" w:bidi="ar-SA"/>
        </w:rPr>
      </w:pPr>
    </w:p>
    <w:p w:rsidR="007F54E2" w:rsidRPr="007F54E2" w:rsidRDefault="007F54E2" w:rsidP="007F54E2">
      <w:pPr>
        <w:spacing w:line="240" w:lineRule="atLeast"/>
        <w:contextualSpacing/>
        <w:rPr>
          <w:rFonts w:ascii="Arial" w:eastAsia="Times New Roman" w:hAnsi="Arial" w:cs="Arial"/>
          <w:b/>
          <w:color w:val="0070C0"/>
          <w:sz w:val="22"/>
          <w:szCs w:val="24"/>
        </w:rPr>
      </w:pPr>
      <w:r w:rsidRPr="007F54E2">
        <w:rPr>
          <w:rFonts w:ascii="Arial" w:eastAsia="Times New Roman" w:hAnsi="Arial" w:cs="Arial"/>
          <w:b/>
          <w:color w:val="0070C0"/>
          <w:sz w:val="22"/>
          <w:szCs w:val="24"/>
        </w:rPr>
        <w:t>Rechtsgrond waarop de verwerking is gebaseerd</w:t>
      </w:r>
    </w:p>
    <w:p w:rsidR="007F54E2" w:rsidRPr="007F54E2" w:rsidRDefault="007F54E2" w:rsidP="007F54E2">
      <w:pPr>
        <w:spacing w:line="240" w:lineRule="atLeast"/>
        <w:rPr>
          <w:rFonts w:ascii="Arial" w:eastAsia="Times New Roman" w:hAnsi="Arial" w:cs="Times New Roman"/>
          <w:b/>
          <w:color w:val="007AC3"/>
          <w:szCs w:val="24"/>
          <w:lang w:eastAsia="en-US" w:bidi="ar-SA"/>
        </w:rPr>
      </w:pPr>
      <w:r w:rsidRPr="007F54E2">
        <w:rPr>
          <w:rFonts w:ascii="Arial" w:eastAsia="Times New Roman" w:hAnsi="Arial" w:cs="Times New Roman"/>
          <w:b/>
          <w:color w:val="007AC3"/>
          <w:szCs w:val="24"/>
          <w:lang w:eastAsia="en-US" w:bidi="ar-SA"/>
        </w:rPr>
        <w:t>Zie hiervoor het schema stap 1 bij “verwerkingsdoeleinden per categorie betrokkene”</w:t>
      </w:r>
    </w:p>
    <w:p w:rsidR="007F54E2" w:rsidRPr="007F54E2" w:rsidRDefault="007F54E2" w:rsidP="007F54E2">
      <w:pPr>
        <w:shd w:val="clear" w:color="auto" w:fill="FFFFFF" w:themeFill="background1"/>
        <w:spacing w:line="240" w:lineRule="atLeast"/>
        <w:rPr>
          <w:rFonts w:ascii="Arial" w:eastAsia="Times New Roman" w:hAnsi="Arial" w:cs="Times New Roman"/>
          <w:b/>
          <w:bCs/>
          <w:color w:val="007AC3"/>
          <w:szCs w:val="24"/>
          <w:lang w:eastAsia="en-US" w:bidi="ar-SA"/>
        </w:rPr>
      </w:pPr>
    </w:p>
    <w:p w:rsidR="007F54E2" w:rsidRPr="007F54E2" w:rsidRDefault="007F54E2" w:rsidP="007F54E2">
      <w:pPr>
        <w:spacing w:line="240" w:lineRule="atLeast"/>
        <w:rPr>
          <w:rFonts w:ascii="Arial" w:eastAsia="Times New Roman" w:hAnsi="Arial" w:cs="Times New Roman"/>
          <w:color w:val="auto"/>
          <w:szCs w:val="24"/>
          <w:lang w:eastAsia="en-US" w:bidi="ar-SA"/>
        </w:rPr>
      </w:pPr>
      <w:bookmarkStart w:id="2" w:name="_Hlk518548168"/>
      <w:r w:rsidRPr="007F54E2">
        <w:rPr>
          <w:rFonts w:ascii="Arial" w:eastAsia="Times New Roman" w:hAnsi="Arial" w:cs="Arial"/>
          <w:b/>
          <w:color w:val="0070C0"/>
          <w:sz w:val="22"/>
          <w:szCs w:val="24"/>
        </w:rPr>
        <w:t xml:space="preserve">Bijzondere </w:t>
      </w:r>
      <w:bookmarkEnd w:id="2"/>
      <w:r w:rsidRPr="007F54E2">
        <w:rPr>
          <w:rFonts w:ascii="Arial" w:eastAsia="Times New Roman" w:hAnsi="Arial" w:cs="Arial"/>
          <w:b/>
          <w:color w:val="0070C0"/>
          <w:sz w:val="22"/>
          <w:szCs w:val="24"/>
        </w:rPr>
        <w:t>persoonsgegevens</w:t>
      </w:r>
      <w:r w:rsidRPr="007F54E2">
        <w:rPr>
          <w:rFonts w:ascii="Arial" w:eastAsia="Times New Roman" w:hAnsi="Arial" w:cs="Times New Roman"/>
          <w:color w:val="auto"/>
          <w:szCs w:val="24"/>
          <w:lang w:eastAsia="en-US" w:bidi="ar-SA"/>
        </w:rPr>
        <w:t xml:space="preserve"> (alleen invullen als daarvan sprake is)</w:t>
      </w:r>
    </w:p>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szCs w:val="24"/>
          <w:lang w:eastAsia="en-US" w:bidi="ar-SA"/>
        </w:rPr>
        <w:t>Indien bijzondere of strafrechtelijke persoonsgegevens worden verwerkt, beoordeel of één van de wettelijke uitzonderingen op het verwerkingsverbod van toepassing is. Beoordeel bij verwerking van een wettelijk identificatienummer of dit is toegestaan</w:t>
      </w:r>
      <w:r w:rsidRPr="007F54E2">
        <w:rPr>
          <w:rFonts w:ascii="Arial" w:eastAsia="Arial" w:hAnsi="Arial" w:cs="Arial"/>
          <w:szCs w:val="24"/>
          <w:lang w:eastAsia="en-US" w:bidi="ar-SA"/>
        </w:rPr>
        <w:t>.</w:t>
      </w:r>
    </w:p>
    <w:tbl>
      <w:tblPr>
        <w:tblStyle w:val="TabelEcorys13"/>
        <w:tblW w:w="9493" w:type="dxa"/>
        <w:tblLook w:val="04A0" w:firstRow="1" w:lastRow="0" w:firstColumn="1" w:lastColumn="0" w:noHBand="0" w:noVBand="1"/>
      </w:tblPr>
      <w:tblGrid>
        <w:gridCol w:w="2675"/>
        <w:gridCol w:w="5967"/>
        <w:gridCol w:w="851"/>
      </w:tblGrid>
      <w:tr w:rsidR="007F54E2" w:rsidRPr="007F54E2" w:rsidTr="007A4B86">
        <w:tc>
          <w:tcPr>
            <w:tcW w:w="8642" w:type="dxa"/>
            <w:gridSpan w:val="2"/>
          </w:tcPr>
          <w:p w:rsidR="007F54E2" w:rsidRPr="007F54E2" w:rsidRDefault="007F54E2" w:rsidP="007F54E2">
            <w:pPr>
              <w:spacing w:line="240" w:lineRule="atLeast"/>
              <w:rPr>
                <w:rFonts w:ascii="Arial" w:eastAsia="Times New Roman" w:hAnsi="Arial" w:cs="Times New Roman"/>
                <w:color w:val="007AC3"/>
                <w:szCs w:val="24"/>
                <w:lang w:eastAsia="en-US" w:bidi="ar-SA"/>
              </w:rPr>
            </w:pPr>
            <w:r w:rsidRPr="007F54E2">
              <w:rPr>
                <w:rFonts w:ascii="Arial" w:eastAsia="Times New Roman" w:hAnsi="Arial" w:cs="Times New Roman"/>
                <w:color w:val="007AC3"/>
                <w:szCs w:val="24"/>
                <w:lang w:eastAsia="en-US" w:bidi="ar-SA"/>
              </w:rPr>
              <w:t>Worden er bijzondere of strafrechtelijke persoonsgegevens verwerkt of een wettelijk identificatienummer?</w:t>
            </w:r>
          </w:p>
        </w:tc>
        <w:tc>
          <w:tcPr>
            <w:tcW w:w="851" w:type="dxa"/>
          </w:tcPr>
          <w:p w:rsidR="007F54E2" w:rsidRPr="007F54E2" w:rsidRDefault="007F54E2" w:rsidP="007F54E2">
            <w:pPr>
              <w:spacing w:line="240" w:lineRule="atLeast"/>
              <w:rPr>
                <w:rFonts w:ascii="Arial" w:eastAsia="Times New Roman" w:hAnsi="Arial" w:cs="Times New Roman"/>
                <w:color w:val="007AC3"/>
                <w:szCs w:val="24"/>
                <w:lang w:eastAsia="en-US" w:bidi="ar-SA"/>
              </w:rPr>
            </w:pPr>
            <w:r w:rsidRPr="007F54E2">
              <w:rPr>
                <w:rFonts w:ascii="Arial" w:eastAsia="Times New Roman" w:hAnsi="Arial" w:cs="Times New Roman"/>
                <w:color w:val="auto"/>
                <w:szCs w:val="24"/>
                <w:lang w:eastAsia="en-US" w:bidi="ar-SA"/>
              </w:rPr>
              <w:t>J / N</w:t>
            </w:r>
          </w:p>
        </w:tc>
      </w:tr>
      <w:tr w:rsidR="007F54E2" w:rsidRPr="007F54E2" w:rsidTr="007A4B86">
        <w:tc>
          <w:tcPr>
            <w:tcW w:w="2675" w:type="dxa"/>
          </w:tcPr>
          <w:p w:rsidR="007F54E2" w:rsidRPr="007F54E2" w:rsidRDefault="007F54E2" w:rsidP="007F54E2">
            <w:pPr>
              <w:spacing w:line="240" w:lineRule="atLeast"/>
              <w:rPr>
                <w:rFonts w:ascii="Arial" w:eastAsia="Times New Roman" w:hAnsi="Arial" w:cs="Times New Roman"/>
                <w:b/>
                <w:color w:val="auto"/>
                <w:szCs w:val="24"/>
                <w:lang w:eastAsia="en-US" w:bidi="ar-SA"/>
              </w:rPr>
            </w:pPr>
            <w:r w:rsidRPr="007F54E2">
              <w:rPr>
                <w:rFonts w:ascii="Arial" w:eastAsia="Times New Roman" w:hAnsi="Arial" w:cs="Times New Roman"/>
                <w:b/>
                <w:color w:val="007AC3"/>
                <w:szCs w:val="24"/>
                <w:lang w:eastAsia="en-US" w:bidi="ar-SA"/>
              </w:rPr>
              <w:t>Categorie bijzonder persoonsgegeven</w:t>
            </w:r>
          </w:p>
        </w:tc>
        <w:tc>
          <w:tcPr>
            <w:tcW w:w="6818" w:type="dxa"/>
            <w:gridSpan w:val="2"/>
          </w:tcPr>
          <w:p w:rsidR="007F54E2" w:rsidRPr="007F54E2" w:rsidRDefault="007F54E2" w:rsidP="007F54E2">
            <w:pPr>
              <w:spacing w:line="240" w:lineRule="atLeast"/>
              <w:rPr>
                <w:rFonts w:ascii="Arial" w:eastAsia="Times New Roman" w:hAnsi="Arial" w:cs="Times New Roman"/>
                <w:b/>
                <w:color w:val="auto"/>
                <w:szCs w:val="24"/>
                <w:lang w:eastAsia="en-US" w:bidi="ar-SA"/>
              </w:rPr>
            </w:pPr>
            <w:r w:rsidRPr="007F54E2">
              <w:rPr>
                <w:rFonts w:ascii="Arial" w:eastAsia="Times New Roman" w:hAnsi="Arial" w:cs="Times New Roman"/>
                <w:b/>
                <w:color w:val="007AC3"/>
                <w:szCs w:val="24"/>
                <w:lang w:eastAsia="en-US" w:bidi="ar-SA"/>
              </w:rPr>
              <w:t>Beoordeling</w:t>
            </w:r>
          </w:p>
        </w:tc>
      </w:tr>
      <w:tr w:rsidR="007F54E2" w:rsidRPr="007F54E2" w:rsidTr="007A4B86">
        <w:tc>
          <w:tcPr>
            <w:tcW w:w="2675" w:type="dxa"/>
          </w:tcPr>
          <w:p w:rsidR="007F54E2" w:rsidRPr="007F54E2" w:rsidRDefault="007F54E2" w:rsidP="007F54E2">
            <w:pPr>
              <w:spacing w:line="240" w:lineRule="atLeast"/>
              <w:rPr>
                <w:rFonts w:ascii="Arial" w:eastAsia="Times New Roman" w:hAnsi="Arial" w:cs="Times New Roman"/>
                <w:b/>
                <w:color w:val="007AC3"/>
                <w:szCs w:val="24"/>
                <w:lang w:eastAsia="en-US" w:bidi="ar-SA"/>
              </w:rPr>
            </w:pPr>
            <w:r w:rsidRPr="007F54E2">
              <w:rPr>
                <w:rFonts w:ascii="Arial" w:eastAsia="Times New Roman" w:hAnsi="Arial" w:cs="Times New Roman"/>
                <w:b/>
                <w:color w:val="007AC3"/>
                <w:szCs w:val="24"/>
                <w:lang w:eastAsia="en-US" w:bidi="ar-SA"/>
              </w:rPr>
              <w:t>Bijzonder</w:t>
            </w:r>
          </w:p>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(Zie opsomming onder stap 1)</w:t>
            </w:r>
          </w:p>
        </w:tc>
        <w:tc>
          <w:tcPr>
            <w:tcW w:w="6818" w:type="dxa"/>
            <w:gridSpan w:val="2"/>
          </w:tcPr>
          <w:p w:rsidR="007F54E2" w:rsidRPr="007F54E2" w:rsidRDefault="007F54E2" w:rsidP="007F54E2">
            <w:pPr>
              <w:spacing w:line="240" w:lineRule="atLeast"/>
              <w:rPr>
                <w:rFonts w:ascii="Arial" w:eastAsia="Times New Roman" w:hAnsi="Arial" w:cs="Times New Roman"/>
                <w:b/>
                <w:color w:val="auto"/>
                <w:szCs w:val="24"/>
                <w:lang w:eastAsia="en-US" w:bidi="ar-SA"/>
              </w:rPr>
            </w:pPr>
          </w:p>
        </w:tc>
      </w:tr>
      <w:tr w:rsidR="007F54E2" w:rsidRPr="007F54E2" w:rsidTr="007A4B86">
        <w:tc>
          <w:tcPr>
            <w:tcW w:w="2675" w:type="dxa"/>
          </w:tcPr>
          <w:p w:rsidR="007F54E2" w:rsidRPr="007F54E2" w:rsidRDefault="007F54E2" w:rsidP="007F54E2">
            <w:pPr>
              <w:spacing w:line="240" w:lineRule="atLeast"/>
              <w:rPr>
                <w:rFonts w:ascii="Arial" w:eastAsia="Times New Roman" w:hAnsi="Arial" w:cs="Times New Roman"/>
                <w:b/>
                <w:color w:val="007AC3"/>
                <w:szCs w:val="24"/>
                <w:lang w:eastAsia="en-US" w:bidi="ar-SA"/>
              </w:rPr>
            </w:pPr>
            <w:r w:rsidRPr="007F54E2">
              <w:rPr>
                <w:rFonts w:ascii="Arial" w:eastAsia="Times New Roman" w:hAnsi="Arial" w:cs="Times New Roman"/>
                <w:b/>
                <w:color w:val="007AC3"/>
                <w:szCs w:val="24"/>
                <w:lang w:eastAsia="en-US" w:bidi="ar-SA"/>
              </w:rPr>
              <w:t>Strafrechtelijk</w:t>
            </w:r>
          </w:p>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(Zie opsomming onder stap 1.)</w:t>
            </w:r>
          </w:p>
        </w:tc>
        <w:tc>
          <w:tcPr>
            <w:tcW w:w="6818" w:type="dxa"/>
            <w:gridSpan w:val="2"/>
          </w:tcPr>
          <w:p w:rsidR="007F54E2" w:rsidRPr="007F54E2" w:rsidRDefault="007F54E2" w:rsidP="007F54E2">
            <w:pPr>
              <w:spacing w:line="240" w:lineRule="atLeast"/>
              <w:rPr>
                <w:rFonts w:ascii="Arial" w:eastAsia="Times New Roman" w:hAnsi="Arial" w:cs="Times New Roman"/>
                <w:b/>
                <w:color w:val="auto"/>
                <w:szCs w:val="24"/>
                <w:lang w:eastAsia="en-US" w:bidi="ar-SA"/>
              </w:rPr>
            </w:pPr>
          </w:p>
        </w:tc>
      </w:tr>
      <w:tr w:rsidR="007F54E2" w:rsidRPr="007F54E2" w:rsidTr="007A4B86">
        <w:tc>
          <w:tcPr>
            <w:tcW w:w="2675" w:type="dxa"/>
          </w:tcPr>
          <w:p w:rsidR="007F54E2" w:rsidRPr="007F54E2" w:rsidRDefault="007F54E2" w:rsidP="007F54E2">
            <w:pPr>
              <w:spacing w:line="240" w:lineRule="atLeast"/>
              <w:rPr>
                <w:rFonts w:ascii="Arial" w:eastAsia="Times New Roman" w:hAnsi="Arial" w:cs="Times New Roman"/>
                <w:b/>
                <w:color w:val="007AC3"/>
                <w:szCs w:val="24"/>
                <w:lang w:eastAsia="en-US" w:bidi="ar-SA"/>
              </w:rPr>
            </w:pPr>
            <w:r w:rsidRPr="007F54E2">
              <w:rPr>
                <w:rFonts w:ascii="Arial" w:eastAsia="Times New Roman" w:hAnsi="Arial" w:cs="Times New Roman"/>
                <w:b/>
                <w:color w:val="007AC3"/>
                <w:szCs w:val="24"/>
                <w:lang w:eastAsia="en-US" w:bidi="ar-SA"/>
              </w:rPr>
              <w:t>Identificatienummer</w:t>
            </w:r>
          </w:p>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(Zie opsomming onder stap 1)</w:t>
            </w:r>
          </w:p>
        </w:tc>
        <w:tc>
          <w:tcPr>
            <w:tcW w:w="6818" w:type="dxa"/>
            <w:gridSpan w:val="2"/>
          </w:tcPr>
          <w:p w:rsidR="007F54E2" w:rsidRPr="007F54E2" w:rsidRDefault="007F54E2" w:rsidP="007F54E2">
            <w:pPr>
              <w:spacing w:line="240" w:lineRule="atLeast"/>
              <w:rPr>
                <w:rFonts w:ascii="Arial" w:eastAsia="Times New Roman" w:hAnsi="Arial" w:cs="Times New Roman"/>
                <w:b/>
                <w:color w:val="auto"/>
                <w:szCs w:val="24"/>
                <w:lang w:eastAsia="en-US" w:bidi="ar-SA"/>
              </w:rPr>
            </w:pPr>
          </w:p>
        </w:tc>
      </w:tr>
    </w:tbl>
    <w:p w:rsidR="007F54E2" w:rsidRPr="007F54E2" w:rsidRDefault="007F54E2" w:rsidP="007F54E2">
      <w:pPr>
        <w:shd w:val="clear" w:color="auto" w:fill="FFFFFF" w:themeFill="background1"/>
        <w:spacing w:line="240" w:lineRule="atLeast"/>
        <w:rPr>
          <w:rFonts w:ascii="Arial" w:eastAsia="Times New Roman" w:hAnsi="Arial" w:cs="Times New Roman"/>
          <w:b/>
          <w:bCs/>
          <w:color w:val="007AC3"/>
          <w:szCs w:val="24"/>
          <w:lang w:eastAsia="en-US" w:bidi="ar-SA"/>
        </w:rPr>
      </w:pPr>
    </w:p>
    <w:p w:rsidR="007F54E2" w:rsidRPr="007F54E2" w:rsidRDefault="007F54E2" w:rsidP="007F54E2">
      <w:pPr>
        <w:spacing w:line="240" w:lineRule="atLeast"/>
        <w:contextualSpacing/>
        <w:rPr>
          <w:rFonts w:ascii="Arial" w:eastAsia="Times New Roman" w:hAnsi="Arial" w:cs="Arial"/>
          <w:b/>
          <w:sz w:val="22"/>
          <w:szCs w:val="24"/>
        </w:rPr>
      </w:pPr>
      <w:r w:rsidRPr="007F54E2">
        <w:rPr>
          <w:rFonts w:ascii="Arial" w:eastAsia="Times New Roman" w:hAnsi="Arial" w:cs="Arial"/>
          <w:b/>
          <w:color w:val="0070C0"/>
          <w:sz w:val="22"/>
          <w:szCs w:val="24"/>
        </w:rPr>
        <w:t>Wijziging van verwerkingsdoel</w:t>
      </w:r>
    </w:p>
    <w:p w:rsidR="007F54E2" w:rsidRPr="007F54E2" w:rsidRDefault="007F54E2" w:rsidP="007F54E2">
      <w:pPr>
        <w:spacing w:line="240" w:lineRule="atLeast"/>
        <w:rPr>
          <w:rFonts w:ascii="Arial" w:eastAsia="Arial" w:hAnsi="Arial" w:cs="Arial"/>
          <w:szCs w:val="24"/>
          <w:lang w:eastAsia="en-US" w:bidi="ar-SA"/>
        </w:rPr>
      </w:pPr>
      <w:r w:rsidRPr="007F54E2">
        <w:rPr>
          <w:rFonts w:ascii="Arial" w:eastAsia="Times New Roman" w:hAnsi="Arial" w:cs="Times New Roman"/>
          <w:szCs w:val="24"/>
          <w:lang w:eastAsia="en-US" w:bidi="ar-SA"/>
        </w:rPr>
        <w:t>Indien de persoonsgegevens voor een ander doel worden verwerkt dan waarvoor ze oorspronkelijk verzameld zijn, beoordeel dan of deze verdere verwerking verenigbaar is met het doel waarvoor de persoonsgegevens oorspronkelijk zijn verzameld</w:t>
      </w:r>
    </w:p>
    <w:tbl>
      <w:tblPr>
        <w:tblStyle w:val="TabelEcorys1"/>
        <w:tblW w:w="9493" w:type="dxa"/>
        <w:tblLook w:val="04A0" w:firstRow="1" w:lastRow="0" w:firstColumn="1" w:lastColumn="0" w:noHBand="0" w:noVBand="1"/>
      </w:tblPr>
      <w:tblGrid>
        <w:gridCol w:w="2675"/>
        <w:gridCol w:w="5967"/>
        <w:gridCol w:w="851"/>
      </w:tblGrid>
      <w:tr w:rsidR="007F54E2" w:rsidRPr="007F54E2" w:rsidTr="007A4B86">
        <w:tc>
          <w:tcPr>
            <w:tcW w:w="8642" w:type="dxa"/>
            <w:gridSpan w:val="2"/>
          </w:tcPr>
          <w:p w:rsidR="007F54E2" w:rsidRPr="007F54E2" w:rsidRDefault="007F54E2" w:rsidP="007F54E2">
            <w:pPr>
              <w:spacing w:line="240" w:lineRule="atLeast"/>
              <w:rPr>
                <w:rFonts w:ascii="Arial" w:eastAsia="Times New Roman" w:hAnsi="Arial" w:cs="Times New Roman"/>
                <w:color w:val="007AC3"/>
                <w:szCs w:val="24"/>
                <w:lang w:eastAsia="en-US" w:bidi="ar-SA"/>
              </w:rPr>
            </w:pPr>
            <w:r w:rsidRPr="007F54E2">
              <w:rPr>
                <w:rFonts w:ascii="Arial" w:eastAsia="Times New Roman" w:hAnsi="Arial" w:cs="Times New Roman"/>
                <w:color w:val="007AC3"/>
                <w:szCs w:val="24"/>
                <w:lang w:eastAsia="en-US" w:bidi="ar-SA"/>
              </w:rPr>
              <w:t>Is er sprake van wijziging van het doel van het verzamelen van persoonsgegevens?</w:t>
            </w:r>
          </w:p>
        </w:tc>
        <w:tc>
          <w:tcPr>
            <w:tcW w:w="851" w:type="dxa"/>
          </w:tcPr>
          <w:p w:rsidR="007F54E2" w:rsidRPr="007F54E2" w:rsidRDefault="007F54E2" w:rsidP="007F54E2">
            <w:pPr>
              <w:spacing w:line="240" w:lineRule="atLeast"/>
              <w:rPr>
                <w:rFonts w:ascii="Arial" w:eastAsia="Times New Roman" w:hAnsi="Arial" w:cs="Times New Roman"/>
                <w:color w:val="007AC3"/>
                <w:szCs w:val="24"/>
                <w:lang w:eastAsia="en-US" w:bidi="ar-SA"/>
              </w:rPr>
            </w:pPr>
            <w:r w:rsidRPr="007F54E2">
              <w:rPr>
                <w:rFonts w:ascii="Arial" w:eastAsia="Times New Roman" w:hAnsi="Arial" w:cs="Times New Roman"/>
                <w:color w:val="auto"/>
                <w:szCs w:val="24"/>
                <w:lang w:eastAsia="en-US" w:bidi="ar-SA"/>
              </w:rPr>
              <w:t>J / N</w:t>
            </w:r>
          </w:p>
        </w:tc>
      </w:tr>
      <w:tr w:rsidR="007F54E2" w:rsidRPr="007F54E2" w:rsidTr="007A4B86">
        <w:tc>
          <w:tcPr>
            <w:tcW w:w="2675" w:type="dxa"/>
          </w:tcPr>
          <w:p w:rsidR="007F54E2" w:rsidRPr="007F54E2" w:rsidRDefault="007F54E2" w:rsidP="007F54E2">
            <w:pPr>
              <w:spacing w:line="240" w:lineRule="atLeast"/>
              <w:rPr>
                <w:rFonts w:ascii="Arial" w:eastAsia="Times New Roman" w:hAnsi="Arial" w:cs="Times New Roman"/>
                <w:b/>
                <w:color w:val="auto"/>
                <w:szCs w:val="24"/>
                <w:lang w:eastAsia="en-US" w:bidi="ar-SA"/>
              </w:rPr>
            </w:pPr>
            <w:r w:rsidRPr="007F54E2">
              <w:rPr>
                <w:rFonts w:ascii="Arial" w:eastAsia="Times New Roman" w:hAnsi="Arial" w:cs="Times New Roman"/>
                <w:color w:val="007AC3"/>
                <w:szCs w:val="24"/>
                <w:lang w:eastAsia="en-US" w:bidi="ar-SA"/>
              </w:rPr>
              <w:t>Persoonsgegeven</w:t>
            </w:r>
          </w:p>
        </w:tc>
        <w:tc>
          <w:tcPr>
            <w:tcW w:w="6818" w:type="dxa"/>
            <w:gridSpan w:val="2"/>
          </w:tcPr>
          <w:p w:rsidR="007F54E2" w:rsidRPr="007F54E2" w:rsidRDefault="007F54E2" w:rsidP="007F54E2">
            <w:pPr>
              <w:spacing w:line="240" w:lineRule="atLeast"/>
              <w:rPr>
                <w:rFonts w:ascii="Arial" w:eastAsia="Times New Roman" w:hAnsi="Arial" w:cs="Times New Roman"/>
                <w:b/>
                <w:color w:val="auto"/>
                <w:szCs w:val="24"/>
                <w:lang w:eastAsia="en-US" w:bidi="ar-SA"/>
              </w:rPr>
            </w:pPr>
            <w:r w:rsidRPr="007F54E2">
              <w:rPr>
                <w:rFonts w:ascii="Arial" w:eastAsia="Times New Roman" w:hAnsi="Arial" w:cs="Times New Roman"/>
                <w:color w:val="007AC3"/>
                <w:szCs w:val="24"/>
                <w:lang w:eastAsia="en-US" w:bidi="ar-SA"/>
              </w:rPr>
              <w:t>Toelichting gewijzigd doel en toelichting nieuwe doelbinding en grondslag</w:t>
            </w:r>
          </w:p>
        </w:tc>
      </w:tr>
      <w:tr w:rsidR="007F54E2" w:rsidRPr="007F54E2" w:rsidTr="007A4B86">
        <w:tc>
          <w:tcPr>
            <w:tcW w:w="2675" w:type="dxa"/>
            <w:shd w:val="clear" w:color="auto" w:fill="FFFFFF" w:themeFill="background1"/>
          </w:tcPr>
          <w:p w:rsidR="007F54E2" w:rsidRPr="007F54E2" w:rsidRDefault="007F54E2" w:rsidP="007F54E2">
            <w:pPr>
              <w:spacing w:line="240" w:lineRule="atLeast"/>
              <w:rPr>
                <w:rFonts w:ascii="Arial" w:eastAsia="Times New Roman" w:hAnsi="Arial" w:cs="Times New Roman"/>
                <w:color w:val="auto"/>
                <w:szCs w:val="22"/>
                <w:lang w:eastAsia="en-US" w:bidi="ar-SA"/>
              </w:rPr>
            </w:pPr>
            <w:r w:rsidRPr="007F54E2">
              <w:rPr>
                <w:rFonts w:ascii="Arial" w:eastAsia="Times New Roman" w:hAnsi="Arial" w:cs="Times New Roman"/>
                <w:b/>
                <w:color w:val="auto"/>
                <w:szCs w:val="24"/>
                <w:lang w:eastAsia="en-US" w:bidi="ar-SA"/>
              </w:rPr>
              <w:t>Persoonsgegeven</w:t>
            </w:r>
          </w:p>
          <w:p w:rsidR="007F54E2" w:rsidRPr="007F54E2" w:rsidRDefault="007F54E2" w:rsidP="007F54E2">
            <w:pPr>
              <w:spacing w:line="240" w:lineRule="atLeast"/>
              <w:rPr>
                <w:rFonts w:ascii="Arial" w:eastAsia="Times New Roman" w:hAnsi="Arial" w:cs="Times New Roman"/>
                <w:color w:val="auto"/>
                <w:szCs w:val="22"/>
                <w:lang w:eastAsia="en-US" w:bidi="ar-SA"/>
              </w:rPr>
            </w:pPr>
            <w:r w:rsidRPr="007F54E2">
              <w:rPr>
                <w:rFonts w:ascii="Arial" w:eastAsia="Times New Roman" w:hAnsi="Arial" w:cs="Times New Roman"/>
                <w:color w:val="auto"/>
                <w:szCs w:val="24"/>
                <w:lang w:eastAsia="en-US" w:bidi="ar-SA"/>
              </w:rPr>
              <w:t>(zie opsomming onder stap 1)</w:t>
            </w:r>
          </w:p>
        </w:tc>
        <w:tc>
          <w:tcPr>
            <w:tcW w:w="6818" w:type="dxa"/>
            <w:gridSpan w:val="2"/>
            <w:shd w:val="clear" w:color="auto" w:fill="auto"/>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(zie hiervoor stap 1 voor een overzicht per categorie betrokkene)</w:t>
            </w:r>
          </w:p>
        </w:tc>
      </w:tr>
    </w:tbl>
    <w:p w:rsidR="007F54E2" w:rsidRPr="007F54E2" w:rsidRDefault="007F54E2" w:rsidP="007F54E2">
      <w:pPr>
        <w:shd w:val="clear" w:color="auto" w:fill="FFFFFF" w:themeFill="background1"/>
        <w:spacing w:line="240" w:lineRule="atLeast"/>
        <w:rPr>
          <w:rFonts w:ascii="Arial" w:eastAsia="Times New Roman" w:hAnsi="Arial" w:cs="Times New Roman"/>
          <w:b/>
          <w:bCs/>
          <w:color w:val="007AC3"/>
          <w:szCs w:val="24"/>
          <w:lang w:eastAsia="en-US" w:bidi="ar-SA"/>
        </w:rPr>
      </w:pPr>
    </w:p>
    <w:p w:rsidR="007F54E2" w:rsidRPr="007F54E2" w:rsidRDefault="007F54E2" w:rsidP="007F54E2">
      <w:pPr>
        <w:spacing w:line="240" w:lineRule="atLeast"/>
        <w:contextualSpacing/>
        <w:rPr>
          <w:rFonts w:ascii="Arial" w:eastAsia="Times New Roman" w:hAnsi="Arial" w:cs="Arial"/>
          <w:b/>
          <w:color w:val="0070C0"/>
          <w:sz w:val="22"/>
          <w:szCs w:val="24"/>
        </w:rPr>
      </w:pPr>
      <w:r w:rsidRPr="007F54E2">
        <w:rPr>
          <w:rFonts w:ascii="Arial" w:eastAsia="Times New Roman" w:hAnsi="Arial" w:cs="Arial"/>
          <w:b/>
          <w:color w:val="0070C0"/>
          <w:sz w:val="22"/>
          <w:szCs w:val="24"/>
        </w:rPr>
        <w:t>Beoordeling noodzaak en evenredigheid</w:t>
      </w:r>
    </w:p>
    <w:tbl>
      <w:tblPr>
        <w:tblStyle w:val="TabelEcorys13"/>
        <w:tblW w:w="9493" w:type="dxa"/>
        <w:tblLook w:val="04A0" w:firstRow="1" w:lastRow="0" w:firstColumn="1" w:lastColumn="0" w:noHBand="0" w:noVBand="1"/>
      </w:tblPr>
      <w:tblGrid>
        <w:gridCol w:w="2405"/>
        <w:gridCol w:w="6237"/>
        <w:gridCol w:w="851"/>
      </w:tblGrid>
      <w:tr w:rsidR="007F54E2" w:rsidRPr="007F54E2" w:rsidTr="007A4B86">
        <w:tc>
          <w:tcPr>
            <w:tcW w:w="2405" w:type="dxa"/>
          </w:tcPr>
          <w:p w:rsidR="007F54E2" w:rsidRPr="007F54E2" w:rsidRDefault="007F54E2" w:rsidP="007F54E2">
            <w:pPr>
              <w:spacing w:line="240" w:lineRule="atLeast"/>
              <w:rPr>
                <w:rFonts w:ascii="Arial" w:eastAsia="Times New Roman" w:hAnsi="Arial" w:cs="Times New Roman"/>
                <w:color w:val="007AC3"/>
                <w:szCs w:val="24"/>
                <w:lang w:eastAsia="en-US" w:bidi="ar-SA"/>
              </w:rPr>
            </w:pPr>
            <w:r w:rsidRPr="007F54E2">
              <w:rPr>
                <w:rFonts w:ascii="Arial" w:eastAsia="Times New Roman" w:hAnsi="Arial" w:cs="Times New Roman"/>
                <w:color w:val="007AC3"/>
                <w:szCs w:val="24"/>
                <w:lang w:eastAsia="en-US" w:bidi="ar-SA"/>
              </w:rPr>
              <w:t>Proportionaliteit</w:t>
            </w:r>
          </w:p>
        </w:tc>
        <w:tc>
          <w:tcPr>
            <w:tcW w:w="6237" w:type="dxa"/>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Staat de inbreuk op de privacy van betrokkenen in verhouding tot de noodzaak tot verwerking van het gegeven</w:t>
            </w:r>
          </w:p>
        </w:tc>
        <w:tc>
          <w:tcPr>
            <w:tcW w:w="851" w:type="dxa"/>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J / N</w:t>
            </w:r>
          </w:p>
        </w:tc>
      </w:tr>
      <w:tr w:rsidR="007F54E2" w:rsidRPr="007F54E2" w:rsidTr="007A4B86">
        <w:tc>
          <w:tcPr>
            <w:tcW w:w="2405" w:type="dxa"/>
          </w:tcPr>
          <w:p w:rsidR="007F54E2" w:rsidRPr="007F54E2" w:rsidRDefault="007F54E2" w:rsidP="007F54E2">
            <w:pPr>
              <w:spacing w:line="240" w:lineRule="atLeast"/>
              <w:rPr>
                <w:rFonts w:ascii="Arial" w:eastAsia="Times New Roman" w:hAnsi="Arial" w:cs="Times New Roman"/>
                <w:color w:val="007AC3"/>
                <w:szCs w:val="24"/>
                <w:lang w:eastAsia="en-US" w:bidi="ar-SA"/>
              </w:rPr>
            </w:pPr>
          </w:p>
        </w:tc>
        <w:tc>
          <w:tcPr>
            <w:tcW w:w="7088" w:type="dxa"/>
            <w:gridSpan w:val="2"/>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007AC3"/>
                <w:szCs w:val="24"/>
                <w:lang w:eastAsia="en-US" w:bidi="ar-SA"/>
              </w:rPr>
              <w:t>Licht toe</w:t>
            </w:r>
          </w:p>
          <w:p w:rsidR="007F54E2" w:rsidRPr="007F54E2" w:rsidRDefault="007F54E2" w:rsidP="007F54E2">
            <w:pPr>
              <w:spacing w:line="240" w:lineRule="atLeast"/>
              <w:rPr>
                <w:rFonts w:ascii="Arial" w:eastAsia="Times New Roman" w:hAnsi="Arial" w:cs="Times New Roman"/>
                <w:color w:val="auto"/>
                <w:szCs w:val="24"/>
                <w:lang w:eastAsia="en-US" w:bidi="ar-SA"/>
              </w:rPr>
            </w:pPr>
          </w:p>
        </w:tc>
      </w:tr>
      <w:tr w:rsidR="007F54E2" w:rsidRPr="007F54E2" w:rsidTr="007A4B86">
        <w:tc>
          <w:tcPr>
            <w:tcW w:w="2405" w:type="dxa"/>
          </w:tcPr>
          <w:p w:rsidR="007F54E2" w:rsidRPr="007F54E2" w:rsidRDefault="007F54E2" w:rsidP="007F54E2">
            <w:pPr>
              <w:spacing w:line="240" w:lineRule="atLeast"/>
              <w:rPr>
                <w:rFonts w:ascii="Arial" w:eastAsia="Times New Roman" w:hAnsi="Arial" w:cs="Times New Roman"/>
                <w:color w:val="007AC3"/>
                <w:szCs w:val="24"/>
                <w:lang w:eastAsia="en-US" w:bidi="ar-SA"/>
              </w:rPr>
            </w:pPr>
            <w:r w:rsidRPr="007F54E2">
              <w:rPr>
                <w:rFonts w:ascii="Arial" w:eastAsia="Times New Roman" w:hAnsi="Arial" w:cs="Times New Roman"/>
                <w:color w:val="007AC3"/>
                <w:szCs w:val="24"/>
                <w:lang w:eastAsia="en-US" w:bidi="ar-SA"/>
              </w:rPr>
              <w:t>Subsidiariteit</w:t>
            </w:r>
          </w:p>
        </w:tc>
        <w:tc>
          <w:tcPr>
            <w:tcW w:w="6237" w:type="dxa"/>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Kan het verwerkingsdoel niet op een andere minder belastende manier worden verwezenlijkt</w:t>
            </w:r>
          </w:p>
        </w:tc>
        <w:tc>
          <w:tcPr>
            <w:tcW w:w="851" w:type="dxa"/>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J / N</w:t>
            </w:r>
          </w:p>
        </w:tc>
      </w:tr>
      <w:tr w:rsidR="007F54E2" w:rsidRPr="007F54E2" w:rsidTr="007A4B86">
        <w:tc>
          <w:tcPr>
            <w:tcW w:w="2405" w:type="dxa"/>
          </w:tcPr>
          <w:p w:rsidR="007F54E2" w:rsidRPr="007F54E2" w:rsidRDefault="007F54E2" w:rsidP="007F54E2">
            <w:pPr>
              <w:spacing w:line="240" w:lineRule="atLeast"/>
              <w:rPr>
                <w:rFonts w:ascii="Arial" w:eastAsia="Times New Roman" w:hAnsi="Arial" w:cs="Times New Roman"/>
                <w:color w:val="007AC3"/>
                <w:szCs w:val="24"/>
                <w:lang w:eastAsia="en-US" w:bidi="ar-SA"/>
              </w:rPr>
            </w:pPr>
          </w:p>
        </w:tc>
        <w:tc>
          <w:tcPr>
            <w:tcW w:w="7088" w:type="dxa"/>
            <w:gridSpan w:val="2"/>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007AC3"/>
                <w:szCs w:val="24"/>
                <w:lang w:eastAsia="en-US" w:bidi="ar-SA"/>
              </w:rPr>
              <w:t>Licht toe</w:t>
            </w:r>
          </w:p>
          <w:p w:rsidR="007F54E2" w:rsidRPr="007F54E2" w:rsidRDefault="007F54E2" w:rsidP="007F54E2">
            <w:pPr>
              <w:spacing w:line="240" w:lineRule="atLeast"/>
              <w:rPr>
                <w:rFonts w:ascii="Arial" w:eastAsia="Times New Roman" w:hAnsi="Arial" w:cs="Times New Roman"/>
                <w:szCs w:val="24"/>
                <w:lang w:eastAsia="en-US" w:bidi="ar-SA"/>
              </w:rPr>
            </w:pPr>
          </w:p>
        </w:tc>
      </w:tr>
    </w:tbl>
    <w:p w:rsidR="007F54E2" w:rsidRPr="007F54E2" w:rsidRDefault="007F54E2" w:rsidP="007F54E2">
      <w:pPr>
        <w:shd w:val="clear" w:color="auto" w:fill="FFFFFF" w:themeFill="background1"/>
        <w:spacing w:line="240" w:lineRule="atLeast"/>
        <w:rPr>
          <w:rFonts w:ascii="Arial" w:eastAsia="Times New Roman" w:hAnsi="Arial" w:cs="Times New Roman"/>
          <w:b/>
          <w:bCs/>
          <w:color w:val="007AC3"/>
          <w:szCs w:val="24"/>
          <w:lang w:eastAsia="en-US" w:bidi="ar-SA"/>
        </w:rPr>
      </w:pPr>
    </w:p>
    <w:p w:rsidR="007F54E2" w:rsidRPr="007F54E2" w:rsidRDefault="007F54E2" w:rsidP="007F54E2">
      <w:pPr>
        <w:spacing w:line="240" w:lineRule="atLeast"/>
        <w:contextualSpacing/>
        <w:rPr>
          <w:rFonts w:ascii="Arial" w:eastAsia="Times New Roman" w:hAnsi="Arial" w:cs="Arial"/>
          <w:b/>
          <w:color w:val="0070C0"/>
          <w:sz w:val="22"/>
          <w:szCs w:val="24"/>
        </w:rPr>
      </w:pPr>
      <w:r w:rsidRPr="007F54E2">
        <w:rPr>
          <w:rFonts w:ascii="Arial" w:eastAsia="Times New Roman" w:hAnsi="Arial" w:cs="Arial"/>
          <w:b/>
          <w:color w:val="0070C0"/>
          <w:sz w:val="22"/>
          <w:szCs w:val="24"/>
        </w:rPr>
        <w:t>Borging van rechten van de betrokkenen</w:t>
      </w:r>
    </w:p>
    <w:p w:rsidR="007F54E2" w:rsidRPr="007F54E2" w:rsidRDefault="007F54E2" w:rsidP="007F54E2">
      <w:pPr>
        <w:spacing w:line="240" w:lineRule="atLeast"/>
        <w:rPr>
          <w:rFonts w:ascii="Arial" w:eastAsia="Arial" w:hAnsi="Arial" w:cs="Arial"/>
          <w:szCs w:val="24"/>
          <w:lang w:eastAsia="en-US" w:bidi="ar-SA"/>
        </w:rPr>
      </w:pPr>
      <w:r w:rsidRPr="007F54E2">
        <w:rPr>
          <w:rFonts w:ascii="Arial" w:eastAsia="Times New Roman" w:hAnsi="Arial" w:cs="Times New Roman"/>
          <w:szCs w:val="24"/>
          <w:lang w:eastAsia="en-US" w:bidi="ar-SA"/>
        </w:rPr>
        <w:t>Geef aan hoe invulling wordt gegeven aan de rechten van de betrokkenen. Indien de rechten van de betrokkene worden beperkt, bepaal op grond van welke wettelijke uitzondering dat is toegestaan</w:t>
      </w:r>
      <w:r w:rsidRPr="007F54E2">
        <w:rPr>
          <w:rFonts w:ascii="Arial" w:eastAsia="Arial" w:hAnsi="Arial" w:cs="Arial"/>
          <w:szCs w:val="24"/>
          <w:lang w:eastAsia="en-US" w:bidi="ar-SA"/>
        </w:rPr>
        <w:t>.</w:t>
      </w:r>
    </w:p>
    <w:tbl>
      <w:tblPr>
        <w:tblStyle w:val="TabelEcorys13"/>
        <w:tblW w:w="9493" w:type="dxa"/>
        <w:tblLook w:val="04A0" w:firstRow="1" w:lastRow="0" w:firstColumn="1" w:lastColumn="0" w:noHBand="0" w:noVBand="1"/>
      </w:tblPr>
      <w:tblGrid>
        <w:gridCol w:w="3397"/>
        <w:gridCol w:w="567"/>
        <w:gridCol w:w="5529"/>
      </w:tblGrid>
      <w:tr w:rsidR="007F54E2" w:rsidRPr="007F54E2" w:rsidTr="007A4B86">
        <w:tc>
          <w:tcPr>
            <w:tcW w:w="3397" w:type="dxa"/>
          </w:tcPr>
          <w:p w:rsidR="007F54E2" w:rsidRPr="007F54E2" w:rsidRDefault="007F54E2" w:rsidP="007F54E2">
            <w:pPr>
              <w:spacing w:line="240" w:lineRule="atLeast"/>
              <w:rPr>
                <w:rFonts w:ascii="Arial" w:eastAsia="Times New Roman" w:hAnsi="Arial" w:cs="Times New Roman"/>
                <w:b/>
                <w:color w:val="007AC3"/>
                <w:szCs w:val="24"/>
                <w:lang w:eastAsia="en-US" w:bidi="ar-SA"/>
              </w:rPr>
            </w:pPr>
            <w:r w:rsidRPr="007F54E2">
              <w:rPr>
                <w:rFonts w:ascii="Arial" w:eastAsia="Times New Roman" w:hAnsi="Arial" w:cs="Times New Roman"/>
                <w:b/>
                <w:color w:val="007AC3"/>
                <w:szCs w:val="24"/>
                <w:lang w:eastAsia="en-US" w:bidi="ar-SA"/>
              </w:rPr>
              <w:t>Recht op/van</w:t>
            </w:r>
          </w:p>
        </w:tc>
        <w:tc>
          <w:tcPr>
            <w:tcW w:w="567" w:type="dxa"/>
          </w:tcPr>
          <w:p w:rsidR="007F54E2" w:rsidRPr="007F54E2" w:rsidRDefault="007F54E2" w:rsidP="007F54E2">
            <w:pPr>
              <w:spacing w:line="240" w:lineRule="atLeast"/>
              <w:rPr>
                <w:rFonts w:ascii="Arial" w:eastAsia="Times New Roman" w:hAnsi="Arial" w:cs="Times New Roman"/>
                <w:b/>
                <w:color w:val="007AC3"/>
                <w:szCs w:val="24"/>
                <w:lang w:eastAsia="en-US" w:bidi="ar-SA"/>
              </w:rPr>
            </w:pPr>
            <w:r w:rsidRPr="007F54E2">
              <w:rPr>
                <w:rFonts w:ascii="Arial" w:eastAsia="Times New Roman" w:hAnsi="Arial" w:cs="Times New Roman"/>
                <w:b/>
                <w:color w:val="007AC3"/>
                <w:szCs w:val="24"/>
                <w:lang w:eastAsia="en-US" w:bidi="ar-SA"/>
              </w:rPr>
              <w:t>J/N</w:t>
            </w:r>
          </w:p>
        </w:tc>
        <w:tc>
          <w:tcPr>
            <w:tcW w:w="5529" w:type="dxa"/>
          </w:tcPr>
          <w:p w:rsidR="007F54E2" w:rsidRPr="007F54E2" w:rsidRDefault="007F54E2" w:rsidP="007F54E2">
            <w:pPr>
              <w:spacing w:line="240" w:lineRule="atLeast"/>
              <w:rPr>
                <w:rFonts w:ascii="Arial" w:eastAsia="Times New Roman" w:hAnsi="Arial" w:cs="Times New Roman"/>
                <w:b/>
                <w:color w:val="007AC3"/>
                <w:szCs w:val="24"/>
                <w:lang w:eastAsia="en-US" w:bidi="ar-SA"/>
              </w:rPr>
            </w:pPr>
            <w:r w:rsidRPr="007F54E2">
              <w:rPr>
                <w:rFonts w:ascii="Arial" w:eastAsia="Times New Roman" w:hAnsi="Arial" w:cs="Times New Roman"/>
                <w:b/>
                <w:color w:val="007AC3"/>
                <w:szCs w:val="24"/>
                <w:lang w:eastAsia="en-US" w:bidi="ar-SA"/>
              </w:rPr>
              <w:t>Toelichting</w:t>
            </w:r>
          </w:p>
        </w:tc>
      </w:tr>
      <w:tr w:rsidR="007F54E2" w:rsidRPr="007F54E2" w:rsidTr="007A4B86">
        <w:tc>
          <w:tcPr>
            <w:tcW w:w="3397" w:type="dxa"/>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Inzage</w:t>
            </w:r>
          </w:p>
        </w:tc>
        <w:tc>
          <w:tcPr>
            <w:tcW w:w="567" w:type="dxa"/>
          </w:tcPr>
          <w:p w:rsidR="007F54E2" w:rsidRPr="007F54E2" w:rsidRDefault="007F54E2" w:rsidP="007F54E2">
            <w:pPr>
              <w:spacing w:line="240" w:lineRule="atLeast"/>
              <w:rPr>
                <w:rFonts w:ascii="Arial" w:eastAsia="Times New Roman" w:hAnsi="Arial" w:cs="Times New Roman"/>
                <w:color w:val="auto"/>
                <w:szCs w:val="24"/>
                <w:lang w:eastAsia="en-US" w:bidi="ar-SA"/>
              </w:rPr>
            </w:pPr>
          </w:p>
        </w:tc>
        <w:tc>
          <w:tcPr>
            <w:tcW w:w="5529" w:type="dxa"/>
          </w:tcPr>
          <w:p w:rsidR="007F54E2" w:rsidRPr="007F54E2" w:rsidRDefault="007F54E2" w:rsidP="007F54E2">
            <w:pPr>
              <w:spacing w:line="240" w:lineRule="atLeast"/>
              <w:rPr>
                <w:rFonts w:ascii="Arial" w:eastAsia="Times New Roman" w:hAnsi="Arial" w:cs="Times New Roman"/>
                <w:color w:val="auto"/>
                <w:szCs w:val="24"/>
                <w:lang w:eastAsia="en-US" w:bidi="ar-SA"/>
              </w:rPr>
            </w:pPr>
          </w:p>
        </w:tc>
      </w:tr>
      <w:tr w:rsidR="007F54E2" w:rsidRPr="007F54E2" w:rsidTr="007A4B86">
        <w:tc>
          <w:tcPr>
            <w:tcW w:w="3397" w:type="dxa"/>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Correctie</w:t>
            </w:r>
          </w:p>
        </w:tc>
        <w:tc>
          <w:tcPr>
            <w:tcW w:w="567" w:type="dxa"/>
          </w:tcPr>
          <w:p w:rsidR="007F54E2" w:rsidRPr="007F54E2" w:rsidRDefault="007F54E2" w:rsidP="007F54E2">
            <w:pPr>
              <w:spacing w:line="240" w:lineRule="atLeast"/>
              <w:rPr>
                <w:rFonts w:ascii="Arial" w:eastAsia="Times New Roman" w:hAnsi="Arial" w:cs="Times New Roman"/>
                <w:color w:val="auto"/>
                <w:szCs w:val="24"/>
                <w:lang w:eastAsia="en-US" w:bidi="ar-SA"/>
              </w:rPr>
            </w:pPr>
          </w:p>
        </w:tc>
        <w:tc>
          <w:tcPr>
            <w:tcW w:w="5529" w:type="dxa"/>
          </w:tcPr>
          <w:p w:rsidR="007F54E2" w:rsidRPr="007F54E2" w:rsidRDefault="007F54E2" w:rsidP="007F54E2">
            <w:pPr>
              <w:spacing w:line="240" w:lineRule="atLeast"/>
              <w:rPr>
                <w:rFonts w:ascii="Arial" w:eastAsia="Times New Roman" w:hAnsi="Arial" w:cs="Times New Roman"/>
                <w:color w:val="auto"/>
                <w:szCs w:val="24"/>
                <w:lang w:eastAsia="en-US" w:bidi="ar-SA"/>
              </w:rPr>
            </w:pPr>
          </w:p>
        </w:tc>
      </w:tr>
      <w:tr w:rsidR="007F54E2" w:rsidRPr="007F54E2" w:rsidTr="007A4B86">
        <w:tc>
          <w:tcPr>
            <w:tcW w:w="3397" w:type="dxa"/>
          </w:tcPr>
          <w:p w:rsidR="007F54E2" w:rsidRPr="007F54E2" w:rsidRDefault="007F54E2" w:rsidP="007F54E2">
            <w:pPr>
              <w:spacing w:line="240" w:lineRule="atLeast"/>
              <w:rPr>
                <w:rFonts w:ascii="Arial" w:eastAsia="Times New Roman" w:hAnsi="Arial" w:cs="Times New Roman"/>
                <w:color w:val="auto"/>
                <w:szCs w:val="24"/>
                <w:lang w:eastAsia="en-US" w:bidi="ar-SA"/>
              </w:rPr>
            </w:pPr>
            <w:proofErr w:type="spellStart"/>
            <w:r w:rsidRPr="007F54E2">
              <w:rPr>
                <w:rFonts w:ascii="Arial" w:eastAsia="Times New Roman" w:hAnsi="Arial" w:cs="Times New Roman"/>
                <w:color w:val="auto"/>
                <w:szCs w:val="24"/>
                <w:lang w:eastAsia="en-US" w:bidi="ar-SA"/>
              </w:rPr>
              <w:t>Wissing</w:t>
            </w:r>
            <w:proofErr w:type="spellEnd"/>
            <w:r w:rsidRPr="007F54E2">
              <w:rPr>
                <w:rFonts w:ascii="Arial" w:eastAsia="Times New Roman" w:hAnsi="Arial" w:cs="Times New Roman"/>
                <w:color w:val="auto"/>
                <w:szCs w:val="24"/>
                <w:lang w:eastAsia="en-US" w:bidi="ar-SA"/>
              </w:rPr>
              <w:t xml:space="preserve"> (vergetelheid)</w:t>
            </w:r>
          </w:p>
        </w:tc>
        <w:tc>
          <w:tcPr>
            <w:tcW w:w="567" w:type="dxa"/>
          </w:tcPr>
          <w:p w:rsidR="007F54E2" w:rsidRPr="007F54E2" w:rsidRDefault="007F54E2" w:rsidP="007F54E2">
            <w:pPr>
              <w:spacing w:line="240" w:lineRule="atLeast"/>
              <w:rPr>
                <w:rFonts w:ascii="Arial" w:eastAsia="Times New Roman" w:hAnsi="Arial" w:cs="Times New Roman"/>
                <w:color w:val="auto"/>
                <w:szCs w:val="24"/>
                <w:lang w:eastAsia="en-US" w:bidi="ar-SA"/>
              </w:rPr>
            </w:pPr>
          </w:p>
        </w:tc>
        <w:tc>
          <w:tcPr>
            <w:tcW w:w="5529" w:type="dxa"/>
          </w:tcPr>
          <w:p w:rsidR="007F54E2" w:rsidRPr="007F54E2" w:rsidRDefault="007F54E2" w:rsidP="007F54E2">
            <w:pPr>
              <w:spacing w:line="240" w:lineRule="atLeast"/>
              <w:rPr>
                <w:rFonts w:ascii="Arial" w:eastAsia="Times New Roman" w:hAnsi="Arial" w:cs="Times New Roman"/>
                <w:color w:val="auto"/>
                <w:szCs w:val="24"/>
                <w:lang w:eastAsia="en-US" w:bidi="ar-SA"/>
              </w:rPr>
            </w:pPr>
          </w:p>
        </w:tc>
      </w:tr>
      <w:tr w:rsidR="007F54E2" w:rsidRPr="007F54E2" w:rsidTr="007A4B86">
        <w:tc>
          <w:tcPr>
            <w:tcW w:w="3397" w:type="dxa"/>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Beperking van de verwerking</w:t>
            </w:r>
          </w:p>
        </w:tc>
        <w:tc>
          <w:tcPr>
            <w:tcW w:w="567" w:type="dxa"/>
          </w:tcPr>
          <w:p w:rsidR="007F54E2" w:rsidRPr="007F54E2" w:rsidRDefault="007F54E2" w:rsidP="007F54E2">
            <w:pPr>
              <w:spacing w:line="240" w:lineRule="atLeast"/>
              <w:rPr>
                <w:rFonts w:ascii="Arial" w:eastAsia="Times New Roman" w:hAnsi="Arial" w:cs="Times New Roman"/>
                <w:color w:val="auto"/>
                <w:szCs w:val="24"/>
                <w:lang w:eastAsia="en-US" w:bidi="ar-SA"/>
              </w:rPr>
            </w:pPr>
          </w:p>
        </w:tc>
        <w:tc>
          <w:tcPr>
            <w:tcW w:w="5529" w:type="dxa"/>
          </w:tcPr>
          <w:p w:rsidR="007F54E2" w:rsidRPr="007F54E2" w:rsidRDefault="007F54E2" w:rsidP="007F54E2">
            <w:pPr>
              <w:spacing w:line="240" w:lineRule="atLeast"/>
              <w:rPr>
                <w:rFonts w:ascii="Arial" w:eastAsia="Times New Roman" w:hAnsi="Arial" w:cs="Times New Roman"/>
                <w:color w:val="auto"/>
                <w:szCs w:val="24"/>
                <w:lang w:eastAsia="en-US" w:bidi="ar-SA"/>
              </w:rPr>
            </w:pPr>
          </w:p>
        </w:tc>
      </w:tr>
      <w:tr w:rsidR="007F54E2" w:rsidRPr="007F54E2" w:rsidTr="007A4B86">
        <w:tc>
          <w:tcPr>
            <w:tcW w:w="3397" w:type="dxa"/>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 xml:space="preserve">Kennisgeving inzake rectificatie, </w:t>
            </w:r>
            <w:proofErr w:type="spellStart"/>
            <w:r w:rsidRPr="007F54E2">
              <w:rPr>
                <w:rFonts w:ascii="Arial" w:eastAsia="Times New Roman" w:hAnsi="Arial" w:cs="Times New Roman"/>
                <w:color w:val="auto"/>
                <w:szCs w:val="24"/>
                <w:lang w:eastAsia="en-US" w:bidi="ar-SA"/>
              </w:rPr>
              <w:t>wissing</w:t>
            </w:r>
            <w:proofErr w:type="spellEnd"/>
            <w:r w:rsidRPr="007F54E2">
              <w:rPr>
                <w:rFonts w:ascii="Arial" w:eastAsia="Times New Roman" w:hAnsi="Arial" w:cs="Times New Roman"/>
                <w:color w:val="auto"/>
                <w:szCs w:val="24"/>
                <w:lang w:eastAsia="en-US" w:bidi="ar-SA"/>
              </w:rPr>
              <w:t xml:space="preserve"> of beperking</w:t>
            </w:r>
          </w:p>
        </w:tc>
        <w:tc>
          <w:tcPr>
            <w:tcW w:w="567" w:type="dxa"/>
          </w:tcPr>
          <w:p w:rsidR="007F54E2" w:rsidRPr="007F54E2" w:rsidRDefault="007F54E2" w:rsidP="007F54E2">
            <w:pPr>
              <w:spacing w:line="240" w:lineRule="atLeast"/>
              <w:rPr>
                <w:rFonts w:ascii="Arial" w:eastAsia="Times New Roman" w:hAnsi="Arial" w:cs="Times New Roman"/>
                <w:color w:val="auto"/>
                <w:szCs w:val="24"/>
                <w:lang w:eastAsia="en-US" w:bidi="ar-SA"/>
              </w:rPr>
            </w:pPr>
          </w:p>
        </w:tc>
        <w:tc>
          <w:tcPr>
            <w:tcW w:w="5529" w:type="dxa"/>
          </w:tcPr>
          <w:p w:rsidR="007F54E2" w:rsidRPr="007F54E2" w:rsidRDefault="007F54E2" w:rsidP="007F54E2">
            <w:pPr>
              <w:spacing w:line="240" w:lineRule="atLeast"/>
              <w:rPr>
                <w:rFonts w:ascii="Arial" w:eastAsia="Times New Roman" w:hAnsi="Arial" w:cs="Times New Roman"/>
                <w:color w:val="auto"/>
                <w:szCs w:val="24"/>
                <w:lang w:eastAsia="en-US" w:bidi="ar-SA"/>
              </w:rPr>
            </w:pPr>
          </w:p>
        </w:tc>
      </w:tr>
      <w:tr w:rsidR="007F54E2" w:rsidRPr="007F54E2" w:rsidTr="007A4B86">
        <w:tc>
          <w:tcPr>
            <w:tcW w:w="3397" w:type="dxa"/>
          </w:tcPr>
          <w:p w:rsidR="007F54E2" w:rsidRPr="007F54E2" w:rsidRDefault="007F54E2" w:rsidP="007F54E2">
            <w:pPr>
              <w:spacing w:line="240" w:lineRule="atLeast"/>
              <w:rPr>
                <w:rFonts w:ascii="Arial" w:eastAsia="Times New Roman" w:hAnsi="Arial" w:cs="Times New Roman"/>
                <w:color w:val="auto"/>
                <w:szCs w:val="24"/>
                <w:lang w:eastAsia="en-US" w:bidi="ar-SA"/>
              </w:rPr>
            </w:pPr>
            <w:proofErr w:type="spellStart"/>
            <w:r w:rsidRPr="007F54E2">
              <w:rPr>
                <w:rFonts w:ascii="Arial" w:eastAsia="Times New Roman" w:hAnsi="Arial" w:cs="Times New Roman"/>
                <w:color w:val="auto"/>
                <w:szCs w:val="24"/>
                <w:lang w:eastAsia="en-US" w:bidi="ar-SA"/>
              </w:rPr>
              <w:t>Dataportabiliteit</w:t>
            </w:r>
            <w:proofErr w:type="spellEnd"/>
            <w:r w:rsidRPr="007F54E2">
              <w:rPr>
                <w:rFonts w:ascii="Arial" w:eastAsia="Times New Roman" w:hAnsi="Arial" w:cs="Times New Roman"/>
                <w:color w:val="auto"/>
                <w:szCs w:val="24"/>
                <w:lang w:eastAsia="en-US" w:bidi="ar-SA"/>
              </w:rPr>
              <w:t xml:space="preserve"> (overdraagbaarheid)</w:t>
            </w:r>
          </w:p>
        </w:tc>
        <w:tc>
          <w:tcPr>
            <w:tcW w:w="567" w:type="dxa"/>
          </w:tcPr>
          <w:p w:rsidR="007F54E2" w:rsidRPr="007F54E2" w:rsidRDefault="007F54E2" w:rsidP="007F54E2">
            <w:pPr>
              <w:spacing w:line="240" w:lineRule="atLeast"/>
              <w:rPr>
                <w:rFonts w:ascii="Arial" w:eastAsia="Times New Roman" w:hAnsi="Arial" w:cs="Times New Roman"/>
                <w:color w:val="auto"/>
                <w:szCs w:val="24"/>
                <w:lang w:eastAsia="en-US" w:bidi="ar-SA"/>
              </w:rPr>
            </w:pPr>
          </w:p>
        </w:tc>
        <w:tc>
          <w:tcPr>
            <w:tcW w:w="5529" w:type="dxa"/>
          </w:tcPr>
          <w:p w:rsidR="007F54E2" w:rsidRPr="007F54E2" w:rsidRDefault="007F54E2" w:rsidP="007F54E2">
            <w:pPr>
              <w:spacing w:line="240" w:lineRule="atLeast"/>
              <w:rPr>
                <w:rFonts w:ascii="Arial" w:eastAsia="Times New Roman" w:hAnsi="Arial" w:cs="Times New Roman"/>
                <w:color w:val="auto"/>
                <w:szCs w:val="24"/>
                <w:lang w:eastAsia="en-US" w:bidi="ar-SA"/>
              </w:rPr>
            </w:pPr>
          </w:p>
        </w:tc>
      </w:tr>
      <w:tr w:rsidR="007F54E2" w:rsidRPr="007F54E2" w:rsidTr="007A4B86">
        <w:tc>
          <w:tcPr>
            <w:tcW w:w="3397" w:type="dxa"/>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Bezwaar</w:t>
            </w:r>
          </w:p>
        </w:tc>
        <w:tc>
          <w:tcPr>
            <w:tcW w:w="567" w:type="dxa"/>
          </w:tcPr>
          <w:p w:rsidR="007F54E2" w:rsidRPr="007F54E2" w:rsidRDefault="007F54E2" w:rsidP="007F54E2">
            <w:pPr>
              <w:spacing w:line="240" w:lineRule="atLeast"/>
              <w:rPr>
                <w:rFonts w:ascii="Arial" w:eastAsia="Times New Roman" w:hAnsi="Arial" w:cs="Times New Roman"/>
                <w:color w:val="auto"/>
                <w:szCs w:val="24"/>
                <w:lang w:eastAsia="en-US" w:bidi="ar-SA"/>
              </w:rPr>
            </w:pPr>
          </w:p>
        </w:tc>
        <w:tc>
          <w:tcPr>
            <w:tcW w:w="5529" w:type="dxa"/>
          </w:tcPr>
          <w:p w:rsidR="007F54E2" w:rsidRPr="007F54E2" w:rsidRDefault="007F54E2" w:rsidP="007F54E2">
            <w:pPr>
              <w:spacing w:line="240" w:lineRule="atLeast"/>
              <w:rPr>
                <w:rFonts w:ascii="Arial" w:eastAsia="Times New Roman" w:hAnsi="Arial" w:cs="Times New Roman"/>
                <w:color w:val="auto"/>
                <w:szCs w:val="24"/>
                <w:lang w:eastAsia="en-US" w:bidi="ar-SA"/>
              </w:rPr>
            </w:pPr>
          </w:p>
        </w:tc>
      </w:tr>
    </w:tbl>
    <w:p w:rsidR="007F54E2" w:rsidRPr="007F54E2" w:rsidRDefault="007F54E2" w:rsidP="007F54E2">
      <w:pPr>
        <w:numPr>
          <w:ilvl w:val="1"/>
          <w:numId w:val="25"/>
        </w:numPr>
        <w:spacing w:line="240" w:lineRule="atLeast"/>
        <w:contextualSpacing/>
        <w:rPr>
          <w:rFonts w:ascii="Arial" w:eastAsia="Arial" w:hAnsi="Arial" w:cs="Arial"/>
          <w:b/>
          <w:color w:val="0070C0"/>
          <w:sz w:val="24"/>
          <w:szCs w:val="24"/>
          <w:lang w:eastAsia="en-US" w:bidi="ar-SA"/>
        </w:rPr>
      </w:pPr>
      <w:r w:rsidRPr="007F54E2">
        <w:rPr>
          <w:rFonts w:ascii="Arial" w:eastAsia="Times New Roman" w:hAnsi="Arial" w:cs="Times New Roman"/>
          <w:b/>
          <w:color w:val="0070C0"/>
          <w:sz w:val="24"/>
          <w:szCs w:val="24"/>
          <w:lang w:eastAsia="en-US" w:bidi="ar-SA"/>
        </w:rPr>
        <w:t>Beschrijving en beoordeling risico’s voor de betrokkenen</w:t>
      </w:r>
    </w:p>
    <w:p w:rsidR="007F54E2" w:rsidRPr="007F54E2" w:rsidRDefault="007F54E2" w:rsidP="007F54E2">
      <w:pPr>
        <w:spacing w:line="240" w:lineRule="atLeast"/>
        <w:rPr>
          <w:rFonts w:ascii="Arial" w:eastAsia="Times New Roman" w:hAnsi="Arial" w:cs="Times New Roman"/>
          <w:szCs w:val="24"/>
          <w:lang w:eastAsia="en-US" w:bidi="ar-SA"/>
        </w:rPr>
      </w:pPr>
      <w:r w:rsidRPr="007F54E2">
        <w:rPr>
          <w:rFonts w:ascii="Arial" w:eastAsia="Times New Roman" w:hAnsi="Arial" w:cs="Times New Roman"/>
          <w:noProof/>
          <w:color w:val="auto"/>
          <w:szCs w:val="24"/>
          <w:lang w:eastAsia="nl-NL" w:bidi="ar-SA"/>
        </w:rPr>
        <w:lastRenderedPageBreak/>
        <w:drawing>
          <wp:anchor distT="0" distB="0" distL="114300" distR="114300" simplePos="0" relativeHeight="251663360" behindDoc="1" locked="0" layoutInCell="1" allowOverlap="1" wp14:anchorId="3685388A" wp14:editId="2FD6D5C8">
            <wp:simplePos x="0" y="0"/>
            <wp:positionH relativeFrom="column">
              <wp:posOffset>0</wp:posOffset>
            </wp:positionH>
            <wp:positionV relativeFrom="paragraph">
              <wp:posOffset>53340</wp:posOffset>
            </wp:positionV>
            <wp:extent cx="993140" cy="993140"/>
            <wp:effectExtent l="0" t="0" r="0" b="0"/>
            <wp:wrapTight wrapText="bothSides">
              <wp:wrapPolygon edited="0">
                <wp:start x="0" y="0"/>
                <wp:lineTo x="0" y="21269"/>
                <wp:lineTo x="21269" y="21269"/>
                <wp:lineTo x="21269"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93140" cy="993140"/>
                    </a:xfrm>
                    <a:prstGeom prst="rect">
                      <a:avLst/>
                    </a:prstGeom>
                  </pic:spPr>
                </pic:pic>
              </a:graphicData>
            </a:graphic>
            <wp14:sizeRelH relativeFrom="page">
              <wp14:pctWidth>0</wp14:pctWidth>
            </wp14:sizeRelH>
            <wp14:sizeRelV relativeFrom="page">
              <wp14:pctHeight>0</wp14:pctHeight>
            </wp14:sizeRelV>
          </wp:anchor>
        </w:drawing>
      </w:r>
    </w:p>
    <w:p w:rsidR="007F54E2" w:rsidRPr="007F54E2" w:rsidRDefault="007F54E2" w:rsidP="007F54E2">
      <w:pPr>
        <w:spacing w:line="240" w:lineRule="atLeast"/>
        <w:rPr>
          <w:rFonts w:ascii="Arial" w:eastAsia="Arial" w:hAnsi="Arial" w:cs="Arial"/>
          <w:szCs w:val="24"/>
          <w:lang w:eastAsia="en-US" w:bidi="ar-SA"/>
        </w:rPr>
      </w:pPr>
      <w:r w:rsidRPr="007F54E2">
        <w:rPr>
          <w:rFonts w:ascii="Arial" w:eastAsia="Times New Roman" w:hAnsi="Arial" w:cs="Times New Roman"/>
          <w:szCs w:val="24"/>
          <w:lang w:eastAsia="en-US" w:bidi="ar-SA"/>
        </w:rPr>
        <w:t>Beschrijf en beoordeel de risico’s van de voorgenomen gegevensverwerkingen voor de rechten en vrijheden van de betrokkenen. Houd hierbij rekening met de aard, omvang, context en doelen van de voorgenomen gegevensverwerkingen.</w:t>
      </w:r>
    </w:p>
    <w:p w:rsidR="007F54E2" w:rsidRPr="007F54E2" w:rsidRDefault="007F54E2" w:rsidP="007F54E2">
      <w:pPr>
        <w:spacing w:line="240" w:lineRule="atLeast"/>
        <w:rPr>
          <w:rFonts w:ascii="Arial" w:eastAsia="Arial" w:hAnsi="Arial" w:cs="Arial"/>
          <w:szCs w:val="24"/>
          <w:lang w:eastAsia="en-US" w:bidi="ar-SA"/>
        </w:rPr>
      </w:pPr>
    </w:p>
    <w:p w:rsidR="007F54E2" w:rsidRPr="007F54E2" w:rsidRDefault="007F54E2" w:rsidP="007F54E2">
      <w:pPr>
        <w:spacing w:line="240" w:lineRule="atLeast"/>
        <w:rPr>
          <w:rFonts w:ascii="Arial" w:eastAsia="Times New Roman" w:hAnsi="Arial" w:cs="Times New Roman"/>
          <w:color w:val="auto"/>
          <w:szCs w:val="24"/>
          <w:lang w:eastAsia="en-US" w:bidi="ar-SA"/>
        </w:rPr>
      </w:pPr>
    </w:p>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Gecombineerd met</w:t>
      </w:r>
    </w:p>
    <w:p w:rsidR="007F54E2" w:rsidRPr="007F54E2" w:rsidRDefault="007F54E2" w:rsidP="007F54E2">
      <w:pPr>
        <w:spacing w:before="200" w:line="240" w:lineRule="atLeast"/>
        <w:rPr>
          <w:rFonts w:ascii="Arial" w:eastAsia="Times New Roman" w:hAnsi="Arial" w:cs="Times New Roman"/>
          <w:b/>
          <w:color w:val="007AC3"/>
          <w:szCs w:val="24"/>
          <w:lang w:eastAsia="en-US" w:bidi="ar-SA"/>
        </w:rPr>
      </w:pPr>
      <w:r w:rsidRPr="007F54E2">
        <w:rPr>
          <w:rFonts w:ascii="Arial" w:eastAsia="Times New Roman" w:hAnsi="Arial" w:cs="Times New Roman"/>
          <w:b/>
          <w:color w:val="007AC3"/>
          <w:sz w:val="24"/>
          <w:szCs w:val="24"/>
          <w:lang w:eastAsia="en-US" w:bidi="ar-SA"/>
        </w:rPr>
        <w:t>Stap 4</w:t>
      </w:r>
      <w:r w:rsidRPr="007F54E2">
        <w:rPr>
          <w:rFonts w:ascii="Arial" w:eastAsia="Times New Roman" w:hAnsi="Arial" w:cs="Times New Roman"/>
          <w:b/>
          <w:color w:val="007AC3"/>
          <w:szCs w:val="24"/>
          <w:lang w:eastAsia="en-US" w:bidi="ar-SA"/>
        </w:rPr>
        <w:tab/>
      </w:r>
      <w:r w:rsidRPr="007F54E2">
        <w:rPr>
          <w:rFonts w:ascii="Arial" w:eastAsia="Times New Roman" w:hAnsi="Arial" w:cs="Times New Roman"/>
          <w:b/>
          <w:color w:val="007AC3"/>
          <w:sz w:val="24"/>
          <w:szCs w:val="24"/>
          <w:lang w:eastAsia="en-US" w:bidi="ar-SA"/>
        </w:rPr>
        <w:t>Beschrijving voorgenomen maatregelen</w:t>
      </w:r>
    </w:p>
    <w:p w:rsidR="007F54E2" w:rsidRPr="007F54E2" w:rsidRDefault="007F54E2" w:rsidP="007F54E2">
      <w:pPr>
        <w:spacing w:line="240" w:lineRule="atLeast"/>
        <w:rPr>
          <w:rFonts w:ascii="Arial" w:eastAsia="Times New Roman" w:hAnsi="Arial" w:cs="Times New Roman"/>
          <w:szCs w:val="24"/>
          <w:lang w:eastAsia="en-US" w:bidi="ar-SA"/>
        </w:rPr>
      </w:pPr>
      <w:r w:rsidRPr="007F54E2">
        <w:rPr>
          <w:rFonts w:ascii="Arial" w:eastAsia="Times New Roman" w:hAnsi="Arial" w:cs="Times New Roman"/>
          <w:noProof/>
          <w:color w:val="auto"/>
          <w:sz w:val="24"/>
          <w:szCs w:val="24"/>
          <w:lang w:eastAsia="nl-NL" w:bidi="ar-SA"/>
        </w:rPr>
        <w:drawing>
          <wp:anchor distT="0" distB="0" distL="114300" distR="114300" simplePos="0" relativeHeight="251664384" behindDoc="1" locked="0" layoutInCell="1" allowOverlap="1" wp14:anchorId="5FD436B7" wp14:editId="6B43FB3F">
            <wp:simplePos x="0" y="0"/>
            <wp:positionH relativeFrom="margin">
              <wp:posOffset>0</wp:posOffset>
            </wp:positionH>
            <wp:positionV relativeFrom="paragraph">
              <wp:posOffset>53340</wp:posOffset>
            </wp:positionV>
            <wp:extent cx="1022350" cy="949960"/>
            <wp:effectExtent l="0" t="0" r="6350" b="2540"/>
            <wp:wrapTight wrapText="bothSides">
              <wp:wrapPolygon edited="0">
                <wp:start x="0" y="0"/>
                <wp:lineTo x="0" y="21369"/>
                <wp:lineTo x="21466" y="21369"/>
                <wp:lineTo x="21466" y="0"/>
                <wp:lineTo x="0" y="0"/>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022350" cy="949960"/>
                    </a:xfrm>
                    <a:prstGeom prst="rect">
                      <a:avLst/>
                    </a:prstGeom>
                  </pic:spPr>
                </pic:pic>
              </a:graphicData>
            </a:graphic>
            <wp14:sizeRelH relativeFrom="page">
              <wp14:pctWidth>0</wp14:pctWidth>
            </wp14:sizeRelH>
            <wp14:sizeRelV relativeFrom="page">
              <wp14:pctHeight>0</wp14:pctHeight>
            </wp14:sizeRelV>
          </wp:anchor>
        </w:drawing>
      </w:r>
    </w:p>
    <w:p w:rsidR="007F54E2" w:rsidRPr="007F54E2" w:rsidRDefault="007F54E2" w:rsidP="007F54E2">
      <w:pPr>
        <w:spacing w:line="240" w:lineRule="atLeast"/>
        <w:rPr>
          <w:rFonts w:ascii="Arial" w:eastAsia="Times New Roman" w:hAnsi="Arial" w:cs="Times New Roman"/>
          <w:szCs w:val="24"/>
          <w:lang w:eastAsia="en-US" w:bidi="ar-SA"/>
        </w:rPr>
      </w:pPr>
    </w:p>
    <w:p w:rsidR="007F54E2" w:rsidRPr="007F54E2" w:rsidRDefault="007F54E2" w:rsidP="007F54E2">
      <w:pPr>
        <w:spacing w:line="240" w:lineRule="atLeast"/>
        <w:rPr>
          <w:rFonts w:ascii="Arial" w:eastAsia="Arial" w:hAnsi="Arial" w:cs="Arial"/>
          <w:szCs w:val="24"/>
          <w:lang w:eastAsia="en-US" w:bidi="ar-SA"/>
        </w:rPr>
      </w:pPr>
      <w:r w:rsidRPr="007F54E2">
        <w:rPr>
          <w:rFonts w:ascii="Arial" w:eastAsia="Times New Roman" w:hAnsi="Arial" w:cs="Times New Roman"/>
          <w:szCs w:val="24"/>
          <w:lang w:eastAsia="en-US" w:bidi="ar-SA"/>
        </w:rPr>
        <w:t>Beschrijf de voorgenomen maatregelen om de hiervoor beschreven risico’s van de voorgenomen gegevensverwerkingen voor vrijheden en rechten van betrokkenen aan te pakken.</w:t>
      </w:r>
    </w:p>
    <w:p w:rsidR="007F54E2" w:rsidRPr="007F54E2" w:rsidRDefault="007F54E2" w:rsidP="007F54E2">
      <w:pPr>
        <w:spacing w:line="240" w:lineRule="atLeast"/>
        <w:rPr>
          <w:rFonts w:ascii="Arial" w:eastAsia="Times New Roman" w:hAnsi="Arial" w:cs="Times New Roman"/>
          <w:color w:val="auto"/>
          <w:szCs w:val="24"/>
          <w:lang w:eastAsia="en-US" w:bidi="ar-SA"/>
        </w:rPr>
      </w:pPr>
    </w:p>
    <w:p w:rsidR="007F54E2" w:rsidRPr="007F54E2" w:rsidRDefault="007F54E2" w:rsidP="007F54E2">
      <w:pPr>
        <w:spacing w:line="240" w:lineRule="atLeast"/>
        <w:rPr>
          <w:rFonts w:ascii="Arial" w:eastAsia="Times New Roman" w:hAnsi="Arial" w:cs="Times New Roman"/>
          <w:color w:val="007AC3"/>
          <w:szCs w:val="24"/>
          <w:lang w:eastAsia="en-US" w:bidi="ar-SA"/>
        </w:rPr>
      </w:pPr>
    </w:p>
    <w:p w:rsidR="007F54E2" w:rsidRPr="007F54E2" w:rsidRDefault="007F54E2" w:rsidP="007F54E2">
      <w:pPr>
        <w:spacing w:line="240" w:lineRule="atLeast"/>
        <w:rPr>
          <w:rFonts w:ascii="Arial" w:eastAsia="Times New Roman" w:hAnsi="Arial" w:cs="Times New Roman"/>
          <w:color w:val="007AC3"/>
          <w:szCs w:val="24"/>
          <w:lang w:eastAsia="en-US" w:bidi="ar-SA"/>
        </w:rPr>
      </w:pPr>
    </w:p>
    <w:p w:rsidR="007F54E2" w:rsidRPr="007F54E2" w:rsidRDefault="007F54E2" w:rsidP="007F54E2">
      <w:pPr>
        <w:spacing w:line="240" w:lineRule="atLeast"/>
        <w:rPr>
          <w:rFonts w:ascii="Arial" w:eastAsia="Times New Roman" w:hAnsi="Arial" w:cs="Times New Roman"/>
          <w:color w:val="007AC3"/>
          <w:szCs w:val="24"/>
          <w:lang w:eastAsia="en-US" w:bidi="ar-SA"/>
        </w:rPr>
      </w:pPr>
    </w:p>
    <w:p w:rsidR="007F54E2" w:rsidRPr="007F54E2" w:rsidRDefault="007F54E2" w:rsidP="007F54E2">
      <w:pPr>
        <w:spacing w:line="240" w:lineRule="atLeast"/>
        <w:rPr>
          <w:rFonts w:ascii="Arial" w:eastAsia="Times New Roman" w:hAnsi="Arial" w:cs="Times New Roman"/>
          <w:color w:val="007AC3"/>
          <w:szCs w:val="24"/>
          <w:lang w:eastAsia="en-US" w:bidi="ar-SA"/>
        </w:rPr>
      </w:pPr>
      <w:r w:rsidRPr="007F54E2">
        <w:rPr>
          <w:rFonts w:ascii="Arial" w:eastAsia="Times New Roman" w:hAnsi="Arial" w:cs="Arial"/>
          <w:b/>
          <w:color w:val="0070C0"/>
          <w:sz w:val="22"/>
          <w:szCs w:val="24"/>
        </w:rPr>
        <w:t>Mogelijke risico’s</w:t>
      </w:r>
      <w:r w:rsidRPr="007F54E2">
        <w:rPr>
          <w:rFonts w:ascii="Arial" w:eastAsia="Times New Roman" w:hAnsi="Arial" w:cs="Times New Roman"/>
          <w:color w:val="007AC3"/>
          <w:szCs w:val="24"/>
          <w:lang w:eastAsia="en-US" w:bidi="ar-SA"/>
        </w:rPr>
        <w:t xml:space="preserve"> </w:t>
      </w:r>
      <w:r w:rsidRPr="007F54E2">
        <w:rPr>
          <w:rFonts w:ascii="Arial" w:eastAsia="Times New Roman" w:hAnsi="Arial" w:cs="Times New Roman"/>
          <w:szCs w:val="24"/>
          <w:lang w:eastAsia="en-US" w:bidi="ar-SA"/>
        </w:rPr>
        <w:t>(per risico omschrijven en voorzien van een nummer/identificatie in je eigen administratie)</w:t>
      </w:r>
    </w:p>
    <w:tbl>
      <w:tblPr>
        <w:tblStyle w:val="TabelEcorys13"/>
        <w:tblW w:w="9493" w:type="dxa"/>
        <w:tblLook w:val="04A0" w:firstRow="1" w:lastRow="0" w:firstColumn="1" w:lastColumn="0" w:noHBand="0" w:noVBand="1"/>
      </w:tblPr>
      <w:tblGrid>
        <w:gridCol w:w="2519"/>
        <w:gridCol w:w="807"/>
        <w:gridCol w:w="817"/>
        <w:gridCol w:w="807"/>
        <w:gridCol w:w="1659"/>
        <w:gridCol w:w="708"/>
        <w:gridCol w:w="616"/>
        <w:gridCol w:w="1560"/>
      </w:tblGrid>
      <w:tr w:rsidR="007F54E2" w:rsidRPr="007F54E2" w:rsidTr="007A4B86">
        <w:tc>
          <w:tcPr>
            <w:tcW w:w="3326" w:type="dxa"/>
            <w:gridSpan w:val="2"/>
          </w:tcPr>
          <w:p w:rsidR="007F54E2" w:rsidRPr="007F54E2" w:rsidRDefault="007F54E2" w:rsidP="007F54E2">
            <w:pPr>
              <w:spacing w:line="240" w:lineRule="atLeast"/>
              <w:rPr>
                <w:rFonts w:ascii="Arial" w:eastAsia="Times New Roman" w:hAnsi="Arial" w:cs="Times New Roman"/>
                <w:color w:val="007AC3"/>
                <w:szCs w:val="24"/>
                <w:lang w:eastAsia="en-US" w:bidi="ar-SA"/>
              </w:rPr>
            </w:pPr>
            <w:r w:rsidRPr="007F54E2">
              <w:rPr>
                <w:rFonts w:ascii="Arial" w:eastAsia="Times New Roman" w:hAnsi="Arial" w:cs="Times New Roman"/>
                <w:color w:val="007AC3"/>
                <w:szCs w:val="24"/>
                <w:lang w:eastAsia="en-US" w:bidi="ar-SA"/>
              </w:rPr>
              <w:t>Risico omschrijving</w:t>
            </w:r>
          </w:p>
        </w:tc>
        <w:tc>
          <w:tcPr>
            <w:tcW w:w="6167" w:type="dxa"/>
            <w:gridSpan w:val="6"/>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Nummer &lt;1&gt;</w:t>
            </w:r>
          </w:p>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omschrijving</w:t>
            </w:r>
          </w:p>
        </w:tc>
      </w:tr>
      <w:tr w:rsidR="007F54E2" w:rsidRPr="007F54E2" w:rsidTr="007A4B86">
        <w:tc>
          <w:tcPr>
            <w:tcW w:w="3326" w:type="dxa"/>
            <w:gridSpan w:val="2"/>
          </w:tcPr>
          <w:p w:rsidR="007F54E2" w:rsidRPr="007F54E2" w:rsidRDefault="007F54E2" w:rsidP="007F54E2">
            <w:pPr>
              <w:spacing w:line="240" w:lineRule="atLeast"/>
              <w:rPr>
                <w:rFonts w:ascii="Arial" w:eastAsia="Times New Roman" w:hAnsi="Arial" w:cs="Times New Roman"/>
                <w:color w:val="007AC3"/>
                <w:szCs w:val="24"/>
                <w:lang w:eastAsia="en-US" w:bidi="ar-SA"/>
              </w:rPr>
            </w:pPr>
            <w:r w:rsidRPr="007F54E2">
              <w:rPr>
                <w:rFonts w:ascii="Arial" w:eastAsia="Times New Roman" w:hAnsi="Arial" w:cs="Times New Roman"/>
                <w:color w:val="007AC3"/>
                <w:szCs w:val="24"/>
                <w:lang w:eastAsia="en-US" w:bidi="ar-SA"/>
              </w:rPr>
              <w:t xml:space="preserve">Risico eigenaar/verantwoordelijke </w:t>
            </w:r>
          </w:p>
        </w:tc>
        <w:tc>
          <w:tcPr>
            <w:tcW w:w="6167" w:type="dxa"/>
            <w:gridSpan w:val="6"/>
          </w:tcPr>
          <w:p w:rsidR="007F54E2" w:rsidRPr="007F54E2" w:rsidRDefault="007F54E2" w:rsidP="007F54E2">
            <w:pPr>
              <w:spacing w:line="240" w:lineRule="atLeast"/>
              <w:rPr>
                <w:rFonts w:ascii="Arial" w:eastAsia="Times New Roman" w:hAnsi="Arial" w:cs="Times New Roman"/>
                <w:color w:val="auto"/>
                <w:szCs w:val="24"/>
                <w:lang w:eastAsia="en-US" w:bidi="ar-SA"/>
              </w:rPr>
            </w:pPr>
          </w:p>
        </w:tc>
      </w:tr>
      <w:tr w:rsidR="007F54E2" w:rsidRPr="007F54E2" w:rsidTr="007A4B86">
        <w:tc>
          <w:tcPr>
            <w:tcW w:w="3326" w:type="dxa"/>
            <w:gridSpan w:val="2"/>
          </w:tcPr>
          <w:p w:rsidR="007F54E2" w:rsidRPr="007F54E2" w:rsidRDefault="007F54E2" w:rsidP="007F54E2">
            <w:pPr>
              <w:spacing w:line="240" w:lineRule="atLeast"/>
              <w:jc w:val="right"/>
              <w:rPr>
                <w:rFonts w:ascii="Arial" w:eastAsia="Times New Roman" w:hAnsi="Arial" w:cs="Times New Roman"/>
                <w:color w:val="007AC3"/>
                <w:szCs w:val="24"/>
                <w:lang w:eastAsia="en-US" w:bidi="ar-SA"/>
              </w:rPr>
            </w:pPr>
            <w:bookmarkStart w:id="3" w:name="_Hlk518550623"/>
            <w:r w:rsidRPr="007F54E2">
              <w:rPr>
                <w:rFonts w:ascii="Arial" w:eastAsia="Times New Roman" w:hAnsi="Arial" w:cs="Times New Roman"/>
                <w:color w:val="007AC3"/>
                <w:szCs w:val="24"/>
                <w:lang w:eastAsia="en-US" w:bidi="ar-SA"/>
              </w:rPr>
              <w:t>Negatieve gevolgen rechten en vrijheden van betrokkenen</w:t>
            </w:r>
          </w:p>
        </w:tc>
        <w:tc>
          <w:tcPr>
            <w:tcW w:w="6167" w:type="dxa"/>
            <w:gridSpan w:val="6"/>
          </w:tcPr>
          <w:p w:rsidR="007F54E2" w:rsidRPr="007F54E2" w:rsidRDefault="007F54E2" w:rsidP="007F54E2">
            <w:pPr>
              <w:spacing w:line="240" w:lineRule="atLeast"/>
              <w:rPr>
                <w:rFonts w:ascii="Arial" w:eastAsia="Times New Roman" w:hAnsi="Arial" w:cs="Times New Roman"/>
                <w:color w:val="auto"/>
                <w:szCs w:val="24"/>
                <w:lang w:eastAsia="en-US" w:bidi="ar-SA"/>
              </w:rPr>
            </w:pPr>
          </w:p>
        </w:tc>
      </w:tr>
      <w:tr w:rsidR="007F54E2" w:rsidRPr="007F54E2" w:rsidTr="007A4B86">
        <w:tc>
          <w:tcPr>
            <w:tcW w:w="3326" w:type="dxa"/>
            <w:gridSpan w:val="2"/>
          </w:tcPr>
          <w:p w:rsidR="007F54E2" w:rsidRPr="007F54E2" w:rsidRDefault="007F54E2" w:rsidP="007F54E2">
            <w:pPr>
              <w:spacing w:line="240" w:lineRule="atLeast"/>
              <w:jc w:val="right"/>
              <w:rPr>
                <w:rFonts w:ascii="Arial" w:eastAsia="Times New Roman" w:hAnsi="Arial" w:cs="Times New Roman"/>
                <w:color w:val="007AC3"/>
                <w:szCs w:val="24"/>
                <w:lang w:eastAsia="en-US" w:bidi="ar-SA"/>
              </w:rPr>
            </w:pPr>
            <w:r w:rsidRPr="007F54E2">
              <w:rPr>
                <w:rFonts w:ascii="Arial" w:eastAsia="Times New Roman" w:hAnsi="Arial" w:cs="Times New Roman"/>
                <w:color w:val="007AC3"/>
                <w:szCs w:val="24"/>
                <w:lang w:eastAsia="en-US" w:bidi="ar-SA"/>
              </w:rPr>
              <w:t>Oorsprong van deze gevolgen</w:t>
            </w:r>
          </w:p>
        </w:tc>
        <w:tc>
          <w:tcPr>
            <w:tcW w:w="6167" w:type="dxa"/>
            <w:gridSpan w:val="6"/>
          </w:tcPr>
          <w:p w:rsidR="007F54E2" w:rsidRPr="007F54E2" w:rsidRDefault="007F54E2" w:rsidP="007F54E2">
            <w:pPr>
              <w:spacing w:line="240" w:lineRule="atLeast"/>
              <w:rPr>
                <w:rFonts w:ascii="Arial" w:eastAsia="Times New Roman" w:hAnsi="Arial" w:cs="Times New Roman"/>
                <w:color w:val="auto"/>
                <w:szCs w:val="24"/>
                <w:lang w:eastAsia="en-US" w:bidi="ar-SA"/>
              </w:rPr>
            </w:pPr>
          </w:p>
        </w:tc>
      </w:tr>
      <w:tr w:rsidR="007F54E2" w:rsidRPr="007F54E2" w:rsidTr="007A4B86">
        <w:tc>
          <w:tcPr>
            <w:tcW w:w="3326" w:type="dxa"/>
            <w:gridSpan w:val="2"/>
          </w:tcPr>
          <w:p w:rsidR="007F54E2" w:rsidRPr="007F54E2" w:rsidRDefault="007F54E2" w:rsidP="007F54E2">
            <w:pPr>
              <w:spacing w:line="240" w:lineRule="atLeast"/>
              <w:jc w:val="right"/>
              <w:rPr>
                <w:rFonts w:ascii="Arial" w:eastAsia="Times New Roman" w:hAnsi="Arial" w:cs="Times New Roman"/>
                <w:color w:val="007AC3"/>
                <w:szCs w:val="24"/>
                <w:lang w:eastAsia="en-US" w:bidi="ar-SA"/>
              </w:rPr>
            </w:pPr>
            <w:r w:rsidRPr="007F54E2">
              <w:rPr>
                <w:rFonts w:ascii="Arial" w:eastAsia="Times New Roman" w:hAnsi="Arial" w:cs="Times New Roman"/>
                <w:color w:val="007AC3"/>
                <w:szCs w:val="24"/>
                <w:lang w:eastAsia="en-US" w:bidi="ar-SA"/>
              </w:rPr>
              <w:t>Omschrijf de kans (waarschijnlijk)</w:t>
            </w:r>
          </w:p>
        </w:tc>
        <w:tc>
          <w:tcPr>
            <w:tcW w:w="6167" w:type="dxa"/>
            <w:gridSpan w:val="6"/>
          </w:tcPr>
          <w:p w:rsidR="007F54E2" w:rsidRPr="007F54E2" w:rsidRDefault="007F54E2" w:rsidP="007F54E2">
            <w:pPr>
              <w:spacing w:line="240" w:lineRule="atLeast"/>
              <w:rPr>
                <w:rFonts w:ascii="Arial" w:eastAsia="Times New Roman" w:hAnsi="Arial" w:cs="Times New Roman"/>
                <w:color w:val="auto"/>
                <w:szCs w:val="24"/>
                <w:lang w:eastAsia="en-US" w:bidi="ar-SA"/>
              </w:rPr>
            </w:pPr>
          </w:p>
        </w:tc>
      </w:tr>
      <w:tr w:rsidR="007F54E2" w:rsidRPr="007F54E2" w:rsidTr="007A4B86">
        <w:tc>
          <w:tcPr>
            <w:tcW w:w="3326" w:type="dxa"/>
            <w:gridSpan w:val="2"/>
          </w:tcPr>
          <w:p w:rsidR="007F54E2" w:rsidRPr="007F54E2" w:rsidRDefault="007F54E2" w:rsidP="007F54E2">
            <w:pPr>
              <w:spacing w:line="240" w:lineRule="atLeast"/>
              <w:jc w:val="right"/>
              <w:rPr>
                <w:rFonts w:ascii="Arial" w:eastAsia="Times New Roman" w:hAnsi="Arial" w:cs="Times New Roman"/>
                <w:color w:val="007AC3"/>
                <w:szCs w:val="24"/>
                <w:lang w:eastAsia="en-US" w:bidi="ar-SA"/>
              </w:rPr>
            </w:pPr>
            <w:r w:rsidRPr="007F54E2">
              <w:rPr>
                <w:rFonts w:ascii="Arial" w:eastAsia="Times New Roman" w:hAnsi="Arial" w:cs="Times New Roman"/>
                <w:color w:val="007AC3"/>
                <w:szCs w:val="24"/>
                <w:lang w:eastAsia="en-US" w:bidi="ar-SA"/>
              </w:rPr>
              <w:t>Omschrijf de impact (ernst)</w:t>
            </w:r>
          </w:p>
        </w:tc>
        <w:tc>
          <w:tcPr>
            <w:tcW w:w="6167" w:type="dxa"/>
            <w:gridSpan w:val="6"/>
          </w:tcPr>
          <w:p w:rsidR="007F54E2" w:rsidRPr="007F54E2" w:rsidRDefault="007F54E2" w:rsidP="007F54E2">
            <w:pPr>
              <w:spacing w:line="240" w:lineRule="atLeast"/>
              <w:rPr>
                <w:rFonts w:ascii="Arial" w:eastAsia="Times New Roman" w:hAnsi="Arial" w:cs="Times New Roman"/>
                <w:color w:val="auto"/>
                <w:szCs w:val="24"/>
                <w:lang w:eastAsia="en-US" w:bidi="ar-SA"/>
              </w:rPr>
            </w:pPr>
          </w:p>
        </w:tc>
      </w:tr>
      <w:bookmarkEnd w:id="3"/>
      <w:tr w:rsidR="007F54E2" w:rsidRPr="007F54E2" w:rsidTr="007A4B86">
        <w:tc>
          <w:tcPr>
            <w:tcW w:w="2519" w:type="dxa"/>
          </w:tcPr>
          <w:p w:rsidR="007F54E2" w:rsidRPr="007F54E2" w:rsidRDefault="007F54E2" w:rsidP="007F54E2">
            <w:pPr>
              <w:spacing w:line="240" w:lineRule="atLeast"/>
              <w:rPr>
                <w:rFonts w:ascii="Arial" w:eastAsia="Times New Roman" w:hAnsi="Arial" w:cs="Times New Roman"/>
                <w:color w:val="007AC3"/>
                <w:szCs w:val="24"/>
                <w:lang w:eastAsia="en-US" w:bidi="ar-SA"/>
              </w:rPr>
            </w:pPr>
            <w:r w:rsidRPr="007F54E2">
              <w:rPr>
                <w:rFonts w:ascii="Arial" w:eastAsia="Times New Roman" w:hAnsi="Arial" w:cs="Times New Roman"/>
                <w:color w:val="007AC3"/>
                <w:szCs w:val="24"/>
                <w:lang w:eastAsia="en-US" w:bidi="ar-SA"/>
              </w:rPr>
              <w:t>Kans (waarschijnlijkheid)</w:t>
            </w:r>
          </w:p>
        </w:tc>
        <w:tc>
          <w:tcPr>
            <w:tcW w:w="807" w:type="dxa"/>
            <w:shd w:val="clear" w:color="auto" w:fill="auto"/>
          </w:tcPr>
          <w:p w:rsidR="007F54E2" w:rsidRPr="007F54E2" w:rsidRDefault="007F54E2" w:rsidP="007F54E2">
            <w:pPr>
              <w:spacing w:line="240" w:lineRule="atLeast"/>
              <w:rPr>
                <w:rFonts w:ascii="Arial" w:eastAsia="Times New Roman" w:hAnsi="Arial" w:cs="Times New Roman"/>
                <w:color w:val="auto"/>
                <w:szCs w:val="24"/>
                <w:highlight w:val="yellow"/>
                <w:lang w:eastAsia="en-US" w:bidi="ar-SA"/>
              </w:rPr>
            </w:pPr>
            <w:r w:rsidRPr="007F54E2">
              <w:rPr>
                <w:rFonts w:ascii="Arial" w:eastAsia="Times New Roman" w:hAnsi="Arial" w:cs="Times New Roman"/>
                <w:color w:val="auto"/>
                <w:szCs w:val="24"/>
                <w:lang w:eastAsia="en-US" w:bidi="ar-SA"/>
              </w:rPr>
              <w:t>waarde</w:t>
            </w:r>
          </w:p>
        </w:tc>
        <w:tc>
          <w:tcPr>
            <w:tcW w:w="817" w:type="dxa"/>
          </w:tcPr>
          <w:p w:rsidR="007F54E2" w:rsidRPr="007F54E2" w:rsidRDefault="007F54E2" w:rsidP="007F54E2">
            <w:pPr>
              <w:spacing w:line="240" w:lineRule="atLeast"/>
              <w:rPr>
                <w:rFonts w:ascii="Arial" w:eastAsia="Times New Roman" w:hAnsi="Arial" w:cs="Times New Roman"/>
                <w:color w:val="007AC3"/>
                <w:szCs w:val="24"/>
                <w:lang w:eastAsia="en-US" w:bidi="ar-SA"/>
              </w:rPr>
            </w:pPr>
            <w:r w:rsidRPr="007F54E2">
              <w:rPr>
                <w:rFonts w:ascii="Arial" w:eastAsia="Times New Roman" w:hAnsi="Arial" w:cs="Times New Roman"/>
                <w:color w:val="007AC3"/>
                <w:szCs w:val="24"/>
                <w:lang w:eastAsia="en-US" w:bidi="ar-SA"/>
              </w:rPr>
              <w:t>Impact</w:t>
            </w:r>
          </w:p>
        </w:tc>
        <w:tc>
          <w:tcPr>
            <w:tcW w:w="807" w:type="dxa"/>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waarde</w:t>
            </w:r>
          </w:p>
        </w:tc>
        <w:tc>
          <w:tcPr>
            <w:tcW w:w="2983" w:type="dxa"/>
            <w:gridSpan w:val="3"/>
          </w:tcPr>
          <w:p w:rsidR="007F54E2" w:rsidRPr="007F54E2" w:rsidRDefault="007F54E2" w:rsidP="007F54E2">
            <w:pPr>
              <w:spacing w:line="240" w:lineRule="atLeast"/>
              <w:rPr>
                <w:rFonts w:ascii="Arial" w:eastAsia="Times New Roman" w:hAnsi="Arial" w:cs="Times New Roman"/>
                <w:color w:val="007AC3"/>
                <w:szCs w:val="24"/>
                <w:lang w:eastAsia="en-US" w:bidi="ar-SA"/>
              </w:rPr>
            </w:pPr>
            <w:r w:rsidRPr="007F54E2">
              <w:rPr>
                <w:rFonts w:ascii="Arial" w:eastAsia="Times New Roman" w:hAnsi="Arial" w:cs="Times New Roman"/>
                <w:color w:val="007AC3"/>
                <w:szCs w:val="24"/>
                <w:lang w:eastAsia="en-US" w:bidi="ar-SA"/>
              </w:rPr>
              <w:t>Risicowaarde = kans x impact</w:t>
            </w:r>
          </w:p>
        </w:tc>
        <w:tc>
          <w:tcPr>
            <w:tcW w:w="1560" w:type="dxa"/>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waarde</w:t>
            </w:r>
          </w:p>
        </w:tc>
      </w:tr>
      <w:tr w:rsidR="007F54E2" w:rsidRPr="007F54E2" w:rsidTr="007A4B86">
        <w:tc>
          <w:tcPr>
            <w:tcW w:w="9493" w:type="dxa"/>
            <w:gridSpan w:val="8"/>
          </w:tcPr>
          <w:p w:rsidR="007F54E2" w:rsidRPr="007F54E2" w:rsidRDefault="007F54E2" w:rsidP="007F54E2">
            <w:pPr>
              <w:spacing w:line="240" w:lineRule="atLeast"/>
              <w:rPr>
                <w:rFonts w:ascii="Arial" w:eastAsia="Times New Roman" w:hAnsi="Arial" w:cs="Times New Roman"/>
                <w:color w:val="007AC3"/>
                <w:szCs w:val="24"/>
                <w:lang w:eastAsia="en-US" w:bidi="ar-SA"/>
              </w:rPr>
            </w:pPr>
            <w:r w:rsidRPr="007F54E2">
              <w:rPr>
                <w:rFonts w:ascii="Arial" w:eastAsia="Times New Roman" w:hAnsi="Arial" w:cs="Times New Roman"/>
                <w:color w:val="007AC3"/>
                <w:szCs w:val="24"/>
                <w:lang w:eastAsia="en-US" w:bidi="ar-SA"/>
              </w:rPr>
              <w:t>Mogelijke maatregelen</w:t>
            </w:r>
          </w:p>
        </w:tc>
      </w:tr>
      <w:tr w:rsidR="007F54E2" w:rsidRPr="007F54E2" w:rsidTr="007A4B86">
        <w:tc>
          <w:tcPr>
            <w:tcW w:w="2519" w:type="dxa"/>
          </w:tcPr>
          <w:p w:rsidR="007F54E2" w:rsidRPr="007F54E2" w:rsidRDefault="007F54E2" w:rsidP="007F54E2">
            <w:pPr>
              <w:spacing w:line="240" w:lineRule="atLeast"/>
              <w:rPr>
                <w:rFonts w:ascii="Arial" w:eastAsia="Times New Roman" w:hAnsi="Arial" w:cs="Times New Roman"/>
                <w:color w:val="007AC3"/>
                <w:szCs w:val="24"/>
                <w:lang w:eastAsia="en-US" w:bidi="ar-SA"/>
              </w:rPr>
            </w:pPr>
            <w:r w:rsidRPr="007F54E2">
              <w:rPr>
                <w:rFonts w:ascii="Arial" w:eastAsia="Times New Roman" w:hAnsi="Arial" w:cs="Times New Roman"/>
                <w:color w:val="007AC3"/>
                <w:szCs w:val="24"/>
                <w:lang w:eastAsia="en-US" w:bidi="ar-SA"/>
              </w:rPr>
              <w:t>Technisch</w:t>
            </w:r>
          </w:p>
        </w:tc>
        <w:tc>
          <w:tcPr>
            <w:tcW w:w="6974" w:type="dxa"/>
            <w:gridSpan w:val="7"/>
          </w:tcPr>
          <w:p w:rsidR="007F54E2" w:rsidRPr="007F54E2" w:rsidRDefault="007F54E2" w:rsidP="007F54E2">
            <w:pPr>
              <w:spacing w:line="240" w:lineRule="atLeast"/>
              <w:rPr>
                <w:rFonts w:ascii="Arial" w:eastAsia="Times New Roman" w:hAnsi="Arial" w:cs="Times New Roman"/>
                <w:color w:val="auto"/>
                <w:szCs w:val="24"/>
                <w:lang w:eastAsia="en-US" w:bidi="ar-SA"/>
              </w:rPr>
            </w:pPr>
          </w:p>
        </w:tc>
      </w:tr>
      <w:tr w:rsidR="007F54E2" w:rsidRPr="007F54E2" w:rsidTr="007A4B86">
        <w:tc>
          <w:tcPr>
            <w:tcW w:w="2519" w:type="dxa"/>
          </w:tcPr>
          <w:p w:rsidR="007F54E2" w:rsidRPr="007F54E2" w:rsidRDefault="007F54E2" w:rsidP="007F54E2">
            <w:pPr>
              <w:spacing w:line="240" w:lineRule="atLeast"/>
              <w:rPr>
                <w:rFonts w:ascii="Arial" w:eastAsia="Times New Roman" w:hAnsi="Arial" w:cs="Times New Roman"/>
                <w:color w:val="007AC3"/>
                <w:szCs w:val="24"/>
                <w:lang w:eastAsia="en-US" w:bidi="ar-SA"/>
              </w:rPr>
            </w:pPr>
            <w:r w:rsidRPr="007F54E2">
              <w:rPr>
                <w:rFonts w:ascii="Arial" w:eastAsia="Times New Roman" w:hAnsi="Arial" w:cs="Times New Roman"/>
                <w:color w:val="007AC3"/>
                <w:szCs w:val="24"/>
                <w:lang w:eastAsia="en-US" w:bidi="ar-SA"/>
              </w:rPr>
              <w:t>Autorisaties</w:t>
            </w:r>
          </w:p>
        </w:tc>
        <w:tc>
          <w:tcPr>
            <w:tcW w:w="6974" w:type="dxa"/>
            <w:gridSpan w:val="7"/>
          </w:tcPr>
          <w:p w:rsidR="007F54E2" w:rsidRPr="007F54E2" w:rsidRDefault="007F54E2" w:rsidP="007F54E2">
            <w:pPr>
              <w:spacing w:line="240" w:lineRule="atLeast"/>
              <w:rPr>
                <w:rFonts w:ascii="Arial" w:eastAsia="Times New Roman" w:hAnsi="Arial" w:cs="Times New Roman"/>
                <w:color w:val="auto"/>
                <w:szCs w:val="24"/>
                <w:lang w:eastAsia="en-US" w:bidi="ar-SA"/>
              </w:rPr>
            </w:pPr>
          </w:p>
        </w:tc>
      </w:tr>
      <w:tr w:rsidR="007F54E2" w:rsidRPr="007F54E2" w:rsidTr="007A4B86">
        <w:tc>
          <w:tcPr>
            <w:tcW w:w="2519" w:type="dxa"/>
          </w:tcPr>
          <w:p w:rsidR="007F54E2" w:rsidRPr="007F54E2" w:rsidRDefault="007F54E2" w:rsidP="007F54E2">
            <w:pPr>
              <w:spacing w:line="240" w:lineRule="atLeast"/>
              <w:rPr>
                <w:rFonts w:ascii="Arial" w:eastAsia="Times New Roman" w:hAnsi="Arial" w:cs="Times New Roman"/>
                <w:color w:val="007AC3"/>
                <w:szCs w:val="24"/>
                <w:lang w:eastAsia="en-US" w:bidi="ar-SA"/>
              </w:rPr>
            </w:pPr>
            <w:r w:rsidRPr="007F54E2">
              <w:rPr>
                <w:rFonts w:ascii="Arial" w:eastAsia="Times New Roman" w:hAnsi="Arial" w:cs="Times New Roman"/>
                <w:color w:val="007AC3"/>
                <w:szCs w:val="24"/>
                <w:lang w:eastAsia="en-US" w:bidi="ar-SA"/>
              </w:rPr>
              <w:t>Organisatorisch</w:t>
            </w:r>
          </w:p>
        </w:tc>
        <w:tc>
          <w:tcPr>
            <w:tcW w:w="6974" w:type="dxa"/>
            <w:gridSpan w:val="7"/>
          </w:tcPr>
          <w:p w:rsidR="007F54E2" w:rsidRPr="007F54E2" w:rsidRDefault="007F54E2" w:rsidP="007F54E2">
            <w:pPr>
              <w:spacing w:line="240" w:lineRule="atLeast"/>
              <w:rPr>
                <w:rFonts w:ascii="Arial" w:eastAsia="Times New Roman" w:hAnsi="Arial" w:cs="Times New Roman"/>
                <w:color w:val="auto"/>
                <w:szCs w:val="24"/>
                <w:lang w:eastAsia="en-US" w:bidi="ar-SA"/>
              </w:rPr>
            </w:pPr>
          </w:p>
        </w:tc>
      </w:tr>
      <w:tr w:rsidR="007F54E2" w:rsidRPr="007F54E2" w:rsidTr="007A4B86">
        <w:tc>
          <w:tcPr>
            <w:tcW w:w="3326" w:type="dxa"/>
            <w:gridSpan w:val="2"/>
          </w:tcPr>
          <w:p w:rsidR="007F54E2" w:rsidRPr="007F54E2" w:rsidRDefault="007F54E2" w:rsidP="007F54E2">
            <w:pPr>
              <w:spacing w:line="240" w:lineRule="atLeast"/>
              <w:rPr>
                <w:rFonts w:ascii="Arial" w:eastAsia="Times New Roman" w:hAnsi="Arial" w:cs="Times New Roman"/>
                <w:color w:val="007AC3"/>
                <w:szCs w:val="24"/>
                <w:lang w:eastAsia="en-US" w:bidi="ar-SA"/>
              </w:rPr>
            </w:pPr>
            <w:r w:rsidRPr="007F54E2">
              <w:rPr>
                <w:rFonts w:ascii="Arial" w:eastAsia="Times New Roman" w:hAnsi="Arial" w:cs="Times New Roman"/>
                <w:color w:val="007AC3"/>
                <w:szCs w:val="24"/>
                <w:lang w:eastAsia="en-US" w:bidi="ar-SA"/>
              </w:rPr>
              <w:t>Restrisico</w:t>
            </w:r>
          </w:p>
        </w:tc>
        <w:tc>
          <w:tcPr>
            <w:tcW w:w="6167" w:type="dxa"/>
            <w:gridSpan w:val="6"/>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Nummer &lt;1A&gt;</w:t>
            </w:r>
          </w:p>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omschrijving</w:t>
            </w:r>
          </w:p>
        </w:tc>
      </w:tr>
      <w:tr w:rsidR="007F54E2" w:rsidRPr="007F54E2" w:rsidTr="007A4B86">
        <w:tc>
          <w:tcPr>
            <w:tcW w:w="2519" w:type="dxa"/>
          </w:tcPr>
          <w:p w:rsidR="007F54E2" w:rsidRPr="007F54E2" w:rsidRDefault="007F54E2" w:rsidP="007F54E2">
            <w:pPr>
              <w:spacing w:line="240" w:lineRule="atLeast"/>
              <w:rPr>
                <w:rFonts w:ascii="Arial" w:eastAsia="Times New Roman" w:hAnsi="Arial" w:cs="Times New Roman"/>
                <w:color w:val="007AC3"/>
                <w:szCs w:val="24"/>
                <w:lang w:eastAsia="en-US" w:bidi="ar-SA"/>
              </w:rPr>
            </w:pPr>
            <w:r w:rsidRPr="007F54E2">
              <w:rPr>
                <w:rFonts w:ascii="Arial" w:eastAsia="Times New Roman" w:hAnsi="Arial" w:cs="Times New Roman"/>
                <w:color w:val="007AC3"/>
                <w:szCs w:val="24"/>
                <w:lang w:eastAsia="en-US" w:bidi="ar-SA"/>
              </w:rPr>
              <w:t>Kans (waarschijnlijkheid)</w:t>
            </w:r>
          </w:p>
        </w:tc>
        <w:tc>
          <w:tcPr>
            <w:tcW w:w="807" w:type="dxa"/>
          </w:tcPr>
          <w:p w:rsidR="007F54E2" w:rsidRPr="007F54E2" w:rsidRDefault="007F54E2" w:rsidP="007F54E2">
            <w:pPr>
              <w:spacing w:line="240" w:lineRule="atLeast"/>
              <w:rPr>
                <w:rFonts w:ascii="Arial" w:eastAsia="Times New Roman" w:hAnsi="Arial" w:cs="Times New Roman"/>
                <w:color w:val="auto"/>
                <w:szCs w:val="24"/>
                <w:highlight w:val="yellow"/>
                <w:lang w:eastAsia="en-US" w:bidi="ar-SA"/>
              </w:rPr>
            </w:pPr>
            <w:r w:rsidRPr="007F54E2">
              <w:rPr>
                <w:rFonts w:ascii="Arial" w:eastAsia="Times New Roman" w:hAnsi="Arial" w:cs="Times New Roman"/>
                <w:color w:val="auto"/>
                <w:szCs w:val="24"/>
                <w:lang w:eastAsia="en-US" w:bidi="ar-SA"/>
              </w:rPr>
              <w:t>waarde</w:t>
            </w:r>
          </w:p>
        </w:tc>
        <w:tc>
          <w:tcPr>
            <w:tcW w:w="817" w:type="dxa"/>
          </w:tcPr>
          <w:p w:rsidR="007F54E2" w:rsidRPr="007F54E2" w:rsidRDefault="007F54E2" w:rsidP="007F54E2">
            <w:pPr>
              <w:spacing w:line="240" w:lineRule="atLeast"/>
              <w:rPr>
                <w:rFonts w:ascii="Arial" w:eastAsia="Times New Roman" w:hAnsi="Arial" w:cs="Times New Roman"/>
                <w:color w:val="007AC3"/>
                <w:szCs w:val="24"/>
                <w:lang w:eastAsia="en-US" w:bidi="ar-SA"/>
              </w:rPr>
            </w:pPr>
            <w:r w:rsidRPr="007F54E2">
              <w:rPr>
                <w:rFonts w:ascii="Arial" w:eastAsia="Times New Roman" w:hAnsi="Arial" w:cs="Times New Roman"/>
                <w:color w:val="007AC3"/>
                <w:szCs w:val="24"/>
                <w:lang w:eastAsia="en-US" w:bidi="ar-SA"/>
              </w:rPr>
              <w:t>Impact</w:t>
            </w:r>
          </w:p>
        </w:tc>
        <w:tc>
          <w:tcPr>
            <w:tcW w:w="807" w:type="dxa"/>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waarde</w:t>
            </w:r>
          </w:p>
        </w:tc>
        <w:tc>
          <w:tcPr>
            <w:tcW w:w="2983" w:type="dxa"/>
            <w:gridSpan w:val="3"/>
          </w:tcPr>
          <w:p w:rsidR="007F54E2" w:rsidRPr="007F54E2" w:rsidRDefault="007F54E2" w:rsidP="007F54E2">
            <w:pPr>
              <w:spacing w:line="240" w:lineRule="atLeast"/>
              <w:rPr>
                <w:rFonts w:ascii="Arial" w:eastAsia="Times New Roman" w:hAnsi="Arial" w:cs="Times New Roman"/>
                <w:color w:val="007AC3"/>
                <w:szCs w:val="24"/>
                <w:lang w:eastAsia="en-US" w:bidi="ar-SA"/>
              </w:rPr>
            </w:pPr>
            <w:r w:rsidRPr="007F54E2">
              <w:rPr>
                <w:rFonts w:ascii="Arial" w:eastAsia="Times New Roman" w:hAnsi="Arial" w:cs="Times New Roman"/>
                <w:color w:val="007AC3"/>
                <w:szCs w:val="24"/>
                <w:lang w:eastAsia="en-US" w:bidi="ar-SA"/>
              </w:rPr>
              <w:t>Risicowaarde = kans x impact</w:t>
            </w:r>
          </w:p>
        </w:tc>
        <w:tc>
          <w:tcPr>
            <w:tcW w:w="1560" w:type="dxa"/>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waarde</w:t>
            </w:r>
          </w:p>
        </w:tc>
      </w:tr>
      <w:tr w:rsidR="007F54E2" w:rsidRPr="007F54E2" w:rsidTr="007A4B86">
        <w:tc>
          <w:tcPr>
            <w:tcW w:w="3326" w:type="dxa"/>
            <w:gridSpan w:val="2"/>
          </w:tcPr>
          <w:p w:rsidR="007F54E2" w:rsidRPr="007F54E2" w:rsidRDefault="007F54E2" w:rsidP="007F54E2">
            <w:pPr>
              <w:spacing w:line="240" w:lineRule="atLeast"/>
              <w:rPr>
                <w:rFonts w:ascii="Arial" w:eastAsia="Times New Roman" w:hAnsi="Arial" w:cs="Times New Roman"/>
                <w:color w:val="007AC3"/>
                <w:szCs w:val="24"/>
                <w:lang w:eastAsia="en-US" w:bidi="ar-SA"/>
              </w:rPr>
            </w:pPr>
            <w:r w:rsidRPr="007F54E2">
              <w:rPr>
                <w:rFonts w:ascii="Arial" w:eastAsia="Times New Roman" w:hAnsi="Arial" w:cs="Times New Roman"/>
                <w:color w:val="007AC3"/>
                <w:szCs w:val="24"/>
                <w:lang w:eastAsia="en-US" w:bidi="ar-SA"/>
              </w:rPr>
              <w:t>Restrisico aanvaarden?</w:t>
            </w:r>
          </w:p>
        </w:tc>
        <w:tc>
          <w:tcPr>
            <w:tcW w:w="817" w:type="dxa"/>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J / N</w:t>
            </w:r>
          </w:p>
        </w:tc>
        <w:tc>
          <w:tcPr>
            <w:tcW w:w="2466" w:type="dxa"/>
            <w:gridSpan w:val="2"/>
          </w:tcPr>
          <w:p w:rsidR="007F54E2" w:rsidRPr="007F54E2" w:rsidRDefault="007F54E2" w:rsidP="007F54E2">
            <w:pPr>
              <w:spacing w:line="240" w:lineRule="atLeast"/>
              <w:rPr>
                <w:rFonts w:ascii="Arial" w:eastAsia="Times New Roman" w:hAnsi="Arial" w:cs="Times New Roman"/>
                <w:color w:val="007AC3"/>
                <w:szCs w:val="24"/>
                <w:lang w:eastAsia="en-US" w:bidi="ar-SA"/>
              </w:rPr>
            </w:pPr>
            <w:r w:rsidRPr="007F54E2">
              <w:rPr>
                <w:rFonts w:ascii="Arial" w:eastAsia="Times New Roman" w:hAnsi="Arial" w:cs="Times New Roman"/>
                <w:color w:val="007AC3"/>
                <w:szCs w:val="24"/>
                <w:lang w:eastAsia="en-US" w:bidi="ar-SA"/>
              </w:rPr>
              <w:t>Akkoord risico eigenaar</w:t>
            </w:r>
          </w:p>
        </w:tc>
        <w:tc>
          <w:tcPr>
            <w:tcW w:w="708" w:type="dxa"/>
          </w:tcPr>
          <w:p w:rsidR="007F54E2" w:rsidRPr="007F54E2" w:rsidRDefault="007F54E2" w:rsidP="007F54E2">
            <w:pPr>
              <w:spacing w:line="240" w:lineRule="atLeast"/>
              <w:rPr>
                <w:rFonts w:ascii="Arial" w:eastAsia="Times New Roman" w:hAnsi="Arial" w:cs="Times New Roman"/>
                <w:color w:val="007AC3"/>
                <w:szCs w:val="24"/>
                <w:lang w:eastAsia="en-US" w:bidi="ar-SA"/>
              </w:rPr>
            </w:pPr>
            <w:r w:rsidRPr="007F54E2">
              <w:rPr>
                <w:rFonts w:ascii="Arial" w:eastAsia="Times New Roman" w:hAnsi="Arial" w:cs="Times New Roman"/>
                <w:color w:val="007AC3"/>
                <w:szCs w:val="24"/>
                <w:lang w:eastAsia="en-US" w:bidi="ar-SA"/>
              </w:rPr>
              <w:t>d.d.</w:t>
            </w:r>
          </w:p>
        </w:tc>
        <w:tc>
          <w:tcPr>
            <w:tcW w:w="2176" w:type="dxa"/>
            <w:gridSpan w:val="2"/>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&lt;datum&gt;</w:t>
            </w:r>
          </w:p>
        </w:tc>
      </w:tr>
      <w:tr w:rsidR="007F54E2" w:rsidRPr="007F54E2" w:rsidTr="007A4B86">
        <w:tc>
          <w:tcPr>
            <w:tcW w:w="3326" w:type="dxa"/>
            <w:gridSpan w:val="2"/>
          </w:tcPr>
          <w:p w:rsidR="007F54E2" w:rsidRPr="007F54E2" w:rsidRDefault="007F54E2" w:rsidP="007F54E2">
            <w:pPr>
              <w:spacing w:line="240" w:lineRule="atLeast"/>
              <w:rPr>
                <w:rFonts w:ascii="Arial" w:eastAsia="Times New Roman" w:hAnsi="Arial" w:cs="Times New Roman"/>
                <w:color w:val="007AC3"/>
                <w:szCs w:val="24"/>
                <w:lang w:eastAsia="en-US" w:bidi="ar-SA"/>
              </w:rPr>
            </w:pPr>
            <w:r w:rsidRPr="007F54E2">
              <w:rPr>
                <w:rFonts w:ascii="Arial" w:eastAsia="Times New Roman" w:hAnsi="Arial" w:cs="Times New Roman"/>
                <w:color w:val="007AC3"/>
                <w:szCs w:val="24"/>
                <w:lang w:eastAsia="en-US" w:bidi="ar-SA"/>
              </w:rPr>
              <w:t>Restrisico aanvaarden?</w:t>
            </w:r>
          </w:p>
        </w:tc>
        <w:tc>
          <w:tcPr>
            <w:tcW w:w="817" w:type="dxa"/>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J / N</w:t>
            </w:r>
          </w:p>
        </w:tc>
        <w:tc>
          <w:tcPr>
            <w:tcW w:w="2466" w:type="dxa"/>
            <w:gridSpan w:val="2"/>
          </w:tcPr>
          <w:p w:rsidR="007F54E2" w:rsidRPr="007F54E2" w:rsidRDefault="007F54E2" w:rsidP="007F54E2">
            <w:pPr>
              <w:spacing w:line="240" w:lineRule="atLeast"/>
              <w:rPr>
                <w:rFonts w:ascii="Arial" w:eastAsia="Times New Roman" w:hAnsi="Arial" w:cs="Times New Roman"/>
                <w:color w:val="007AC3"/>
                <w:szCs w:val="24"/>
                <w:lang w:eastAsia="en-US" w:bidi="ar-SA"/>
              </w:rPr>
            </w:pPr>
            <w:r w:rsidRPr="007F54E2">
              <w:rPr>
                <w:rFonts w:ascii="Arial" w:eastAsia="Times New Roman" w:hAnsi="Arial" w:cs="Times New Roman"/>
                <w:color w:val="007AC3"/>
                <w:szCs w:val="24"/>
                <w:lang w:eastAsia="en-US" w:bidi="ar-SA"/>
              </w:rPr>
              <w:t>Akkoord bevoegd gezag</w:t>
            </w:r>
          </w:p>
        </w:tc>
        <w:tc>
          <w:tcPr>
            <w:tcW w:w="708" w:type="dxa"/>
          </w:tcPr>
          <w:p w:rsidR="007F54E2" w:rsidRPr="007F54E2" w:rsidRDefault="007F54E2" w:rsidP="007F54E2">
            <w:pPr>
              <w:spacing w:line="240" w:lineRule="atLeast"/>
              <w:rPr>
                <w:rFonts w:ascii="Arial" w:eastAsia="Times New Roman" w:hAnsi="Arial" w:cs="Times New Roman"/>
                <w:color w:val="007AC3"/>
                <w:szCs w:val="24"/>
                <w:lang w:eastAsia="en-US" w:bidi="ar-SA"/>
              </w:rPr>
            </w:pPr>
            <w:r w:rsidRPr="007F54E2">
              <w:rPr>
                <w:rFonts w:ascii="Arial" w:eastAsia="Times New Roman" w:hAnsi="Arial" w:cs="Times New Roman"/>
                <w:color w:val="007AC3"/>
                <w:szCs w:val="24"/>
                <w:lang w:eastAsia="en-US" w:bidi="ar-SA"/>
              </w:rPr>
              <w:t>d.d.</w:t>
            </w:r>
          </w:p>
        </w:tc>
        <w:tc>
          <w:tcPr>
            <w:tcW w:w="2176" w:type="dxa"/>
            <w:gridSpan w:val="2"/>
          </w:tcPr>
          <w:p w:rsidR="007F54E2" w:rsidRPr="007F54E2" w:rsidRDefault="007F54E2" w:rsidP="007F54E2">
            <w:pPr>
              <w:spacing w:line="240" w:lineRule="atLeast"/>
              <w:rPr>
                <w:rFonts w:ascii="Arial" w:eastAsia="Times New Roman" w:hAnsi="Arial" w:cs="Times New Roman"/>
                <w:color w:val="auto"/>
                <w:szCs w:val="24"/>
                <w:lang w:eastAsia="en-US" w:bidi="ar-SA"/>
              </w:rPr>
            </w:pPr>
            <w:r w:rsidRPr="007F54E2">
              <w:rPr>
                <w:rFonts w:ascii="Arial" w:eastAsia="Times New Roman" w:hAnsi="Arial" w:cs="Times New Roman"/>
                <w:color w:val="auto"/>
                <w:szCs w:val="24"/>
                <w:lang w:eastAsia="en-US" w:bidi="ar-SA"/>
              </w:rPr>
              <w:t>&lt;datum&gt;</w:t>
            </w:r>
          </w:p>
        </w:tc>
      </w:tr>
    </w:tbl>
    <w:p w:rsidR="007F54E2" w:rsidRPr="007F54E2" w:rsidRDefault="007F54E2" w:rsidP="007F54E2">
      <w:pPr>
        <w:spacing w:line="240" w:lineRule="atLeast"/>
        <w:rPr>
          <w:rFonts w:ascii="Arial" w:eastAsia="Times New Roman" w:hAnsi="Arial" w:cs="Times New Roman"/>
          <w:color w:val="auto"/>
          <w:szCs w:val="24"/>
          <w:lang w:eastAsia="nl-NL" w:bidi="ar-SA"/>
        </w:rPr>
      </w:pPr>
    </w:p>
    <w:p w:rsidR="007F54E2" w:rsidRPr="007F54E2" w:rsidRDefault="007F54E2" w:rsidP="007F54E2">
      <w:pPr>
        <w:spacing w:line="240" w:lineRule="atLeast"/>
        <w:rPr>
          <w:rFonts w:ascii="Arial" w:eastAsia="Times New Roman" w:hAnsi="Arial" w:cs="Times New Roman"/>
          <w:color w:val="auto"/>
          <w:szCs w:val="24"/>
          <w:lang w:eastAsia="nl-NL" w:bidi="ar-SA"/>
        </w:rPr>
      </w:pPr>
    </w:p>
    <w:p w:rsidR="007F54E2" w:rsidRPr="007F54E2" w:rsidRDefault="007F54E2" w:rsidP="007F54E2">
      <w:pPr>
        <w:spacing w:line="240" w:lineRule="atLeast"/>
        <w:rPr>
          <w:rFonts w:ascii="Arial" w:eastAsia="Times New Roman" w:hAnsi="Arial" w:cs="Arial"/>
          <w:strike/>
          <w:color w:val="333333"/>
          <w:sz w:val="21"/>
          <w:szCs w:val="21"/>
          <w:lang w:eastAsia="en-US" w:bidi="ar-SA"/>
        </w:rPr>
        <w:sectPr w:rsidR="007F54E2" w:rsidRPr="007F54E2" w:rsidSect="007F54E2">
          <w:pgSz w:w="11906" w:h="16838" w:code="9"/>
          <w:pgMar w:top="1417" w:right="1417" w:bottom="1417" w:left="1417" w:header="709" w:footer="709" w:gutter="0"/>
          <w:cols w:space="708"/>
          <w:docGrid w:linePitch="360"/>
        </w:sectPr>
      </w:pPr>
    </w:p>
    <w:p w:rsidR="007F54E2" w:rsidRPr="007F54E2" w:rsidRDefault="007F54E2" w:rsidP="007F54E2">
      <w:pPr>
        <w:keepNext/>
        <w:keepLines/>
        <w:spacing w:before="240" w:line="240" w:lineRule="atLeast"/>
        <w:outlineLvl w:val="0"/>
        <w:rPr>
          <w:rFonts w:asciiTheme="majorHAnsi" w:eastAsiaTheme="majorEastAsia" w:hAnsiTheme="majorHAnsi" w:cstheme="majorBidi"/>
          <w:b/>
          <w:bCs/>
          <w:color w:val="007AC3"/>
          <w:sz w:val="28"/>
          <w:szCs w:val="40"/>
          <w:lang w:eastAsia="en-US" w:bidi="ar-SA"/>
        </w:rPr>
      </w:pPr>
      <w:bookmarkStart w:id="4" w:name="_Toc519256963"/>
      <w:r>
        <w:rPr>
          <w:rFonts w:asciiTheme="majorHAnsi" w:eastAsiaTheme="majorEastAsia" w:hAnsiTheme="majorHAnsi" w:cstheme="majorBidi"/>
          <w:b/>
          <w:bCs/>
          <w:color w:val="007AC3"/>
          <w:sz w:val="28"/>
          <w:szCs w:val="40"/>
          <w:lang w:eastAsia="en-US" w:bidi="ar-SA"/>
        </w:rPr>
        <w:lastRenderedPageBreak/>
        <w:t xml:space="preserve">Model </w:t>
      </w:r>
      <w:r w:rsidRPr="007F54E2">
        <w:rPr>
          <w:rFonts w:asciiTheme="majorHAnsi" w:eastAsiaTheme="majorEastAsia" w:hAnsiTheme="majorHAnsi" w:cstheme="majorBidi"/>
          <w:b/>
          <w:bCs/>
          <w:color w:val="007AC3"/>
          <w:sz w:val="28"/>
          <w:szCs w:val="40"/>
          <w:lang w:eastAsia="en-US" w:bidi="ar-SA"/>
        </w:rPr>
        <w:t xml:space="preserve">DPIA </w:t>
      </w:r>
      <w:r>
        <w:rPr>
          <w:rFonts w:asciiTheme="majorHAnsi" w:eastAsiaTheme="majorEastAsia" w:hAnsiTheme="majorHAnsi" w:cstheme="majorBidi"/>
          <w:b/>
          <w:bCs/>
          <w:color w:val="007AC3"/>
          <w:sz w:val="28"/>
          <w:szCs w:val="40"/>
          <w:lang w:eastAsia="en-US" w:bidi="ar-SA"/>
        </w:rPr>
        <w:t xml:space="preserve">verslag </w:t>
      </w:r>
      <w:bookmarkStart w:id="5" w:name="_GoBack"/>
      <w:bookmarkEnd w:id="5"/>
      <w:r w:rsidRPr="007F54E2">
        <w:rPr>
          <w:rFonts w:asciiTheme="majorHAnsi" w:eastAsiaTheme="majorEastAsia" w:hAnsiTheme="majorHAnsi" w:cstheme="majorBidi"/>
          <w:b/>
          <w:bCs/>
          <w:color w:val="007AC3"/>
          <w:sz w:val="28"/>
          <w:szCs w:val="40"/>
          <w:lang w:eastAsia="en-US" w:bidi="ar-SA"/>
        </w:rPr>
        <w:t>in relatie met het dataregister</w:t>
      </w:r>
      <w:bookmarkEnd w:id="4"/>
    </w:p>
    <w:p w:rsidR="007F54E2" w:rsidRPr="007F54E2" w:rsidRDefault="007F54E2" w:rsidP="007F54E2">
      <w:pPr>
        <w:spacing w:line="240" w:lineRule="atLeast"/>
        <w:rPr>
          <w:rFonts w:ascii="Arial" w:eastAsia="Times New Roman" w:hAnsi="Arial" w:cs="Arial"/>
          <w:strike/>
          <w:color w:val="333333"/>
          <w:sz w:val="21"/>
          <w:szCs w:val="21"/>
          <w:lang w:eastAsia="en-US" w:bidi="ar-SA"/>
        </w:rPr>
      </w:pPr>
    </w:p>
    <w:p w:rsidR="007F54E2" w:rsidRPr="007F54E2" w:rsidRDefault="007F54E2" w:rsidP="007F54E2">
      <w:pPr>
        <w:spacing w:line="240" w:lineRule="atLeast"/>
        <w:jc w:val="both"/>
        <w:rPr>
          <w:rFonts w:ascii="Arial" w:eastAsia="Times New Roman" w:hAnsi="Arial" w:cs="Arial"/>
          <w:color w:val="333333"/>
          <w:sz w:val="21"/>
          <w:szCs w:val="21"/>
          <w:lang w:eastAsia="en-US" w:bidi="ar-SA"/>
        </w:rPr>
      </w:pPr>
      <w:r w:rsidRPr="007F54E2">
        <w:rPr>
          <w:rFonts w:ascii="Arial" w:eastAsia="Times New Roman" w:hAnsi="Arial" w:cs="Times New Roman"/>
          <w:noProof/>
          <w:color w:val="auto"/>
          <w:szCs w:val="24"/>
          <w:lang w:eastAsia="nl-NL" w:bidi="ar-SA"/>
        </w:rPr>
        <w:drawing>
          <wp:anchor distT="0" distB="0" distL="114300" distR="114300" simplePos="0" relativeHeight="251667456" behindDoc="1" locked="0" layoutInCell="1" allowOverlap="1" wp14:anchorId="2A0A87E4" wp14:editId="710BEDCC">
            <wp:simplePos x="0" y="0"/>
            <wp:positionH relativeFrom="column">
              <wp:posOffset>6309995</wp:posOffset>
            </wp:positionH>
            <wp:positionV relativeFrom="paragraph">
              <wp:posOffset>128905</wp:posOffset>
            </wp:positionV>
            <wp:extent cx="2521585" cy="3115310"/>
            <wp:effectExtent l="0" t="0" r="0" b="8890"/>
            <wp:wrapTight wrapText="bothSides">
              <wp:wrapPolygon edited="0">
                <wp:start x="0" y="0"/>
                <wp:lineTo x="0" y="21530"/>
                <wp:lineTo x="21377" y="21530"/>
                <wp:lineTo x="21377" y="0"/>
                <wp:lineTo x="0" y="0"/>
              </wp:wrapPolygon>
            </wp:wrapTight>
            <wp:docPr id="1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521585" cy="3115310"/>
                    </a:xfrm>
                    <a:prstGeom prst="rect">
                      <a:avLst/>
                    </a:prstGeom>
                  </pic:spPr>
                </pic:pic>
              </a:graphicData>
            </a:graphic>
            <wp14:sizeRelH relativeFrom="page">
              <wp14:pctWidth>0</wp14:pctWidth>
            </wp14:sizeRelH>
            <wp14:sizeRelV relativeFrom="page">
              <wp14:pctHeight>0</wp14:pctHeight>
            </wp14:sizeRelV>
          </wp:anchor>
        </w:drawing>
      </w:r>
    </w:p>
    <w:p w:rsidR="007F54E2" w:rsidRPr="007F54E2" w:rsidRDefault="007F54E2" w:rsidP="007F54E2">
      <w:pPr>
        <w:spacing w:line="240" w:lineRule="atLeast"/>
        <w:jc w:val="both"/>
        <w:rPr>
          <w:rFonts w:ascii="Arial" w:eastAsia="Arial" w:hAnsi="Arial" w:cs="Arial"/>
          <w:szCs w:val="24"/>
          <w:lang w:eastAsia="en-US" w:bidi="ar-SA"/>
        </w:rPr>
      </w:pPr>
      <w:r w:rsidRPr="007F54E2">
        <w:rPr>
          <w:rFonts w:ascii="Arial" w:eastAsia="Times New Roman" w:hAnsi="Arial" w:cs="Times New Roman"/>
          <w:szCs w:val="24"/>
          <w:lang w:eastAsia="en-US" w:bidi="ar-SA"/>
        </w:rPr>
        <w:t xml:space="preserve">Artikel 30 van de AVG geeft aan wat een register van verwerkingen </w:t>
      </w:r>
      <w:r w:rsidRPr="007F54E2">
        <w:rPr>
          <w:rFonts w:ascii="Arial" w:eastAsia="Times New Roman" w:hAnsi="Arial" w:cs="Times New Roman"/>
          <w:i/>
          <w:szCs w:val="24"/>
          <w:u w:val="single"/>
          <w:lang w:eastAsia="en-US" w:bidi="ar-SA"/>
        </w:rPr>
        <w:t xml:space="preserve">minimaal </w:t>
      </w:r>
      <w:r w:rsidRPr="007F54E2">
        <w:rPr>
          <w:rFonts w:ascii="Arial" w:eastAsia="Times New Roman" w:hAnsi="Arial" w:cs="Times New Roman"/>
          <w:szCs w:val="24"/>
          <w:lang w:eastAsia="en-US" w:bidi="ar-SA"/>
        </w:rPr>
        <w:t>moet bevatten. Voor de duidelijkheid zijn de afzonderlijke onderdelen in het overzicht met een kleur aangegeven.</w:t>
      </w:r>
    </w:p>
    <w:p w:rsidR="007F54E2" w:rsidRPr="007F54E2" w:rsidRDefault="007F54E2" w:rsidP="007F54E2">
      <w:pPr>
        <w:spacing w:line="240" w:lineRule="atLeast"/>
        <w:jc w:val="both"/>
        <w:rPr>
          <w:rFonts w:ascii="Arial" w:eastAsia="Arial" w:hAnsi="Arial" w:cs="Arial"/>
          <w:szCs w:val="24"/>
          <w:lang w:eastAsia="en-US" w:bidi="ar-SA"/>
        </w:rPr>
      </w:pPr>
      <w:r w:rsidRPr="007F54E2">
        <w:rPr>
          <w:rFonts w:ascii="Arial" w:eastAsia="Times New Roman" w:hAnsi="Arial" w:cs="Times New Roman"/>
          <w:szCs w:val="24"/>
          <w:lang w:eastAsia="en-US" w:bidi="ar-SA"/>
        </w:rPr>
        <w:t>Het dataregister bevat alle onderdelen die een register van de verwerkingsactiviteiten moet bevatten. Daarnaast is het aangevuld met o.a. het onderdeel autorisatie en een BIV-classificatie op het niveau van de persoonsgegevens. Hiermee is het dataregister een waardevol document bij het uitvoeren van een DPIA.</w:t>
      </w:r>
    </w:p>
    <w:p w:rsidR="007F54E2" w:rsidRPr="007F54E2" w:rsidRDefault="007F54E2" w:rsidP="007F54E2">
      <w:pPr>
        <w:spacing w:line="240" w:lineRule="atLeast"/>
        <w:jc w:val="both"/>
        <w:rPr>
          <w:rFonts w:ascii="Arial" w:eastAsia="Arial" w:hAnsi="Arial" w:cs="Arial"/>
          <w:szCs w:val="24"/>
          <w:lang w:eastAsia="en-US" w:bidi="ar-SA"/>
        </w:rPr>
      </w:pPr>
      <w:r w:rsidRPr="007F54E2">
        <w:rPr>
          <w:rFonts w:ascii="Arial" w:eastAsia="Times New Roman" w:hAnsi="Arial" w:cs="Times New Roman"/>
          <w:szCs w:val="24"/>
          <w:lang w:eastAsia="en-US" w:bidi="ar-SA"/>
        </w:rPr>
        <w:t>Huidige verwerkingen, gebruikte categorieën persoonsgegevens, verwerkingsdoeleinden et cetera kunnen van pas komen bij het doen van een DPIA.</w:t>
      </w:r>
    </w:p>
    <w:p w:rsidR="007F54E2" w:rsidRPr="007F54E2" w:rsidRDefault="007F54E2" w:rsidP="007F54E2">
      <w:pPr>
        <w:spacing w:line="240" w:lineRule="atLeast"/>
        <w:jc w:val="both"/>
        <w:rPr>
          <w:rFonts w:ascii="Arial" w:eastAsia="Times New Roman" w:hAnsi="Arial" w:cs="Arial"/>
          <w:color w:val="333333"/>
          <w:lang w:eastAsia="en-US" w:bidi="ar-SA"/>
        </w:rPr>
      </w:pPr>
    </w:p>
    <w:p w:rsidR="007F54E2" w:rsidRPr="007F54E2" w:rsidRDefault="007F54E2" w:rsidP="007F54E2">
      <w:pPr>
        <w:spacing w:line="240" w:lineRule="atLeast"/>
        <w:jc w:val="both"/>
        <w:rPr>
          <w:rFonts w:ascii="Arial" w:eastAsia="Times New Roman" w:hAnsi="Arial" w:cs="Arial"/>
          <w:color w:val="333333"/>
          <w:lang w:eastAsia="en-US" w:bidi="ar-SA"/>
        </w:rPr>
      </w:pPr>
    </w:p>
    <w:p w:rsidR="007F54E2" w:rsidRPr="007F54E2" w:rsidRDefault="007F54E2" w:rsidP="007F54E2">
      <w:pPr>
        <w:spacing w:line="240" w:lineRule="atLeast"/>
        <w:jc w:val="both"/>
        <w:rPr>
          <w:rFonts w:ascii="Arial" w:eastAsia="Arial" w:hAnsi="Arial" w:cs="Arial"/>
          <w:szCs w:val="24"/>
          <w:lang w:eastAsia="en-US" w:bidi="ar-SA"/>
        </w:rPr>
      </w:pPr>
      <w:r w:rsidRPr="007F54E2">
        <w:rPr>
          <w:rFonts w:ascii="Arial" w:eastAsia="Times New Roman" w:hAnsi="Arial" w:cs="Times New Roman"/>
          <w:szCs w:val="24"/>
          <w:lang w:eastAsia="en-US" w:bidi="ar-SA"/>
        </w:rPr>
        <w:t>Deze bijlage is dan ook geschikt voor degene die al een start hebben gemaakt met het dataregister. De opbouw is hetzelfde als bijlage 1 en laat bij de 17 punten van het model DPIA zien waar gegevens of aanvullende informatie uit het dataregister gehaald kan worden. De kleuren en letteraanduidingen komen 1 op 1 overeen.</w:t>
      </w:r>
    </w:p>
    <w:p w:rsidR="007F54E2" w:rsidRPr="007F54E2" w:rsidRDefault="007F54E2" w:rsidP="007F54E2">
      <w:pPr>
        <w:spacing w:line="240" w:lineRule="atLeast"/>
        <w:jc w:val="both"/>
        <w:rPr>
          <w:rFonts w:ascii="Arial" w:eastAsia="Times New Roman" w:hAnsi="Arial" w:cs="Arial"/>
          <w:i/>
          <w:color w:val="333333"/>
          <w:lang w:eastAsia="en-US" w:bidi="ar-SA"/>
        </w:rPr>
      </w:pPr>
    </w:p>
    <w:p w:rsidR="007F54E2" w:rsidRPr="007F54E2" w:rsidRDefault="007F54E2" w:rsidP="007F54E2">
      <w:pPr>
        <w:spacing w:line="240" w:lineRule="atLeast"/>
        <w:jc w:val="both"/>
        <w:rPr>
          <w:rFonts w:ascii="Arial" w:eastAsia="Arial" w:hAnsi="Arial" w:cs="Arial"/>
          <w:b/>
          <w:szCs w:val="24"/>
          <w:lang w:eastAsia="en-US" w:bidi="ar-SA"/>
        </w:rPr>
      </w:pPr>
      <w:r w:rsidRPr="007F54E2">
        <w:rPr>
          <w:rFonts w:ascii="Arial" w:eastAsia="Times New Roman" w:hAnsi="Arial" w:cs="Times New Roman"/>
          <w:b/>
          <w:szCs w:val="24"/>
          <w:lang w:eastAsia="en-US" w:bidi="ar-SA"/>
        </w:rPr>
        <w:t xml:space="preserve">LET OP: De keuze tussen het gebruiken van de template uit bijlage 1 of bijlage 2 is aan de onderwijsinstelling. </w:t>
      </w:r>
    </w:p>
    <w:p w:rsidR="007F54E2" w:rsidRPr="007F54E2" w:rsidRDefault="007F54E2" w:rsidP="007F54E2">
      <w:pPr>
        <w:spacing w:line="240" w:lineRule="atLeast"/>
        <w:jc w:val="both"/>
        <w:rPr>
          <w:rFonts w:ascii="Arial" w:eastAsia="Times New Roman" w:hAnsi="Arial" w:cs="Arial"/>
          <w:b/>
          <w:color w:val="333333"/>
          <w:lang w:eastAsia="en-US" w:bidi="ar-SA"/>
        </w:rPr>
      </w:pPr>
    </w:p>
    <w:p w:rsidR="007F54E2" w:rsidRPr="007F54E2" w:rsidRDefault="007F54E2" w:rsidP="007F54E2">
      <w:pPr>
        <w:spacing w:line="240" w:lineRule="atLeast"/>
        <w:jc w:val="both"/>
        <w:rPr>
          <w:rFonts w:ascii="Arial" w:eastAsia="Arial" w:hAnsi="Arial" w:cs="Arial"/>
          <w:b/>
          <w:szCs w:val="24"/>
          <w:lang w:eastAsia="en-US" w:bidi="ar-SA"/>
        </w:rPr>
      </w:pPr>
      <w:r w:rsidRPr="007F54E2">
        <w:rPr>
          <w:rFonts w:ascii="Arial" w:eastAsia="Times New Roman" w:hAnsi="Arial" w:cs="Times New Roman"/>
          <w:b/>
          <w:szCs w:val="24"/>
          <w:lang w:eastAsia="en-US" w:bidi="ar-SA"/>
        </w:rPr>
        <w:t>Toelichting op het gebruik van bijlage 2 </w:t>
      </w:r>
    </w:p>
    <w:p w:rsidR="007F54E2" w:rsidRPr="007F54E2" w:rsidRDefault="007F54E2" w:rsidP="007F54E2">
      <w:pPr>
        <w:numPr>
          <w:ilvl w:val="0"/>
          <w:numId w:val="31"/>
        </w:numPr>
        <w:spacing w:line="240" w:lineRule="atLeast"/>
        <w:contextualSpacing/>
        <w:jc w:val="both"/>
        <w:rPr>
          <w:rFonts w:ascii="Arial" w:eastAsia="Arial" w:hAnsi="Arial" w:cs="Arial"/>
          <w:szCs w:val="24"/>
          <w:lang w:eastAsia="en-US" w:bidi="ar-SA"/>
        </w:rPr>
      </w:pPr>
      <w:r w:rsidRPr="007F54E2">
        <w:rPr>
          <w:rFonts w:ascii="Arial" w:eastAsia="Times New Roman" w:hAnsi="Arial" w:cs="Times New Roman"/>
          <w:szCs w:val="24"/>
          <w:lang w:eastAsia="en-US" w:bidi="ar-SA"/>
        </w:rPr>
        <w:t>Je kunt de tabellen hieronder gebruiken voor het vastleggen van de uitkomsten van de vragen van het DPIA. De volgorde van de vragen komt overeen met de eerder beschreven vier stappen.</w:t>
      </w:r>
    </w:p>
    <w:p w:rsidR="007F54E2" w:rsidRPr="007F54E2" w:rsidRDefault="007F54E2" w:rsidP="007F54E2">
      <w:pPr>
        <w:numPr>
          <w:ilvl w:val="0"/>
          <w:numId w:val="31"/>
        </w:numPr>
        <w:spacing w:line="240" w:lineRule="atLeast"/>
        <w:contextualSpacing/>
        <w:jc w:val="both"/>
        <w:rPr>
          <w:rFonts w:ascii="Arial" w:eastAsia="Arial" w:hAnsi="Arial" w:cs="Arial"/>
          <w:szCs w:val="24"/>
          <w:lang w:eastAsia="en-US" w:bidi="ar-SA"/>
        </w:rPr>
      </w:pPr>
      <w:r w:rsidRPr="007F54E2">
        <w:rPr>
          <w:rFonts w:ascii="Arial" w:eastAsia="Times New Roman" w:hAnsi="Arial" w:cs="Times New Roman"/>
          <w:szCs w:val="24"/>
          <w:lang w:eastAsia="en-US" w:bidi="ar-SA"/>
        </w:rPr>
        <w:t>Het geheel vormt het verslag van het DPIA. Je geeft erin aan dat het DPIA is uitgevoerd, hoe en waarom dat gedaan is en wat het resultaat is. </w:t>
      </w:r>
    </w:p>
    <w:p w:rsidR="007F54E2" w:rsidRPr="007F54E2" w:rsidRDefault="007F54E2" w:rsidP="007F54E2">
      <w:pPr>
        <w:numPr>
          <w:ilvl w:val="0"/>
          <w:numId w:val="31"/>
        </w:numPr>
        <w:spacing w:line="240" w:lineRule="atLeast"/>
        <w:contextualSpacing/>
        <w:jc w:val="both"/>
        <w:rPr>
          <w:rFonts w:ascii="Arial" w:eastAsia="Arial" w:hAnsi="Arial" w:cs="Arial"/>
          <w:i/>
          <w:color w:val="848484" w:themeColor="text1" w:themeTint="99"/>
          <w:sz w:val="20"/>
          <w:szCs w:val="20"/>
          <w:lang w:eastAsia="en-US" w:bidi="ar-SA"/>
        </w:rPr>
      </w:pPr>
      <w:r w:rsidRPr="007F54E2">
        <w:rPr>
          <w:rFonts w:ascii="Arial" w:eastAsia="Times New Roman" w:hAnsi="Arial" w:cs="Times New Roman"/>
          <w:i/>
          <w:color w:val="848484" w:themeColor="text1" w:themeTint="99"/>
          <w:sz w:val="20"/>
          <w:szCs w:val="20"/>
          <w:lang w:eastAsia="en-US" w:bidi="ar-SA"/>
        </w:rPr>
        <w:t>De schuingedrukte tekst is een algemene aanvulling of voorbeeld. Verwijder na afloop deze tekst.</w:t>
      </w:r>
    </w:p>
    <w:p w:rsidR="007F54E2" w:rsidRPr="007F54E2" w:rsidRDefault="007F54E2" w:rsidP="007F54E2">
      <w:pPr>
        <w:numPr>
          <w:ilvl w:val="0"/>
          <w:numId w:val="31"/>
        </w:numPr>
        <w:spacing w:line="240" w:lineRule="atLeast"/>
        <w:contextualSpacing/>
        <w:jc w:val="both"/>
        <w:rPr>
          <w:rFonts w:ascii="Arial" w:eastAsia="Arial" w:hAnsi="Arial" w:cs="Arial"/>
          <w:szCs w:val="24"/>
          <w:lang w:eastAsia="en-US" w:bidi="ar-SA"/>
        </w:rPr>
      </w:pPr>
      <w:r w:rsidRPr="007F54E2">
        <w:rPr>
          <w:rFonts w:ascii="Arial" w:eastAsia="Times New Roman" w:hAnsi="Arial" w:cs="Times New Roman"/>
          <w:szCs w:val="24"/>
          <w:lang w:eastAsia="en-US" w:bidi="ar-SA"/>
        </w:rPr>
        <w:t xml:space="preserve">Gebruik losse tabellen voor het vastleggen van de uitkomsten van de vragen van het DPIA. </w:t>
      </w:r>
    </w:p>
    <w:p w:rsidR="007F54E2" w:rsidRPr="007F54E2" w:rsidRDefault="007F54E2" w:rsidP="007F54E2">
      <w:pPr>
        <w:numPr>
          <w:ilvl w:val="0"/>
          <w:numId w:val="31"/>
        </w:numPr>
        <w:spacing w:line="240" w:lineRule="atLeast"/>
        <w:contextualSpacing/>
        <w:jc w:val="both"/>
        <w:rPr>
          <w:rFonts w:ascii="Arial" w:eastAsia="Arial" w:hAnsi="Arial" w:cs="Arial"/>
          <w:szCs w:val="24"/>
          <w:lang w:eastAsia="en-US" w:bidi="ar-SA"/>
        </w:rPr>
      </w:pPr>
      <w:r w:rsidRPr="007F54E2">
        <w:rPr>
          <w:rFonts w:ascii="Arial" w:eastAsia="Times New Roman" w:hAnsi="Arial" w:cs="Times New Roman"/>
          <w:szCs w:val="24"/>
          <w:lang w:eastAsia="en-US" w:bidi="ar-SA"/>
        </w:rPr>
        <w:t>De gekleurde vlakken en letters komen overeen met de kleuren en letters uit het dataregister, hiermee kun je eerder vastgelegde informatie gebruiken als ondersteuning bij het beantwoorden van de vragen.</w:t>
      </w:r>
    </w:p>
    <w:p w:rsidR="007F54E2" w:rsidRPr="007F54E2" w:rsidRDefault="007F54E2" w:rsidP="007F54E2">
      <w:pPr>
        <w:numPr>
          <w:ilvl w:val="0"/>
          <w:numId w:val="31"/>
        </w:numPr>
        <w:spacing w:line="240" w:lineRule="atLeast"/>
        <w:contextualSpacing/>
        <w:jc w:val="both"/>
        <w:rPr>
          <w:rFonts w:ascii="Arial" w:eastAsia="Arial" w:hAnsi="Arial" w:cs="Arial"/>
          <w:szCs w:val="24"/>
          <w:lang w:eastAsia="en-US" w:bidi="ar-SA"/>
        </w:rPr>
      </w:pPr>
      <w:r w:rsidRPr="007F54E2">
        <w:rPr>
          <w:rFonts w:ascii="Arial" w:eastAsia="Times New Roman" w:hAnsi="Arial" w:cs="Times New Roman"/>
          <w:szCs w:val="24"/>
          <w:lang w:eastAsia="en-US" w:bidi="ar-SA"/>
        </w:rPr>
        <w:t>Verwijder overbodige informatie en vul gevraagde informatie in of aan. </w:t>
      </w:r>
    </w:p>
    <w:p w:rsidR="007F54E2" w:rsidRPr="007F54E2" w:rsidRDefault="007F54E2" w:rsidP="007F54E2">
      <w:pPr>
        <w:numPr>
          <w:ilvl w:val="0"/>
          <w:numId w:val="31"/>
        </w:numPr>
        <w:spacing w:line="240" w:lineRule="atLeast"/>
        <w:contextualSpacing/>
        <w:jc w:val="both"/>
        <w:rPr>
          <w:rFonts w:ascii="Arial" w:eastAsia="Arial" w:hAnsi="Arial" w:cs="Arial"/>
          <w:szCs w:val="24"/>
          <w:lang w:eastAsia="en-US" w:bidi="ar-SA"/>
        </w:rPr>
      </w:pPr>
      <w:r w:rsidRPr="007F54E2">
        <w:rPr>
          <w:rFonts w:ascii="Arial" w:eastAsia="Times New Roman" w:hAnsi="Arial" w:cs="Times New Roman"/>
          <w:szCs w:val="24"/>
          <w:lang w:eastAsia="en-US" w:bidi="ar-SA"/>
        </w:rPr>
        <w:t>Verwijder deze toelichting en plaats eventueel een logo boven stap 1.</w:t>
      </w:r>
    </w:p>
    <w:p w:rsidR="007F54E2" w:rsidRPr="007F54E2" w:rsidRDefault="007F54E2" w:rsidP="007F54E2">
      <w:pPr>
        <w:spacing w:line="240" w:lineRule="atLeast"/>
        <w:jc w:val="both"/>
        <w:rPr>
          <w:rFonts w:ascii="Arial" w:eastAsia="Times New Roman" w:hAnsi="Arial" w:cs="Arial"/>
          <w:color w:val="333333"/>
          <w:lang w:eastAsia="en-US" w:bidi="ar-SA"/>
        </w:rPr>
      </w:pPr>
    </w:p>
    <w:p w:rsidR="007F54E2" w:rsidRPr="007F54E2" w:rsidRDefault="007F54E2" w:rsidP="007F54E2">
      <w:pPr>
        <w:spacing w:line="240" w:lineRule="atLeast"/>
        <w:jc w:val="both"/>
        <w:rPr>
          <w:rFonts w:ascii="Arial" w:eastAsia="Arial" w:hAnsi="Arial" w:cs="Arial"/>
          <w:szCs w:val="24"/>
          <w:lang w:eastAsia="en-US" w:bidi="ar-SA"/>
        </w:rPr>
      </w:pPr>
      <w:r w:rsidRPr="007F54E2">
        <w:rPr>
          <w:rFonts w:ascii="Arial" w:eastAsia="Times New Roman" w:hAnsi="Arial" w:cs="Times New Roman"/>
          <w:szCs w:val="24"/>
          <w:lang w:eastAsia="en-US" w:bidi="ar-SA"/>
        </w:rPr>
        <w:t xml:space="preserve">Een DPIA heeft alles te maken met risicoanalyse. Als naslag voor een risicoanalyse kan gebruik gemaakt worden van de methode die in de </w:t>
      </w:r>
      <w:hyperlink r:id="rId15">
        <w:r w:rsidRPr="007F54E2">
          <w:rPr>
            <w:rFonts w:ascii="Arial" w:eastAsia="Times New Roman" w:hAnsi="Arial" w:cs="Times New Roman"/>
            <w:szCs w:val="24"/>
            <w:lang w:eastAsia="en-US" w:bidi="ar-SA"/>
          </w:rPr>
          <w:t>Aanpak IBP</w:t>
        </w:r>
      </w:hyperlink>
      <w:r w:rsidRPr="007F54E2">
        <w:rPr>
          <w:rFonts w:ascii="Arial" w:eastAsia="Times New Roman" w:hAnsi="Arial" w:cs="Times New Roman"/>
          <w:szCs w:val="24"/>
          <w:lang w:eastAsia="en-US" w:bidi="ar-SA"/>
        </w:rPr>
        <w:t xml:space="preserve"> beschreven is.</w:t>
      </w:r>
    </w:p>
    <w:p w:rsidR="007F54E2" w:rsidRPr="007F54E2" w:rsidRDefault="007F54E2" w:rsidP="007F54E2">
      <w:pPr>
        <w:spacing w:line="240" w:lineRule="atLeast"/>
        <w:jc w:val="both"/>
        <w:rPr>
          <w:rFonts w:ascii="Arial" w:eastAsia="Times New Roman" w:hAnsi="Arial" w:cs="Arial"/>
          <w:b/>
          <w:color w:val="auto"/>
          <w:lang w:eastAsia="en-US" w:bidi="ar-SA"/>
        </w:rPr>
      </w:pPr>
    </w:p>
    <w:p w:rsidR="007F54E2" w:rsidRPr="007F54E2" w:rsidRDefault="007F54E2" w:rsidP="007F54E2">
      <w:pPr>
        <w:spacing w:line="240" w:lineRule="auto"/>
        <w:jc w:val="both"/>
        <w:rPr>
          <w:rFonts w:ascii="Arial" w:eastAsia="Times New Roman" w:hAnsi="Arial" w:cs="Times New Roman"/>
          <w:b/>
          <w:color w:val="auto"/>
          <w:szCs w:val="22"/>
          <w:lang w:eastAsia="en-US" w:bidi="ar-SA"/>
        </w:rPr>
      </w:pPr>
    </w:p>
    <w:p w:rsidR="007F54E2" w:rsidRPr="007F54E2" w:rsidRDefault="007F54E2" w:rsidP="007F54E2">
      <w:pPr>
        <w:spacing w:line="240" w:lineRule="auto"/>
        <w:jc w:val="both"/>
        <w:rPr>
          <w:rFonts w:ascii="Arial" w:eastAsia="Times New Roman" w:hAnsi="Arial" w:cs="Times New Roman"/>
          <w:color w:val="auto"/>
          <w:szCs w:val="22"/>
          <w:lang w:eastAsia="en-US" w:bidi="ar-SA"/>
        </w:rPr>
      </w:pPr>
    </w:p>
    <w:p w:rsidR="007F54E2" w:rsidRPr="007F54E2" w:rsidRDefault="007F54E2" w:rsidP="007F54E2">
      <w:pPr>
        <w:spacing w:line="240" w:lineRule="auto"/>
        <w:jc w:val="both"/>
        <w:rPr>
          <w:rFonts w:ascii="Arial" w:eastAsia="Times New Roman" w:hAnsi="Arial" w:cs="Times New Roman"/>
          <w:color w:val="auto"/>
          <w:szCs w:val="22"/>
          <w:lang w:eastAsia="en-US" w:bidi="ar-SA"/>
        </w:rPr>
      </w:pPr>
    </w:p>
    <w:p w:rsidR="007F54E2" w:rsidRPr="007F54E2" w:rsidRDefault="007F54E2" w:rsidP="007F54E2">
      <w:pPr>
        <w:spacing w:line="240" w:lineRule="auto"/>
        <w:jc w:val="both"/>
        <w:rPr>
          <w:rFonts w:ascii="Arial" w:eastAsia="Times New Roman" w:hAnsi="Arial" w:cs="Times New Roman"/>
          <w:color w:val="auto"/>
          <w:szCs w:val="22"/>
          <w:lang w:eastAsia="en-US" w:bidi="ar-SA"/>
        </w:rPr>
      </w:pPr>
    </w:p>
    <w:p w:rsidR="007F54E2" w:rsidRPr="007F54E2" w:rsidRDefault="007F54E2" w:rsidP="007F54E2">
      <w:pPr>
        <w:spacing w:line="240" w:lineRule="auto"/>
        <w:jc w:val="both"/>
        <w:rPr>
          <w:rFonts w:ascii="Arial" w:eastAsia="Times New Roman" w:hAnsi="Arial" w:cs="Times New Roman"/>
          <w:b/>
          <w:color w:val="auto"/>
          <w:szCs w:val="22"/>
          <w:lang w:eastAsia="en-US" w:bidi="ar-SA"/>
        </w:rPr>
      </w:pPr>
    </w:p>
    <w:p w:rsidR="007F54E2" w:rsidRPr="007F54E2" w:rsidRDefault="007F54E2" w:rsidP="007F54E2">
      <w:pPr>
        <w:spacing w:line="240" w:lineRule="auto"/>
        <w:jc w:val="both"/>
        <w:rPr>
          <w:rFonts w:ascii="Arial" w:eastAsia="Times New Roman" w:hAnsi="Arial" w:cs="Times New Roman"/>
          <w:b/>
          <w:color w:val="auto"/>
          <w:szCs w:val="22"/>
          <w:lang w:eastAsia="en-US" w:bidi="ar-SA"/>
        </w:rPr>
      </w:pPr>
    </w:p>
    <w:p w:rsidR="007F54E2" w:rsidRPr="007F54E2" w:rsidRDefault="007F54E2" w:rsidP="007F54E2">
      <w:pPr>
        <w:spacing w:line="240" w:lineRule="auto"/>
        <w:jc w:val="both"/>
        <w:rPr>
          <w:rFonts w:ascii="Arial" w:eastAsia="Times New Roman" w:hAnsi="Arial" w:cs="Times New Roman"/>
          <w:b/>
          <w:color w:val="auto"/>
          <w:szCs w:val="22"/>
          <w:lang w:eastAsia="en-US" w:bidi="ar-SA"/>
        </w:rPr>
      </w:pPr>
    </w:p>
    <w:p w:rsidR="007F54E2" w:rsidRPr="007F54E2" w:rsidRDefault="007F54E2" w:rsidP="007F54E2">
      <w:pPr>
        <w:spacing w:line="240" w:lineRule="auto"/>
        <w:jc w:val="both"/>
        <w:rPr>
          <w:rFonts w:ascii="Arial" w:eastAsia="Times New Roman" w:hAnsi="Arial" w:cs="Times New Roman"/>
          <w:b/>
          <w:color w:val="auto"/>
          <w:szCs w:val="22"/>
          <w:lang w:eastAsia="en-US" w:bidi="ar-SA"/>
        </w:rPr>
      </w:pPr>
    </w:p>
    <w:p w:rsidR="007F54E2" w:rsidRPr="007F54E2" w:rsidRDefault="007F54E2" w:rsidP="007F54E2">
      <w:pPr>
        <w:spacing w:line="240" w:lineRule="auto"/>
        <w:jc w:val="both"/>
        <w:rPr>
          <w:rFonts w:ascii="Arial" w:eastAsia="Times New Roman" w:hAnsi="Arial" w:cs="Times New Roman"/>
          <w:b/>
          <w:color w:val="auto"/>
          <w:szCs w:val="22"/>
          <w:lang w:eastAsia="en-US" w:bidi="ar-SA"/>
        </w:rPr>
      </w:pPr>
      <w:r w:rsidRPr="007F54E2">
        <w:rPr>
          <w:rFonts w:ascii="Arial" w:eastAsia="Times New Roman" w:hAnsi="Arial" w:cs="Times New Roman"/>
          <w:b/>
          <w:noProof/>
          <w:color w:val="auto"/>
          <w:szCs w:val="22"/>
          <w:lang w:eastAsia="nl-NL" w:bidi="ar-SA"/>
        </w:rPr>
        <mc:AlternateContent>
          <mc:Choice Requires="wps">
            <w:drawing>
              <wp:anchor distT="45720" distB="45720" distL="114300" distR="114300" simplePos="0" relativeHeight="251668480" behindDoc="0" locked="0" layoutInCell="1" allowOverlap="1" wp14:anchorId="71AE9F3F" wp14:editId="532022B4">
                <wp:simplePos x="0" y="0"/>
                <wp:positionH relativeFrom="column">
                  <wp:posOffset>5278755</wp:posOffset>
                </wp:positionH>
                <wp:positionV relativeFrom="paragraph">
                  <wp:posOffset>635</wp:posOffset>
                </wp:positionV>
                <wp:extent cx="2360930" cy="755015"/>
                <wp:effectExtent l="0" t="0" r="24130" b="2603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55015"/>
                        </a:xfrm>
                        <a:prstGeom prst="rect">
                          <a:avLst/>
                        </a:prstGeom>
                        <a:solidFill>
                          <a:srgbClr val="FFFFFF"/>
                        </a:solidFill>
                        <a:ln w="9525">
                          <a:solidFill>
                            <a:srgbClr val="000000"/>
                          </a:solidFill>
                          <a:miter lim="800000"/>
                          <a:headEnd/>
                          <a:tailEnd/>
                        </a:ln>
                      </wps:spPr>
                      <wps:txbx>
                        <w:txbxContent>
                          <w:p w:rsidR="007F54E2" w:rsidRPr="00B92CDF" w:rsidRDefault="007F54E2" w:rsidP="007F54E2">
                            <w:pPr>
                              <w:jc w:val="center"/>
                              <w:rPr>
                                <w:color w:val="848484" w:themeColor="text1" w:themeTint="99"/>
                                <w:sz w:val="40"/>
                                <w:szCs w:val="40"/>
                              </w:rPr>
                            </w:pPr>
                            <w:r w:rsidRPr="00B92CDF">
                              <w:rPr>
                                <w:color w:val="848484" w:themeColor="text1" w:themeTint="99"/>
                                <w:sz w:val="40"/>
                                <w:szCs w:val="40"/>
                              </w:rPr>
                              <w:t>LOGO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1AE9F3F" id="_x0000_t202" coordsize="21600,21600" o:spt="202" path="m,l,21600r21600,l21600,xe">
                <v:stroke joinstyle="miter"/>
                <v:path gradientshapeok="t" o:connecttype="rect"/>
              </v:shapetype>
              <v:shape id="Tekstvak 2" o:spid="_x0000_s1026" type="#_x0000_t202" style="position:absolute;left:0;text-align:left;margin-left:415.65pt;margin-top:.05pt;width:185.9pt;height:59.45pt;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">
                <v:textbox>
                  <w:txbxContent>
                    <w:p w:rsidR="007F54E2" w:rsidRPr="00B92CDF" w:rsidRDefault="007F54E2" w:rsidP="007F54E2">
                      <w:pPr>
                        <w:jc w:val="center"/>
                        <w:rPr>
                          <w:color w:val="848484" w:themeColor="text1" w:themeTint="99"/>
                          <w:sz w:val="40"/>
                          <w:szCs w:val="40"/>
                        </w:rPr>
                      </w:pPr>
                      <w:r w:rsidRPr="00B92CDF">
                        <w:rPr>
                          <w:color w:val="848484" w:themeColor="text1" w:themeTint="99"/>
                          <w:sz w:val="40"/>
                          <w:szCs w:val="40"/>
                        </w:rPr>
                        <w:t>LOGO</w:t>
                      </w:r>
                    </w:p>
                  </w:txbxContent>
                </v:textbox>
                <w10:wrap type="square"/>
              </v:shape>
            </w:pict>
          </mc:Fallback>
        </mc:AlternateContent>
      </w:r>
    </w:p>
    <w:p w:rsidR="007F54E2" w:rsidRPr="007F54E2" w:rsidRDefault="007F54E2" w:rsidP="007F54E2">
      <w:pPr>
        <w:spacing w:line="240" w:lineRule="auto"/>
        <w:jc w:val="both"/>
        <w:rPr>
          <w:rFonts w:ascii="Arial" w:eastAsia="Times New Roman" w:hAnsi="Arial" w:cs="Times New Roman"/>
          <w:b/>
          <w:color w:val="auto"/>
          <w:szCs w:val="22"/>
          <w:lang w:eastAsia="en-US" w:bidi="ar-SA"/>
        </w:rPr>
      </w:pPr>
    </w:p>
    <w:p w:rsidR="007F54E2" w:rsidRPr="007F54E2" w:rsidRDefault="007F54E2" w:rsidP="007F54E2">
      <w:pPr>
        <w:spacing w:line="240" w:lineRule="auto"/>
        <w:jc w:val="both"/>
        <w:rPr>
          <w:rFonts w:ascii="Arial" w:eastAsia="Times New Roman" w:hAnsi="Arial" w:cs="Times New Roman"/>
          <w:b/>
          <w:color w:val="auto"/>
          <w:szCs w:val="22"/>
          <w:lang w:eastAsia="en-US" w:bidi="ar-SA"/>
        </w:rPr>
      </w:pPr>
    </w:p>
    <w:p w:rsidR="007F54E2" w:rsidRPr="007F54E2" w:rsidRDefault="007F54E2" w:rsidP="007F54E2">
      <w:pPr>
        <w:spacing w:line="240" w:lineRule="auto"/>
        <w:jc w:val="both"/>
        <w:rPr>
          <w:rFonts w:ascii="Arial" w:eastAsia="Times New Roman" w:hAnsi="Arial" w:cs="Times New Roman"/>
          <w:b/>
          <w:color w:val="auto"/>
          <w:szCs w:val="22"/>
          <w:lang w:eastAsia="en-US" w:bidi="ar-SA"/>
        </w:rPr>
      </w:pPr>
    </w:p>
    <w:p w:rsidR="007F54E2" w:rsidRPr="007F54E2" w:rsidRDefault="007F54E2" w:rsidP="007F54E2">
      <w:pPr>
        <w:spacing w:line="240" w:lineRule="auto"/>
        <w:jc w:val="both"/>
        <w:rPr>
          <w:rFonts w:ascii="Arial" w:eastAsia="Times New Roman" w:hAnsi="Arial" w:cs="Times New Roman"/>
          <w:b/>
          <w:color w:val="auto"/>
          <w:szCs w:val="22"/>
          <w:lang w:eastAsia="en-US" w:bidi="ar-SA"/>
        </w:rPr>
      </w:pPr>
    </w:p>
    <w:p w:rsidR="007F54E2" w:rsidRPr="007F54E2" w:rsidRDefault="007F54E2" w:rsidP="007F54E2">
      <w:pPr>
        <w:spacing w:line="240" w:lineRule="auto"/>
        <w:jc w:val="both"/>
        <w:rPr>
          <w:rFonts w:ascii="Arial" w:eastAsia="Times New Roman" w:hAnsi="Arial" w:cs="Times New Roman"/>
          <w:b/>
          <w:color w:val="auto"/>
          <w:szCs w:val="22"/>
          <w:lang w:eastAsia="en-US" w:bidi="ar-SA"/>
        </w:rPr>
      </w:pPr>
    </w:p>
    <w:p w:rsidR="007F54E2" w:rsidRPr="007F54E2" w:rsidRDefault="007F54E2" w:rsidP="007F54E2">
      <w:pPr>
        <w:spacing w:line="240" w:lineRule="auto"/>
        <w:jc w:val="both"/>
        <w:rPr>
          <w:rFonts w:ascii="Arial" w:eastAsia="Times New Roman" w:hAnsi="Arial" w:cs="Times New Roman"/>
          <w:b/>
          <w:color w:val="auto"/>
          <w:szCs w:val="22"/>
          <w:lang w:eastAsia="en-US" w:bidi="ar-SA"/>
        </w:rPr>
      </w:pPr>
    </w:p>
    <w:p w:rsidR="007F54E2" w:rsidRPr="007F54E2" w:rsidRDefault="007F54E2" w:rsidP="007F54E2">
      <w:pPr>
        <w:spacing w:line="240" w:lineRule="auto"/>
        <w:rPr>
          <w:rFonts w:ascii="Arial" w:eastAsia="Arial" w:hAnsi="Arial" w:cs="Arial"/>
          <w:b/>
          <w:color w:val="0070C0"/>
          <w:sz w:val="24"/>
          <w:szCs w:val="24"/>
          <w:lang w:eastAsia="en-US" w:bidi="ar-SA"/>
        </w:rPr>
      </w:pPr>
      <w:r w:rsidRPr="007F54E2">
        <w:rPr>
          <w:rFonts w:ascii="Arial" w:eastAsia="Times New Roman" w:hAnsi="Arial" w:cs="Arial"/>
          <w:noProof/>
          <w:color w:val="auto"/>
          <w:sz w:val="24"/>
          <w:szCs w:val="24"/>
          <w:lang w:eastAsia="nl-NL" w:bidi="ar-SA"/>
        </w:rPr>
        <w:drawing>
          <wp:anchor distT="0" distB="0" distL="114300" distR="114300" simplePos="0" relativeHeight="251659264" behindDoc="1" locked="0" layoutInCell="1" allowOverlap="1" wp14:anchorId="12E0461C" wp14:editId="40EE572B">
            <wp:simplePos x="0" y="0"/>
            <wp:positionH relativeFrom="margin">
              <wp:align>left</wp:align>
            </wp:positionH>
            <wp:positionV relativeFrom="paragraph">
              <wp:posOffset>5715</wp:posOffset>
            </wp:positionV>
            <wp:extent cx="1007745" cy="1000760"/>
            <wp:effectExtent l="0" t="0" r="1905" b="8890"/>
            <wp:wrapTight wrapText="bothSides">
              <wp:wrapPolygon edited="0">
                <wp:start x="0" y="0"/>
                <wp:lineTo x="0" y="21381"/>
                <wp:lineTo x="21233" y="21381"/>
                <wp:lineTo x="21233" y="0"/>
                <wp:lineTo x="0" y="0"/>
              </wp:wrapPolygon>
            </wp:wrapTight>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07745" cy="1000760"/>
                    </a:xfrm>
                    <a:prstGeom prst="rect">
                      <a:avLst/>
                    </a:prstGeom>
                  </pic:spPr>
                </pic:pic>
              </a:graphicData>
            </a:graphic>
            <wp14:sizeRelH relativeFrom="page">
              <wp14:pctWidth>0</wp14:pctWidth>
            </wp14:sizeRelH>
            <wp14:sizeRelV relativeFrom="page">
              <wp14:pctHeight>0</wp14:pctHeight>
            </wp14:sizeRelV>
          </wp:anchor>
        </w:drawing>
      </w:r>
      <w:r w:rsidRPr="007F54E2">
        <w:rPr>
          <w:rFonts w:ascii="Arial" w:eastAsia="Times New Roman" w:hAnsi="Arial" w:cs="Times New Roman"/>
          <w:b/>
          <w:color w:val="0070C0"/>
          <w:sz w:val="24"/>
          <w:szCs w:val="24"/>
          <w:lang w:eastAsia="en-US" w:bidi="ar-SA"/>
        </w:rPr>
        <w:t>Stap 1:</w:t>
      </w:r>
      <w:r w:rsidRPr="007F54E2">
        <w:rPr>
          <w:rFonts w:ascii="Arial" w:eastAsia="Times New Roman" w:hAnsi="Arial" w:cs="Arial"/>
          <w:b/>
          <w:color w:val="0070C0"/>
          <w:sz w:val="24"/>
          <w:szCs w:val="24"/>
          <w:lang w:eastAsia="en-US" w:bidi="ar-SA"/>
        </w:rPr>
        <w:tab/>
      </w:r>
      <w:r w:rsidRPr="007F54E2">
        <w:rPr>
          <w:rFonts w:ascii="Arial" w:eastAsia="Times New Roman" w:hAnsi="Arial" w:cs="Times New Roman"/>
          <w:b/>
          <w:color w:val="0070C0"/>
          <w:sz w:val="24"/>
          <w:szCs w:val="24"/>
          <w:lang w:eastAsia="en-US" w:bidi="ar-SA"/>
        </w:rPr>
        <w:t>Beschrijf de kenmerken van de gegevensverwerkingen</w:t>
      </w:r>
    </w:p>
    <w:p w:rsidR="007F54E2" w:rsidRPr="007F54E2" w:rsidRDefault="007F54E2" w:rsidP="007F54E2">
      <w:pPr>
        <w:spacing w:line="240" w:lineRule="auto"/>
        <w:rPr>
          <w:rFonts w:ascii="Arial" w:eastAsia="Times New Roman" w:hAnsi="Arial" w:cs="Times New Roman"/>
          <w:b/>
          <w:color w:val="007AC3"/>
          <w:szCs w:val="22"/>
          <w:lang w:eastAsia="en-US" w:bidi="ar-SA"/>
        </w:rPr>
      </w:pPr>
    </w:p>
    <w:p w:rsidR="007F54E2" w:rsidRPr="007F54E2" w:rsidRDefault="007F54E2" w:rsidP="007F54E2">
      <w:pPr>
        <w:spacing w:line="240" w:lineRule="auto"/>
        <w:textAlignment w:val="baseline"/>
        <w:rPr>
          <w:rFonts w:ascii="Times New Roman" w:eastAsia="Times New Roman" w:hAnsi="Times New Roman" w:cs="Times New Roman"/>
          <w:color w:val="auto"/>
          <w:sz w:val="24"/>
          <w:szCs w:val="24"/>
          <w:lang w:eastAsia="nl-NL" w:bidi="ar-SA"/>
        </w:rPr>
      </w:pPr>
      <w:r w:rsidRPr="007F54E2">
        <w:rPr>
          <w:rFonts w:ascii="Arial" w:eastAsia="Times New Roman" w:hAnsi="Arial" w:cs="Times New Roman"/>
          <w:szCs w:val="24"/>
          <w:lang w:eastAsia="nl-NL" w:bidi="ar-SA"/>
        </w:rPr>
        <w:t>Toelichting: Geef aan waarvoor het DPIA is bedoeld en waarom het wordt uitgevoerd. Geef hierbij ook de naam van de organisatie en de deelnemers aan. Beschrijf op een gestructureerde manier de voorgenomen gegevensverwerkingen, de verwerkingsdoeleinden, betrokken partijen en dergelijke.</w:t>
      </w:r>
      <w:r w:rsidRPr="007F54E2">
        <w:rPr>
          <w:rFonts w:ascii="Arial" w:eastAsia="Arial" w:hAnsi="Arial" w:cs="Arial"/>
          <w:color w:val="auto"/>
          <w:szCs w:val="24"/>
          <w:lang w:eastAsia="nl-NL" w:bidi="ar-SA"/>
        </w:rPr>
        <w:t> </w:t>
      </w:r>
    </w:p>
    <w:p w:rsidR="007F54E2" w:rsidRPr="007F54E2" w:rsidRDefault="007F54E2" w:rsidP="007F54E2">
      <w:pPr>
        <w:spacing w:line="240" w:lineRule="auto"/>
        <w:rPr>
          <w:rFonts w:ascii="Arial" w:eastAsia="Times New Roman" w:hAnsi="Arial" w:cs="Times New Roman"/>
          <w:b/>
          <w:color w:val="007AC3"/>
          <w:szCs w:val="22"/>
          <w:lang w:eastAsia="en-US" w:bidi="ar-SA"/>
        </w:rPr>
      </w:pPr>
    </w:p>
    <w:p w:rsidR="007F54E2" w:rsidRPr="007F54E2" w:rsidRDefault="007F54E2" w:rsidP="007F54E2">
      <w:pPr>
        <w:spacing w:line="240" w:lineRule="auto"/>
        <w:rPr>
          <w:rFonts w:ascii="Arial" w:eastAsia="Times New Roman" w:hAnsi="Arial" w:cs="Times New Roman"/>
          <w:b/>
          <w:color w:val="007AC3"/>
          <w:szCs w:val="22"/>
          <w:lang w:eastAsia="en-US" w:bidi="ar-SA"/>
        </w:rPr>
      </w:pPr>
    </w:p>
    <w:p w:rsidR="007F54E2" w:rsidRPr="007F54E2" w:rsidRDefault="007F54E2" w:rsidP="007F54E2">
      <w:pPr>
        <w:spacing w:line="240" w:lineRule="auto"/>
        <w:rPr>
          <w:rFonts w:ascii="Arial" w:eastAsia="Times New Roman" w:hAnsi="Arial" w:cs="Times New Roman"/>
          <w:b/>
          <w:color w:val="007AC3"/>
          <w:szCs w:val="22"/>
          <w:lang w:eastAsia="en-US" w:bidi="ar-SA"/>
        </w:rPr>
      </w:pPr>
    </w:p>
    <w:p w:rsidR="007F54E2" w:rsidRPr="007F54E2" w:rsidRDefault="007F54E2" w:rsidP="007F54E2">
      <w:pPr>
        <w:spacing w:line="240" w:lineRule="auto"/>
        <w:rPr>
          <w:rFonts w:ascii="Arial" w:eastAsia="Times New Roman" w:hAnsi="Arial" w:cs="Times New Roman"/>
          <w:b/>
          <w:color w:val="007AC3"/>
          <w:szCs w:val="22"/>
          <w:lang w:eastAsia="en-US" w:bidi="ar-SA"/>
        </w:rPr>
      </w:pPr>
    </w:p>
    <w:tbl>
      <w:tblPr>
        <w:tblStyle w:val="TabelEcorys13"/>
        <w:tblW w:w="14029" w:type="dxa"/>
        <w:tblLook w:val="04A0" w:firstRow="1" w:lastRow="0" w:firstColumn="1" w:lastColumn="0" w:noHBand="0" w:noVBand="1"/>
      </w:tblPr>
      <w:tblGrid>
        <w:gridCol w:w="4555"/>
        <w:gridCol w:w="9474"/>
      </w:tblGrid>
      <w:tr w:rsidR="007F54E2" w:rsidRPr="007F54E2" w:rsidTr="007A4B86">
        <w:tc>
          <w:tcPr>
            <w:tcW w:w="14029" w:type="dxa"/>
            <w:gridSpan w:val="2"/>
            <w:shd w:val="clear" w:color="auto" w:fill="D6D6D6" w:themeFill="text1" w:themeFillTint="33"/>
          </w:tcPr>
          <w:p w:rsidR="007F54E2" w:rsidRPr="007F54E2" w:rsidRDefault="007F54E2" w:rsidP="007F54E2">
            <w:pPr>
              <w:spacing w:line="240" w:lineRule="auto"/>
              <w:rPr>
                <w:rFonts w:ascii="Arial" w:eastAsia="Arial" w:hAnsi="Arial" w:cs="Arial"/>
                <w:b/>
                <w:color w:val="007AC3"/>
                <w:sz w:val="20"/>
                <w:szCs w:val="20"/>
                <w:lang w:eastAsia="en-US" w:bidi="ar-SA"/>
              </w:rPr>
            </w:pPr>
            <w:r w:rsidRPr="007F54E2">
              <w:rPr>
                <w:rFonts w:ascii="Arial" w:eastAsia="Times New Roman" w:hAnsi="Arial" w:cs="Times New Roman"/>
                <w:b/>
                <w:color w:val="007AC3"/>
                <w:sz w:val="20"/>
                <w:szCs w:val="20"/>
                <w:lang w:eastAsia="en-US" w:bidi="ar-SA"/>
              </w:rPr>
              <w:t>1     Voorstel</w:t>
            </w:r>
          </w:p>
          <w:p w:rsidR="007F54E2" w:rsidRPr="007F54E2" w:rsidRDefault="007F54E2" w:rsidP="007F54E2">
            <w:pPr>
              <w:spacing w:line="240" w:lineRule="auto"/>
              <w:jc w:val="both"/>
              <w:rPr>
                <w:rFonts w:ascii="Arial" w:eastAsia="Times New Roman" w:hAnsi="Arial" w:cs="Times New Roman"/>
                <w:i/>
                <w:color w:val="848484" w:themeColor="text1" w:themeTint="99"/>
                <w:szCs w:val="24"/>
                <w:lang w:eastAsia="en-US" w:bidi="ar-SA"/>
              </w:rPr>
            </w:pPr>
            <w:r w:rsidRPr="007F54E2">
              <w:rPr>
                <w:rFonts w:ascii="Arial" w:eastAsia="Times New Roman" w:hAnsi="Arial" w:cs="Times New Roman"/>
                <w:i/>
                <w:color w:val="848484" w:themeColor="text1" w:themeTint="99"/>
                <w:szCs w:val="24"/>
                <w:lang w:eastAsia="en-US" w:bidi="ar-SA"/>
              </w:rPr>
              <w:t xml:space="preserve">Omschrijf waarvoor het DPIA is bedoeld en waarom het DPIA wordt uitgevoerd. Beschrijf op gestructureerde wijze de voorgenomen gegevensverwerkingen, de verwerkingsdoeleinden en de belangen bij de gegevensverwerkingen. Geef aan wie de verwerkingsverantwoordelijke, de eventuele verwerker en de ‘hoofdgebruiker’/functioneel beheerder is. </w:t>
            </w:r>
          </w:p>
        </w:tc>
      </w:tr>
      <w:tr w:rsidR="007F54E2" w:rsidRPr="007F54E2" w:rsidTr="007A4B86">
        <w:tc>
          <w:tcPr>
            <w:tcW w:w="4555" w:type="dxa"/>
          </w:tcPr>
          <w:p w:rsidR="007F54E2" w:rsidRPr="007F54E2" w:rsidRDefault="007F54E2" w:rsidP="007F54E2">
            <w:pPr>
              <w:spacing w:line="240" w:lineRule="auto"/>
              <w:jc w:val="both"/>
              <w:rPr>
                <w:rFonts w:ascii="Arial" w:eastAsia="Arial" w:hAnsi="Arial" w:cs="Arial"/>
                <w:color w:val="007AC3"/>
                <w:szCs w:val="24"/>
                <w:lang w:eastAsia="en-US" w:bidi="ar-SA"/>
              </w:rPr>
            </w:pPr>
            <w:r w:rsidRPr="007F54E2">
              <w:rPr>
                <w:rFonts w:ascii="Arial" w:eastAsia="Times New Roman" w:hAnsi="Arial" w:cs="Times New Roman"/>
                <w:color w:val="007AC3"/>
                <w:szCs w:val="24"/>
                <w:lang w:eastAsia="en-US" w:bidi="ar-SA"/>
              </w:rPr>
              <w:t>DPIA voor</w:t>
            </w:r>
          </w:p>
          <w:p w:rsidR="007F54E2" w:rsidRPr="007F54E2" w:rsidRDefault="007F54E2" w:rsidP="007F54E2">
            <w:pPr>
              <w:spacing w:line="240" w:lineRule="auto"/>
              <w:jc w:val="both"/>
              <w:rPr>
                <w:rFonts w:ascii="Arial" w:eastAsia="Times New Roman" w:hAnsi="Arial" w:cs="Arial"/>
                <w:color w:val="auto"/>
                <w:lang w:eastAsia="en-US" w:bidi="ar-SA"/>
              </w:rPr>
            </w:pPr>
          </w:p>
          <w:p w:rsidR="007F54E2" w:rsidRPr="007F54E2" w:rsidRDefault="007F54E2" w:rsidP="007F54E2">
            <w:pPr>
              <w:spacing w:line="240" w:lineRule="auto"/>
              <w:jc w:val="both"/>
              <w:rPr>
                <w:rFonts w:ascii="Arial" w:eastAsia="Times New Roman" w:hAnsi="Arial" w:cs="Arial"/>
                <w:color w:val="auto"/>
                <w:lang w:eastAsia="en-US" w:bidi="ar-SA"/>
              </w:rPr>
            </w:pPr>
          </w:p>
          <w:p w:rsidR="007F54E2" w:rsidRPr="007F54E2" w:rsidRDefault="007F54E2" w:rsidP="007F54E2">
            <w:pPr>
              <w:spacing w:line="240" w:lineRule="auto"/>
              <w:jc w:val="both"/>
              <w:rPr>
                <w:rFonts w:ascii="Arial" w:eastAsia="Times New Roman" w:hAnsi="Arial" w:cs="Arial"/>
                <w:color w:val="auto"/>
                <w:lang w:eastAsia="en-US" w:bidi="ar-SA"/>
              </w:rPr>
            </w:pPr>
          </w:p>
          <w:p w:rsidR="007F54E2" w:rsidRPr="007F54E2" w:rsidRDefault="007F54E2" w:rsidP="007F54E2">
            <w:pPr>
              <w:spacing w:line="240" w:lineRule="auto"/>
              <w:jc w:val="both"/>
              <w:rPr>
                <w:rFonts w:ascii="Arial" w:eastAsia="Times New Roman" w:hAnsi="Arial" w:cs="Arial"/>
                <w:color w:val="auto"/>
                <w:lang w:eastAsia="en-US" w:bidi="ar-SA"/>
              </w:rPr>
            </w:pPr>
          </w:p>
          <w:p w:rsidR="007F54E2" w:rsidRPr="007F54E2" w:rsidRDefault="007F54E2" w:rsidP="007F54E2">
            <w:pPr>
              <w:spacing w:line="240" w:lineRule="auto"/>
              <w:jc w:val="both"/>
              <w:rPr>
                <w:rFonts w:ascii="Arial" w:eastAsia="Times New Roman" w:hAnsi="Arial" w:cs="Arial"/>
                <w:color w:val="auto"/>
                <w:lang w:eastAsia="en-US" w:bidi="ar-SA"/>
              </w:rPr>
            </w:pPr>
          </w:p>
          <w:p w:rsidR="007F54E2" w:rsidRPr="007F54E2" w:rsidRDefault="007F54E2" w:rsidP="007F54E2">
            <w:pPr>
              <w:spacing w:line="240" w:lineRule="auto"/>
              <w:jc w:val="both"/>
              <w:rPr>
                <w:rFonts w:ascii="Arial" w:eastAsia="Times New Roman" w:hAnsi="Arial" w:cs="Arial"/>
                <w:color w:val="auto"/>
                <w:lang w:eastAsia="en-US" w:bidi="ar-SA"/>
              </w:rPr>
            </w:pPr>
          </w:p>
          <w:p w:rsidR="007F54E2" w:rsidRPr="007F54E2" w:rsidRDefault="007F54E2" w:rsidP="007F54E2">
            <w:pPr>
              <w:spacing w:line="240" w:lineRule="auto"/>
              <w:jc w:val="both"/>
              <w:rPr>
                <w:rFonts w:ascii="Arial" w:eastAsia="Times New Roman" w:hAnsi="Arial" w:cs="Arial"/>
                <w:color w:val="auto"/>
                <w:lang w:eastAsia="en-US" w:bidi="ar-SA"/>
              </w:rPr>
            </w:pPr>
          </w:p>
          <w:p w:rsidR="007F54E2" w:rsidRPr="007F54E2" w:rsidRDefault="007F54E2" w:rsidP="007F54E2">
            <w:pPr>
              <w:spacing w:line="240" w:lineRule="auto"/>
              <w:jc w:val="both"/>
              <w:rPr>
                <w:rFonts w:ascii="Arial" w:eastAsia="Times New Roman" w:hAnsi="Arial" w:cs="Arial"/>
                <w:color w:val="auto"/>
                <w:lang w:eastAsia="en-US" w:bidi="ar-SA"/>
              </w:rPr>
            </w:pPr>
          </w:p>
          <w:p w:rsidR="007F54E2" w:rsidRPr="007F54E2" w:rsidRDefault="007F54E2" w:rsidP="007F54E2">
            <w:pPr>
              <w:spacing w:line="240" w:lineRule="auto"/>
              <w:jc w:val="both"/>
              <w:rPr>
                <w:rFonts w:ascii="Arial" w:eastAsia="Times New Roman" w:hAnsi="Arial" w:cs="Arial"/>
                <w:color w:val="auto"/>
                <w:lang w:eastAsia="en-US" w:bidi="ar-SA"/>
              </w:rPr>
            </w:pPr>
          </w:p>
          <w:p w:rsidR="007F54E2" w:rsidRPr="007F54E2" w:rsidRDefault="007F54E2" w:rsidP="007F54E2">
            <w:pPr>
              <w:spacing w:line="240" w:lineRule="auto"/>
              <w:jc w:val="both"/>
              <w:rPr>
                <w:rFonts w:ascii="Arial" w:eastAsia="Times New Roman" w:hAnsi="Arial" w:cs="Arial"/>
                <w:color w:val="auto"/>
                <w:lang w:eastAsia="en-US" w:bidi="ar-SA"/>
              </w:rPr>
            </w:pPr>
          </w:p>
          <w:p w:rsidR="007F54E2" w:rsidRPr="007F54E2" w:rsidRDefault="007F54E2" w:rsidP="007F54E2">
            <w:pPr>
              <w:spacing w:line="240" w:lineRule="auto"/>
              <w:jc w:val="both"/>
              <w:rPr>
                <w:rFonts w:ascii="Arial" w:eastAsia="Times New Roman" w:hAnsi="Arial" w:cs="Arial"/>
                <w:color w:val="auto"/>
                <w:lang w:eastAsia="en-US" w:bidi="ar-SA"/>
              </w:rPr>
            </w:pPr>
          </w:p>
          <w:p w:rsidR="007F54E2" w:rsidRPr="007F54E2" w:rsidRDefault="007F54E2" w:rsidP="007F54E2">
            <w:pPr>
              <w:spacing w:line="240" w:lineRule="auto"/>
              <w:jc w:val="both"/>
              <w:rPr>
                <w:rFonts w:ascii="Arial" w:eastAsia="Times New Roman" w:hAnsi="Arial" w:cs="Arial"/>
                <w:color w:val="auto"/>
                <w:lang w:eastAsia="en-US" w:bidi="ar-SA"/>
              </w:rPr>
            </w:pPr>
          </w:p>
        </w:tc>
        <w:tc>
          <w:tcPr>
            <w:tcW w:w="9474" w:type="dxa"/>
          </w:tcPr>
          <w:p w:rsidR="007F54E2" w:rsidRPr="007F54E2" w:rsidRDefault="007F54E2" w:rsidP="007F54E2">
            <w:pPr>
              <w:spacing w:line="240" w:lineRule="auto"/>
              <w:jc w:val="both"/>
              <w:rPr>
                <w:rFonts w:ascii="Arial" w:eastAsia="Times New Roman" w:hAnsi="Arial" w:cs="Arial"/>
                <w:color w:val="auto"/>
                <w:lang w:eastAsia="en-US" w:bidi="ar-SA"/>
              </w:rPr>
            </w:pPr>
          </w:p>
          <w:p w:rsidR="007F54E2" w:rsidRPr="007F54E2" w:rsidRDefault="007F54E2" w:rsidP="007F54E2">
            <w:pPr>
              <w:spacing w:line="240" w:lineRule="auto"/>
              <w:jc w:val="both"/>
              <w:rPr>
                <w:rFonts w:ascii="Arial" w:eastAsia="Times New Roman" w:hAnsi="Arial" w:cs="Arial"/>
                <w:color w:val="auto"/>
                <w:lang w:eastAsia="en-US" w:bidi="ar-SA"/>
              </w:rPr>
            </w:pPr>
          </w:p>
          <w:p w:rsidR="007F54E2" w:rsidRPr="007F54E2" w:rsidRDefault="007F54E2" w:rsidP="007F54E2">
            <w:pPr>
              <w:spacing w:line="240" w:lineRule="auto"/>
              <w:jc w:val="both"/>
              <w:rPr>
                <w:rFonts w:ascii="Arial" w:eastAsia="Times New Roman" w:hAnsi="Arial" w:cs="Arial"/>
                <w:color w:val="auto"/>
                <w:lang w:eastAsia="en-US" w:bidi="ar-SA"/>
              </w:rPr>
            </w:pPr>
          </w:p>
          <w:p w:rsidR="007F54E2" w:rsidRPr="007F54E2" w:rsidRDefault="007F54E2" w:rsidP="007F54E2">
            <w:pPr>
              <w:spacing w:line="240" w:lineRule="auto"/>
              <w:jc w:val="both"/>
              <w:rPr>
                <w:rFonts w:ascii="Arial" w:eastAsia="Times New Roman" w:hAnsi="Arial" w:cs="Arial"/>
                <w:color w:val="auto"/>
                <w:lang w:eastAsia="en-US" w:bidi="ar-SA"/>
              </w:rPr>
            </w:pPr>
          </w:p>
          <w:p w:rsidR="007F54E2" w:rsidRPr="007F54E2" w:rsidRDefault="007F54E2" w:rsidP="007F54E2">
            <w:pPr>
              <w:spacing w:line="240" w:lineRule="auto"/>
              <w:jc w:val="both"/>
              <w:rPr>
                <w:rFonts w:ascii="Arial" w:eastAsia="Times New Roman" w:hAnsi="Arial" w:cs="Arial"/>
                <w:color w:val="auto"/>
                <w:lang w:eastAsia="en-US" w:bidi="ar-SA"/>
              </w:rPr>
            </w:pPr>
          </w:p>
          <w:p w:rsidR="007F54E2" w:rsidRPr="007F54E2" w:rsidRDefault="007F54E2" w:rsidP="007F54E2">
            <w:pPr>
              <w:spacing w:line="240" w:lineRule="auto"/>
              <w:jc w:val="both"/>
              <w:rPr>
                <w:rFonts w:ascii="Arial" w:eastAsia="Times New Roman" w:hAnsi="Arial" w:cs="Arial"/>
                <w:color w:val="auto"/>
                <w:lang w:eastAsia="en-US" w:bidi="ar-SA"/>
              </w:rPr>
            </w:pPr>
          </w:p>
          <w:p w:rsidR="007F54E2" w:rsidRPr="007F54E2" w:rsidRDefault="007F54E2" w:rsidP="007F54E2">
            <w:pPr>
              <w:spacing w:line="240" w:lineRule="auto"/>
              <w:jc w:val="both"/>
              <w:rPr>
                <w:rFonts w:ascii="Arial" w:eastAsia="Times New Roman" w:hAnsi="Arial" w:cs="Arial"/>
                <w:color w:val="auto"/>
                <w:lang w:eastAsia="en-US" w:bidi="ar-SA"/>
              </w:rPr>
            </w:pPr>
          </w:p>
          <w:p w:rsidR="007F54E2" w:rsidRPr="007F54E2" w:rsidRDefault="007F54E2" w:rsidP="007F54E2">
            <w:pPr>
              <w:spacing w:line="240" w:lineRule="auto"/>
              <w:jc w:val="both"/>
              <w:rPr>
                <w:rFonts w:ascii="Arial" w:eastAsia="Times New Roman" w:hAnsi="Arial" w:cs="Arial"/>
                <w:color w:val="auto"/>
                <w:lang w:eastAsia="en-US" w:bidi="ar-SA"/>
              </w:rPr>
            </w:pPr>
          </w:p>
        </w:tc>
      </w:tr>
    </w:tbl>
    <w:p w:rsidR="007F54E2" w:rsidRPr="007F54E2" w:rsidRDefault="007F54E2" w:rsidP="007F54E2">
      <w:pPr>
        <w:spacing w:line="240" w:lineRule="auto"/>
        <w:jc w:val="both"/>
        <w:rPr>
          <w:rFonts w:ascii="Arial" w:eastAsia="Times New Roman" w:hAnsi="Arial" w:cs="Arial"/>
          <w:color w:val="auto"/>
          <w:lang w:eastAsia="en-US" w:bidi="ar-SA"/>
        </w:rPr>
      </w:pPr>
    </w:p>
    <w:p w:rsidR="007F54E2" w:rsidRPr="007F54E2" w:rsidRDefault="007F54E2" w:rsidP="007F54E2">
      <w:pPr>
        <w:spacing w:line="240" w:lineRule="auto"/>
        <w:jc w:val="both"/>
        <w:rPr>
          <w:rFonts w:ascii="Arial" w:eastAsia="Times New Roman" w:hAnsi="Arial" w:cs="Arial"/>
          <w:color w:val="auto"/>
          <w:lang w:eastAsia="en-US" w:bidi="ar-SA"/>
        </w:rPr>
      </w:pPr>
    </w:p>
    <w:tbl>
      <w:tblPr>
        <w:tblStyle w:val="TabelEcorys13"/>
        <w:tblW w:w="14029" w:type="dxa"/>
        <w:tblLook w:val="04A0" w:firstRow="1" w:lastRow="0" w:firstColumn="1" w:lastColumn="0" w:noHBand="0" w:noVBand="1"/>
      </w:tblPr>
      <w:tblGrid>
        <w:gridCol w:w="4921"/>
        <w:gridCol w:w="3685"/>
        <w:gridCol w:w="5423"/>
      </w:tblGrid>
      <w:tr w:rsidR="007F54E2" w:rsidRPr="007F54E2" w:rsidTr="007A4B86">
        <w:tc>
          <w:tcPr>
            <w:tcW w:w="14029" w:type="dxa"/>
            <w:gridSpan w:val="3"/>
            <w:shd w:val="clear" w:color="auto" w:fill="D6D6D6" w:themeFill="text1" w:themeFillTint="33"/>
          </w:tcPr>
          <w:p w:rsidR="007F54E2" w:rsidRPr="007F54E2" w:rsidRDefault="007F54E2" w:rsidP="007F54E2">
            <w:pPr>
              <w:spacing w:line="240" w:lineRule="auto"/>
              <w:rPr>
                <w:rFonts w:ascii="Arial" w:eastAsia="Arial" w:hAnsi="Arial" w:cs="Arial"/>
                <w:b/>
                <w:color w:val="007AC3"/>
                <w:sz w:val="20"/>
                <w:szCs w:val="20"/>
                <w:lang w:eastAsia="en-US" w:bidi="ar-SA"/>
              </w:rPr>
            </w:pPr>
            <w:r w:rsidRPr="007F54E2">
              <w:rPr>
                <w:rFonts w:ascii="Arial" w:eastAsia="Times New Roman" w:hAnsi="Arial" w:cs="Times New Roman"/>
                <w:b/>
                <w:color w:val="007AC3"/>
                <w:sz w:val="20"/>
                <w:szCs w:val="20"/>
                <w:lang w:eastAsia="en-US" w:bidi="ar-SA"/>
              </w:rPr>
              <w:t>1     Deelnemers DPIA d.d. &lt;datum&gt;</w:t>
            </w:r>
          </w:p>
          <w:p w:rsidR="007F54E2" w:rsidRPr="007F54E2" w:rsidRDefault="007F54E2" w:rsidP="007F54E2">
            <w:pPr>
              <w:spacing w:line="240" w:lineRule="auto"/>
              <w:rPr>
                <w:rFonts w:ascii="Arial" w:eastAsia="Arial" w:hAnsi="Arial" w:cs="Arial"/>
                <w:i/>
                <w:color w:val="007AC3"/>
                <w:szCs w:val="24"/>
                <w:lang w:eastAsia="en-US" w:bidi="ar-SA"/>
              </w:rPr>
            </w:pPr>
            <w:r w:rsidRPr="007F54E2">
              <w:rPr>
                <w:rFonts w:ascii="Arial" w:eastAsia="Times New Roman" w:hAnsi="Arial" w:cs="Times New Roman"/>
                <w:i/>
                <w:color w:val="848484" w:themeColor="text1" w:themeTint="99"/>
                <w:szCs w:val="24"/>
                <w:lang w:eastAsia="en-US" w:bidi="ar-SA"/>
              </w:rPr>
              <w:t>Geef aan wie er bij het DPIA betrokken zijn geweest</w:t>
            </w:r>
          </w:p>
        </w:tc>
      </w:tr>
      <w:tr w:rsidR="007F54E2" w:rsidRPr="007F54E2" w:rsidTr="007A4B86">
        <w:tc>
          <w:tcPr>
            <w:tcW w:w="4921" w:type="dxa"/>
          </w:tcPr>
          <w:p w:rsidR="007F54E2" w:rsidRPr="007F54E2" w:rsidRDefault="007F54E2" w:rsidP="007F54E2">
            <w:pPr>
              <w:spacing w:line="240" w:lineRule="auto"/>
              <w:jc w:val="both"/>
              <w:rPr>
                <w:rFonts w:ascii="Arial" w:eastAsia="Arial" w:hAnsi="Arial" w:cs="Arial"/>
                <w:b/>
                <w:color w:val="auto"/>
                <w:szCs w:val="24"/>
                <w:lang w:eastAsia="en-US" w:bidi="ar-SA"/>
              </w:rPr>
            </w:pPr>
            <w:r w:rsidRPr="007F54E2">
              <w:rPr>
                <w:rFonts w:ascii="Arial" w:eastAsia="Times New Roman" w:hAnsi="Arial" w:cs="Times New Roman"/>
                <w:b/>
                <w:color w:val="0070C0"/>
                <w:szCs w:val="24"/>
                <w:lang w:eastAsia="en-US" w:bidi="ar-SA"/>
              </w:rPr>
              <w:t>Naam</w:t>
            </w:r>
          </w:p>
        </w:tc>
        <w:tc>
          <w:tcPr>
            <w:tcW w:w="3685" w:type="dxa"/>
          </w:tcPr>
          <w:p w:rsidR="007F54E2" w:rsidRPr="007F54E2" w:rsidRDefault="007F54E2" w:rsidP="007F54E2">
            <w:pPr>
              <w:spacing w:line="240" w:lineRule="auto"/>
              <w:jc w:val="both"/>
              <w:rPr>
                <w:rFonts w:ascii="Arial" w:eastAsia="Arial" w:hAnsi="Arial" w:cs="Arial"/>
                <w:b/>
                <w:color w:val="007AC3"/>
                <w:szCs w:val="24"/>
                <w:lang w:eastAsia="en-US" w:bidi="ar-SA"/>
              </w:rPr>
            </w:pPr>
            <w:r w:rsidRPr="007F54E2">
              <w:rPr>
                <w:rFonts w:ascii="Arial" w:eastAsia="Times New Roman" w:hAnsi="Arial" w:cs="Times New Roman"/>
                <w:b/>
                <w:color w:val="007AC3"/>
                <w:szCs w:val="24"/>
                <w:lang w:eastAsia="en-US" w:bidi="ar-SA"/>
              </w:rPr>
              <w:t>Organisatie</w:t>
            </w:r>
          </w:p>
        </w:tc>
        <w:tc>
          <w:tcPr>
            <w:tcW w:w="5423" w:type="dxa"/>
          </w:tcPr>
          <w:p w:rsidR="007F54E2" w:rsidRPr="007F54E2" w:rsidRDefault="007F54E2" w:rsidP="007F54E2">
            <w:pPr>
              <w:spacing w:line="240" w:lineRule="auto"/>
              <w:jc w:val="both"/>
              <w:rPr>
                <w:rFonts w:ascii="Arial" w:eastAsia="Arial" w:hAnsi="Arial" w:cs="Arial"/>
                <w:b/>
                <w:color w:val="007AC3"/>
                <w:szCs w:val="24"/>
                <w:lang w:eastAsia="en-US" w:bidi="ar-SA"/>
              </w:rPr>
            </w:pPr>
            <w:r w:rsidRPr="007F54E2">
              <w:rPr>
                <w:rFonts w:ascii="Arial" w:eastAsia="Times New Roman" w:hAnsi="Arial" w:cs="Times New Roman"/>
                <w:b/>
                <w:color w:val="007AC3"/>
                <w:szCs w:val="24"/>
                <w:lang w:eastAsia="en-US" w:bidi="ar-SA"/>
              </w:rPr>
              <w:t>Functie</w:t>
            </w:r>
          </w:p>
        </w:tc>
      </w:tr>
      <w:tr w:rsidR="007F54E2" w:rsidRPr="007F54E2" w:rsidTr="007A4B86">
        <w:tc>
          <w:tcPr>
            <w:tcW w:w="4921" w:type="dxa"/>
          </w:tcPr>
          <w:p w:rsidR="007F54E2" w:rsidRPr="007F54E2" w:rsidRDefault="007F54E2" w:rsidP="007F54E2">
            <w:pPr>
              <w:spacing w:line="240" w:lineRule="auto"/>
              <w:jc w:val="both"/>
              <w:rPr>
                <w:rFonts w:ascii="Arial" w:eastAsia="Times New Roman" w:hAnsi="Arial" w:cs="Arial"/>
                <w:color w:val="auto"/>
                <w:lang w:eastAsia="en-US" w:bidi="ar-SA"/>
              </w:rPr>
            </w:pPr>
          </w:p>
        </w:tc>
        <w:tc>
          <w:tcPr>
            <w:tcW w:w="3685" w:type="dxa"/>
          </w:tcPr>
          <w:p w:rsidR="007F54E2" w:rsidRPr="007F54E2" w:rsidRDefault="007F54E2" w:rsidP="007F54E2">
            <w:pPr>
              <w:spacing w:line="240" w:lineRule="auto"/>
              <w:jc w:val="both"/>
              <w:rPr>
                <w:rFonts w:ascii="Arial" w:eastAsia="Times New Roman" w:hAnsi="Arial" w:cs="Arial"/>
                <w:color w:val="auto"/>
                <w:lang w:eastAsia="en-US" w:bidi="ar-SA"/>
              </w:rPr>
            </w:pPr>
          </w:p>
        </w:tc>
        <w:tc>
          <w:tcPr>
            <w:tcW w:w="5423" w:type="dxa"/>
          </w:tcPr>
          <w:p w:rsidR="007F54E2" w:rsidRPr="007F54E2" w:rsidRDefault="007F54E2" w:rsidP="007F54E2">
            <w:pPr>
              <w:spacing w:line="240" w:lineRule="auto"/>
              <w:jc w:val="both"/>
              <w:rPr>
                <w:rFonts w:ascii="Arial" w:eastAsia="Times New Roman" w:hAnsi="Arial" w:cs="Arial"/>
                <w:color w:val="auto"/>
                <w:lang w:eastAsia="en-US" w:bidi="ar-SA"/>
              </w:rPr>
            </w:pPr>
          </w:p>
        </w:tc>
      </w:tr>
      <w:tr w:rsidR="007F54E2" w:rsidRPr="007F54E2" w:rsidTr="007A4B86">
        <w:tc>
          <w:tcPr>
            <w:tcW w:w="4921" w:type="dxa"/>
          </w:tcPr>
          <w:p w:rsidR="007F54E2" w:rsidRPr="007F54E2" w:rsidRDefault="007F54E2" w:rsidP="007F54E2">
            <w:pPr>
              <w:spacing w:line="240" w:lineRule="auto"/>
              <w:jc w:val="both"/>
              <w:rPr>
                <w:rFonts w:ascii="Arial" w:eastAsia="Times New Roman" w:hAnsi="Arial" w:cs="Arial"/>
                <w:color w:val="auto"/>
                <w:lang w:eastAsia="en-US" w:bidi="ar-SA"/>
              </w:rPr>
            </w:pPr>
          </w:p>
        </w:tc>
        <w:tc>
          <w:tcPr>
            <w:tcW w:w="3685" w:type="dxa"/>
          </w:tcPr>
          <w:p w:rsidR="007F54E2" w:rsidRPr="007F54E2" w:rsidRDefault="007F54E2" w:rsidP="007F54E2">
            <w:pPr>
              <w:spacing w:line="240" w:lineRule="auto"/>
              <w:jc w:val="both"/>
              <w:rPr>
                <w:rFonts w:ascii="Arial" w:eastAsia="Times New Roman" w:hAnsi="Arial" w:cs="Arial"/>
                <w:color w:val="auto"/>
                <w:lang w:eastAsia="en-US" w:bidi="ar-SA"/>
              </w:rPr>
            </w:pPr>
          </w:p>
        </w:tc>
        <w:tc>
          <w:tcPr>
            <w:tcW w:w="5423" w:type="dxa"/>
          </w:tcPr>
          <w:p w:rsidR="007F54E2" w:rsidRPr="007F54E2" w:rsidRDefault="007F54E2" w:rsidP="007F54E2">
            <w:pPr>
              <w:spacing w:line="240" w:lineRule="auto"/>
              <w:jc w:val="both"/>
              <w:rPr>
                <w:rFonts w:ascii="Arial" w:eastAsia="Times New Roman" w:hAnsi="Arial" w:cs="Arial"/>
                <w:color w:val="auto"/>
                <w:lang w:eastAsia="en-US" w:bidi="ar-SA"/>
              </w:rPr>
            </w:pPr>
          </w:p>
        </w:tc>
      </w:tr>
      <w:tr w:rsidR="007F54E2" w:rsidRPr="007F54E2" w:rsidTr="007A4B86">
        <w:tc>
          <w:tcPr>
            <w:tcW w:w="4921" w:type="dxa"/>
          </w:tcPr>
          <w:p w:rsidR="007F54E2" w:rsidRPr="007F54E2" w:rsidRDefault="007F54E2" w:rsidP="007F54E2">
            <w:pPr>
              <w:spacing w:line="240" w:lineRule="auto"/>
              <w:jc w:val="both"/>
              <w:rPr>
                <w:rFonts w:ascii="Arial" w:eastAsia="Times New Roman" w:hAnsi="Arial" w:cs="Arial"/>
                <w:color w:val="auto"/>
                <w:lang w:eastAsia="en-US" w:bidi="ar-SA"/>
              </w:rPr>
            </w:pPr>
          </w:p>
        </w:tc>
        <w:tc>
          <w:tcPr>
            <w:tcW w:w="3685" w:type="dxa"/>
          </w:tcPr>
          <w:p w:rsidR="007F54E2" w:rsidRPr="007F54E2" w:rsidRDefault="007F54E2" w:rsidP="007F54E2">
            <w:pPr>
              <w:spacing w:line="240" w:lineRule="auto"/>
              <w:jc w:val="both"/>
              <w:rPr>
                <w:rFonts w:ascii="Arial" w:eastAsia="Times New Roman" w:hAnsi="Arial" w:cs="Arial"/>
                <w:color w:val="auto"/>
                <w:lang w:eastAsia="en-US" w:bidi="ar-SA"/>
              </w:rPr>
            </w:pPr>
          </w:p>
        </w:tc>
        <w:tc>
          <w:tcPr>
            <w:tcW w:w="5423" w:type="dxa"/>
          </w:tcPr>
          <w:p w:rsidR="007F54E2" w:rsidRPr="007F54E2" w:rsidRDefault="007F54E2" w:rsidP="007F54E2">
            <w:pPr>
              <w:spacing w:line="240" w:lineRule="auto"/>
              <w:jc w:val="both"/>
              <w:rPr>
                <w:rFonts w:ascii="Arial" w:eastAsia="Times New Roman" w:hAnsi="Arial" w:cs="Arial"/>
                <w:color w:val="auto"/>
                <w:lang w:eastAsia="en-US" w:bidi="ar-SA"/>
              </w:rPr>
            </w:pPr>
          </w:p>
        </w:tc>
      </w:tr>
      <w:tr w:rsidR="007F54E2" w:rsidRPr="007F54E2" w:rsidTr="007A4B86">
        <w:tc>
          <w:tcPr>
            <w:tcW w:w="4921" w:type="dxa"/>
          </w:tcPr>
          <w:p w:rsidR="007F54E2" w:rsidRPr="007F54E2" w:rsidRDefault="007F54E2" w:rsidP="007F54E2">
            <w:pPr>
              <w:spacing w:line="240" w:lineRule="auto"/>
              <w:jc w:val="both"/>
              <w:rPr>
                <w:rFonts w:ascii="Arial" w:eastAsia="Times New Roman" w:hAnsi="Arial" w:cs="Arial"/>
                <w:color w:val="auto"/>
                <w:lang w:eastAsia="en-US" w:bidi="ar-SA"/>
              </w:rPr>
            </w:pPr>
          </w:p>
        </w:tc>
        <w:tc>
          <w:tcPr>
            <w:tcW w:w="3685" w:type="dxa"/>
          </w:tcPr>
          <w:p w:rsidR="007F54E2" w:rsidRPr="007F54E2" w:rsidRDefault="007F54E2" w:rsidP="007F54E2">
            <w:pPr>
              <w:spacing w:line="240" w:lineRule="auto"/>
              <w:jc w:val="both"/>
              <w:rPr>
                <w:rFonts w:ascii="Arial" w:eastAsia="Times New Roman" w:hAnsi="Arial" w:cs="Arial"/>
                <w:color w:val="auto"/>
                <w:lang w:eastAsia="en-US" w:bidi="ar-SA"/>
              </w:rPr>
            </w:pPr>
          </w:p>
        </w:tc>
        <w:tc>
          <w:tcPr>
            <w:tcW w:w="5423" w:type="dxa"/>
          </w:tcPr>
          <w:p w:rsidR="007F54E2" w:rsidRPr="007F54E2" w:rsidRDefault="007F54E2" w:rsidP="007F54E2">
            <w:pPr>
              <w:spacing w:line="240" w:lineRule="auto"/>
              <w:jc w:val="both"/>
              <w:rPr>
                <w:rFonts w:ascii="Arial" w:eastAsia="Times New Roman" w:hAnsi="Arial" w:cs="Arial"/>
                <w:color w:val="auto"/>
                <w:lang w:eastAsia="en-US" w:bidi="ar-SA"/>
              </w:rPr>
            </w:pPr>
          </w:p>
        </w:tc>
      </w:tr>
      <w:tr w:rsidR="007F54E2" w:rsidRPr="007F54E2" w:rsidTr="007A4B86">
        <w:tc>
          <w:tcPr>
            <w:tcW w:w="4921" w:type="dxa"/>
          </w:tcPr>
          <w:p w:rsidR="007F54E2" w:rsidRPr="007F54E2" w:rsidRDefault="007F54E2" w:rsidP="007F54E2">
            <w:pPr>
              <w:spacing w:line="240" w:lineRule="auto"/>
              <w:jc w:val="both"/>
              <w:rPr>
                <w:rFonts w:ascii="Arial" w:eastAsia="Times New Roman" w:hAnsi="Arial" w:cs="Arial"/>
                <w:color w:val="auto"/>
                <w:lang w:eastAsia="en-US" w:bidi="ar-SA"/>
              </w:rPr>
            </w:pPr>
          </w:p>
        </w:tc>
        <w:tc>
          <w:tcPr>
            <w:tcW w:w="3685" w:type="dxa"/>
          </w:tcPr>
          <w:p w:rsidR="007F54E2" w:rsidRPr="007F54E2" w:rsidRDefault="007F54E2" w:rsidP="007F54E2">
            <w:pPr>
              <w:spacing w:line="240" w:lineRule="auto"/>
              <w:jc w:val="both"/>
              <w:rPr>
                <w:rFonts w:ascii="Arial" w:eastAsia="Times New Roman" w:hAnsi="Arial" w:cs="Arial"/>
                <w:color w:val="auto"/>
                <w:lang w:eastAsia="en-US" w:bidi="ar-SA"/>
              </w:rPr>
            </w:pPr>
          </w:p>
        </w:tc>
        <w:tc>
          <w:tcPr>
            <w:tcW w:w="5423" w:type="dxa"/>
          </w:tcPr>
          <w:p w:rsidR="007F54E2" w:rsidRPr="007F54E2" w:rsidRDefault="007F54E2" w:rsidP="007F54E2">
            <w:pPr>
              <w:spacing w:line="240" w:lineRule="auto"/>
              <w:jc w:val="both"/>
              <w:rPr>
                <w:rFonts w:ascii="Arial" w:eastAsia="Times New Roman" w:hAnsi="Arial" w:cs="Arial"/>
                <w:color w:val="auto"/>
                <w:lang w:eastAsia="en-US" w:bidi="ar-SA"/>
              </w:rPr>
            </w:pPr>
          </w:p>
        </w:tc>
      </w:tr>
    </w:tbl>
    <w:tbl>
      <w:tblPr>
        <w:tblStyle w:val="TabelEcorys1"/>
        <w:tblW w:w="14029" w:type="dxa"/>
        <w:tblLook w:val="04A0" w:firstRow="1" w:lastRow="0" w:firstColumn="1" w:lastColumn="0" w:noHBand="0" w:noVBand="1"/>
      </w:tblPr>
      <w:tblGrid>
        <w:gridCol w:w="2039"/>
        <w:gridCol w:w="1847"/>
        <w:gridCol w:w="1125"/>
        <w:gridCol w:w="1930"/>
        <w:gridCol w:w="992"/>
        <w:gridCol w:w="3723"/>
        <w:gridCol w:w="2373"/>
      </w:tblGrid>
      <w:tr w:rsidR="007F54E2" w:rsidRPr="007F54E2" w:rsidTr="007A4B86">
        <w:tc>
          <w:tcPr>
            <w:tcW w:w="11656" w:type="dxa"/>
            <w:gridSpan w:val="6"/>
            <w:shd w:val="clear" w:color="auto" w:fill="D6D6D6" w:themeFill="text1" w:themeFillTint="33"/>
          </w:tcPr>
          <w:p w:rsidR="007F54E2" w:rsidRPr="007F54E2" w:rsidRDefault="007F54E2" w:rsidP="007F54E2">
            <w:pPr>
              <w:spacing w:line="240" w:lineRule="auto"/>
              <w:jc w:val="both"/>
              <w:rPr>
                <w:rFonts w:ascii="Arial" w:eastAsia="Arial" w:hAnsi="Arial" w:cs="Arial"/>
                <w:b/>
                <w:color w:val="007AC3"/>
                <w:sz w:val="20"/>
                <w:szCs w:val="20"/>
                <w:lang w:eastAsia="en-US" w:bidi="ar-SA"/>
              </w:rPr>
            </w:pPr>
            <w:r w:rsidRPr="007F54E2">
              <w:rPr>
                <w:rFonts w:ascii="Arial" w:eastAsia="Times New Roman" w:hAnsi="Arial" w:cs="Times New Roman"/>
                <w:b/>
                <w:color w:val="007AC3"/>
                <w:sz w:val="20"/>
                <w:szCs w:val="20"/>
                <w:lang w:eastAsia="en-US" w:bidi="ar-SA"/>
              </w:rPr>
              <w:t>2     Persoonsgegevens</w:t>
            </w:r>
          </w:p>
          <w:p w:rsidR="007F54E2" w:rsidRPr="007F54E2" w:rsidRDefault="007F54E2" w:rsidP="007F54E2">
            <w:pPr>
              <w:spacing w:line="240" w:lineRule="auto"/>
              <w:jc w:val="both"/>
              <w:rPr>
                <w:rFonts w:ascii="Arial" w:eastAsia="Arial" w:hAnsi="Arial" w:cs="Arial"/>
                <w:i/>
                <w:color w:val="848484" w:themeColor="text1" w:themeTint="99"/>
                <w:szCs w:val="24"/>
                <w:lang w:eastAsia="en-US" w:bidi="ar-SA"/>
              </w:rPr>
            </w:pPr>
            <w:r w:rsidRPr="007F54E2">
              <w:rPr>
                <w:rFonts w:ascii="Arial" w:eastAsia="Times New Roman" w:hAnsi="Arial" w:cs="Times New Roman"/>
                <w:i/>
                <w:color w:val="848484" w:themeColor="text1" w:themeTint="99"/>
                <w:szCs w:val="24"/>
                <w:lang w:eastAsia="en-US" w:bidi="ar-SA"/>
              </w:rPr>
              <w:t>Geef per categorie betrokkene aan welke persoonsgegevens van hen verwerkt worden. Som alle categorieën van persoonsgegevens op die worden verwerkt. Deel persoonsgegevens in naar de typen: gewoon (G), bijzonder (B), strafrechtelijk (S) en wettelijk identificatienummer (I).</w:t>
            </w:r>
          </w:p>
          <w:p w:rsidR="007F54E2" w:rsidRPr="007F54E2" w:rsidRDefault="007F54E2" w:rsidP="007F54E2">
            <w:pPr>
              <w:spacing w:line="240" w:lineRule="auto"/>
              <w:jc w:val="both"/>
              <w:rPr>
                <w:rFonts w:ascii="Arial" w:eastAsia="Arial" w:hAnsi="Arial" w:cs="Arial"/>
                <w:i/>
                <w:color w:val="848484" w:themeColor="text1" w:themeTint="99"/>
                <w:szCs w:val="24"/>
                <w:lang w:eastAsia="en-US" w:bidi="ar-SA"/>
              </w:rPr>
            </w:pPr>
            <w:r w:rsidRPr="007F54E2">
              <w:rPr>
                <w:rFonts w:ascii="Arial" w:eastAsia="Times New Roman" w:hAnsi="Arial" w:cs="Times New Roman"/>
                <w:i/>
                <w:color w:val="848484" w:themeColor="text1" w:themeTint="99"/>
                <w:szCs w:val="24"/>
                <w:lang w:eastAsia="en-US" w:bidi="ar-SA"/>
              </w:rPr>
              <w:t>Geef de uitkomst van de BIV-classificatie aan en de eventuele aanvullende beveiligingsmaatregelen.</w:t>
            </w:r>
          </w:p>
          <w:p w:rsidR="007F54E2" w:rsidRPr="007F54E2" w:rsidRDefault="007F54E2" w:rsidP="007F54E2">
            <w:pPr>
              <w:spacing w:line="240" w:lineRule="auto"/>
              <w:jc w:val="both"/>
              <w:rPr>
                <w:rFonts w:ascii="Arial" w:eastAsia="Arial" w:hAnsi="Arial" w:cs="Arial"/>
                <w:b/>
                <w:color w:val="007AC3"/>
                <w:szCs w:val="24"/>
                <w:lang w:eastAsia="en-US" w:bidi="ar-SA"/>
              </w:rPr>
            </w:pPr>
            <w:r w:rsidRPr="007F54E2">
              <w:rPr>
                <w:rFonts w:ascii="Arial" w:eastAsia="Times New Roman" w:hAnsi="Arial" w:cs="Times New Roman"/>
                <w:b/>
                <w:i/>
                <w:color w:val="848484" w:themeColor="text1" w:themeTint="99"/>
                <w:szCs w:val="24"/>
                <w:lang w:eastAsia="en-US" w:bidi="ar-SA"/>
              </w:rPr>
              <w:t>Vul de bewaartermijnen in vanuit 10</w:t>
            </w:r>
          </w:p>
        </w:tc>
        <w:tc>
          <w:tcPr>
            <w:tcW w:w="2373" w:type="dxa"/>
            <w:shd w:val="clear" w:color="auto" w:fill="D6D6D6" w:themeFill="text1" w:themeFillTint="33"/>
          </w:tcPr>
          <w:p w:rsidR="007F54E2" w:rsidRPr="007F54E2" w:rsidRDefault="007F54E2" w:rsidP="007F54E2">
            <w:pPr>
              <w:spacing w:line="240" w:lineRule="auto"/>
              <w:jc w:val="both"/>
              <w:rPr>
                <w:rFonts w:ascii="Arial" w:eastAsia="Arial" w:hAnsi="Arial" w:cs="Arial"/>
                <w:b/>
                <w:color w:val="007AC3"/>
                <w:szCs w:val="24"/>
                <w:lang w:eastAsia="en-US" w:bidi="ar-SA"/>
              </w:rPr>
            </w:pPr>
            <w:r w:rsidRPr="007F54E2">
              <w:rPr>
                <w:rFonts w:ascii="Arial" w:eastAsia="Times New Roman" w:hAnsi="Arial" w:cs="Times New Roman"/>
                <w:b/>
                <w:color w:val="007AC3"/>
                <w:szCs w:val="24"/>
                <w:lang w:eastAsia="en-US" w:bidi="ar-SA"/>
              </w:rPr>
              <w:t xml:space="preserve">(zie dataregister </w:t>
            </w:r>
            <w:r w:rsidRPr="007F54E2">
              <w:rPr>
                <w:rFonts w:ascii="Arial" w:eastAsia="Times New Roman" w:hAnsi="Arial" w:cs="Times New Roman"/>
                <w:b/>
                <w:color w:val="FFFF00"/>
                <w:szCs w:val="24"/>
                <w:lang w:eastAsia="en-US" w:bidi="ar-SA"/>
              </w:rPr>
              <w:t>D</w:t>
            </w:r>
            <w:r w:rsidRPr="007F54E2">
              <w:rPr>
                <w:rFonts w:ascii="Arial" w:eastAsia="Times New Roman" w:hAnsi="Arial" w:cs="Times New Roman"/>
                <w:b/>
                <w:color w:val="007AC3"/>
                <w:szCs w:val="24"/>
                <w:lang w:eastAsia="en-US" w:bidi="ar-SA"/>
              </w:rPr>
              <w:t xml:space="preserve">, en </w:t>
            </w:r>
            <w:r w:rsidRPr="007F54E2">
              <w:rPr>
                <w:rFonts w:ascii="Arial" w:eastAsia="Times New Roman" w:hAnsi="Arial" w:cs="Times New Roman"/>
                <w:b/>
                <w:color w:val="7030A0"/>
                <w:szCs w:val="24"/>
                <w:lang w:eastAsia="en-US" w:bidi="ar-SA"/>
              </w:rPr>
              <w:t>I</w:t>
            </w:r>
            <w:r w:rsidRPr="007F54E2">
              <w:rPr>
                <w:rFonts w:ascii="Arial" w:eastAsia="Arial" w:hAnsi="Arial" w:cs="Arial"/>
                <w:b/>
                <w:color w:val="007AC3"/>
                <w:szCs w:val="24"/>
                <w:lang w:eastAsia="en-US" w:bidi="ar-SA"/>
              </w:rPr>
              <w:t xml:space="preserve">)                                                                                                                                                                        </w:t>
            </w:r>
          </w:p>
        </w:tc>
      </w:tr>
      <w:tr w:rsidR="007F54E2" w:rsidRPr="007F54E2" w:rsidTr="007A4B86">
        <w:tc>
          <w:tcPr>
            <w:tcW w:w="2039" w:type="dxa"/>
            <w:shd w:val="clear" w:color="auto" w:fill="FFFF00"/>
          </w:tcPr>
          <w:p w:rsidR="007F54E2" w:rsidRPr="007F54E2" w:rsidRDefault="007F54E2" w:rsidP="007F54E2">
            <w:pPr>
              <w:spacing w:line="240" w:lineRule="auto"/>
              <w:jc w:val="center"/>
              <w:rPr>
                <w:rFonts w:ascii="Arial" w:eastAsia="Arial" w:hAnsi="Arial" w:cs="Arial"/>
                <w:b/>
                <w:color w:val="0070C0"/>
                <w:szCs w:val="24"/>
                <w:lang w:eastAsia="en-US" w:bidi="ar-SA"/>
              </w:rPr>
            </w:pPr>
            <w:r w:rsidRPr="007F54E2">
              <w:rPr>
                <w:rFonts w:ascii="Arial" w:eastAsia="Times New Roman" w:hAnsi="Arial" w:cs="Times New Roman"/>
                <w:b/>
                <w:color w:val="0070C0"/>
                <w:szCs w:val="24"/>
                <w:lang w:eastAsia="en-US" w:bidi="ar-SA"/>
              </w:rPr>
              <w:t>Categorieën persoonsgegevens</w:t>
            </w:r>
          </w:p>
        </w:tc>
        <w:tc>
          <w:tcPr>
            <w:tcW w:w="1847" w:type="dxa"/>
          </w:tcPr>
          <w:p w:rsidR="007F54E2" w:rsidRPr="007F54E2" w:rsidRDefault="007F54E2" w:rsidP="007F54E2">
            <w:pPr>
              <w:spacing w:line="240" w:lineRule="auto"/>
              <w:jc w:val="center"/>
              <w:rPr>
                <w:rFonts w:ascii="Arial" w:eastAsia="Arial" w:hAnsi="Arial" w:cs="Arial"/>
                <w:b/>
                <w:color w:val="0070C0"/>
                <w:szCs w:val="24"/>
                <w:lang w:eastAsia="en-US" w:bidi="ar-SA"/>
              </w:rPr>
            </w:pPr>
            <w:r w:rsidRPr="007F54E2">
              <w:rPr>
                <w:rFonts w:ascii="Arial" w:eastAsia="Times New Roman" w:hAnsi="Arial" w:cs="Times New Roman"/>
                <w:b/>
                <w:color w:val="0070C0"/>
                <w:szCs w:val="24"/>
                <w:lang w:eastAsia="en-US" w:bidi="ar-SA"/>
              </w:rPr>
              <w:t>Betrokkenen</w:t>
            </w:r>
          </w:p>
          <w:p w:rsidR="007F54E2" w:rsidRPr="007F54E2" w:rsidRDefault="007F54E2" w:rsidP="007F54E2">
            <w:pPr>
              <w:spacing w:line="240" w:lineRule="auto"/>
              <w:jc w:val="center"/>
              <w:rPr>
                <w:rFonts w:ascii="Arial" w:eastAsia="Arial" w:hAnsi="Arial" w:cs="Arial"/>
                <w:b/>
                <w:color w:val="0070C0"/>
                <w:szCs w:val="24"/>
                <w:lang w:eastAsia="en-US" w:bidi="ar-SA"/>
              </w:rPr>
            </w:pPr>
            <w:r w:rsidRPr="007F54E2">
              <w:rPr>
                <w:rFonts w:ascii="Arial" w:eastAsia="Times New Roman" w:hAnsi="Arial" w:cs="Times New Roman"/>
                <w:b/>
                <w:color w:val="0070C0"/>
                <w:szCs w:val="24"/>
                <w:lang w:eastAsia="en-US" w:bidi="ar-SA"/>
              </w:rPr>
              <w:t>(zie dataregister)</w:t>
            </w:r>
          </w:p>
        </w:tc>
        <w:tc>
          <w:tcPr>
            <w:tcW w:w="1125" w:type="dxa"/>
          </w:tcPr>
          <w:p w:rsidR="007F54E2" w:rsidRPr="007F54E2" w:rsidRDefault="007F54E2" w:rsidP="007F54E2">
            <w:pPr>
              <w:spacing w:line="240" w:lineRule="auto"/>
              <w:jc w:val="center"/>
              <w:rPr>
                <w:rFonts w:ascii="Arial" w:eastAsia="Arial" w:hAnsi="Arial" w:cs="Arial"/>
                <w:b/>
                <w:color w:val="0070C0"/>
                <w:szCs w:val="24"/>
                <w:lang w:eastAsia="en-US" w:bidi="ar-SA"/>
              </w:rPr>
            </w:pPr>
            <w:r w:rsidRPr="007F54E2">
              <w:rPr>
                <w:rFonts w:ascii="Arial" w:eastAsia="Times New Roman" w:hAnsi="Arial" w:cs="Times New Roman"/>
                <w:b/>
                <w:color w:val="0070C0"/>
                <w:szCs w:val="24"/>
                <w:lang w:eastAsia="en-US" w:bidi="ar-SA"/>
              </w:rPr>
              <w:t>G/B/S/I *</w:t>
            </w:r>
          </w:p>
        </w:tc>
        <w:tc>
          <w:tcPr>
            <w:tcW w:w="1930" w:type="dxa"/>
            <w:shd w:val="clear" w:color="auto" w:fill="7030A0"/>
          </w:tcPr>
          <w:p w:rsidR="007F54E2" w:rsidRPr="007F54E2" w:rsidRDefault="007F54E2" w:rsidP="007F54E2">
            <w:pPr>
              <w:spacing w:line="240" w:lineRule="auto"/>
              <w:jc w:val="center"/>
              <w:rPr>
                <w:rFonts w:ascii="Arial" w:eastAsia="Arial" w:hAnsi="Arial" w:cs="Arial"/>
                <w:b/>
                <w:bCs/>
                <w:color w:val="FFFFFF" w:themeColor="background1"/>
                <w:szCs w:val="24"/>
                <w:lang w:eastAsia="en-US" w:bidi="ar-SA"/>
              </w:rPr>
            </w:pPr>
            <w:r w:rsidRPr="007F54E2">
              <w:rPr>
                <w:rFonts w:ascii="Arial" w:eastAsia="Times New Roman" w:hAnsi="Arial" w:cs="Times New Roman"/>
                <w:b/>
                <w:bCs/>
                <w:color w:val="FFFFFF" w:themeColor="background1"/>
                <w:szCs w:val="24"/>
                <w:lang w:eastAsia="en-US" w:bidi="ar-SA"/>
              </w:rPr>
              <w:t>Bewaartermijn</w:t>
            </w:r>
          </w:p>
          <w:p w:rsidR="007F54E2" w:rsidRPr="007F54E2" w:rsidRDefault="007F54E2" w:rsidP="007F54E2">
            <w:pPr>
              <w:spacing w:line="240" w:lineRule="auto"/>
              <w:jc w:val="center"/>
              <w:rPr>
                <w:rFonts w:ascii="Arial" w:eastAsia="Arial" w:hAnsi="Arial" w:cs="Arial"/>
                <w:b/>
                <w:bCs/>
                <w:color w:val="007AC3"/>
                <w:szCs w:val="24"/>
                <w:lang w:eastAsia="en-US" w:bidi="ar-SA"/>
              </w:rPr>
            </w:pPr>
            <w:r w:rsidRPr="007F54E2">
              <w:rPr>
                <w:rFonts w:ascii="Arial" w:eastAsia="Times New Roman" w:hAnsi="Arial" w:cs="Times New Roman"/>
                <w:b/>
                <w:bCs/>
                <w:color w:val="FFFFFF" w:themeColor="background1"/>
                <w:szCs w:val="24"/>
                <w:lang w:eastAsia="en-US" w:bidi="ar-SA"/>
              </w:rPr>
              <w:t>(zie 10)</w:t>
            </w:r>
          </w:p>
        </w:tc>
        <w:tc>
          <w:tcPr>
            <w:tcW w:w="992" w:type="dxa"/>
            <w:shd w:val="clear" w:color="auto" w:fill="A77500"/>
          </w:tcPr>
          <w:p w:rsidR="007F54E2" w:rsidRPr="007F54E2" w:rsidRDefault="007F54E2" w:rsidP="007F54E2">
            <w:pPr>
              <w:spacing w:line="240" w:lineRule="auto"/>
              <w:jc w:val="center"/>
              <w:rPr>
                <w:rFonts w:ascii="Arial" w:eastAsia="Arial" w:hAnsi="Arial" w:cs="Arial"/>
                <w:b/>
                <w:bCs/>
                <w:color w:val="FFFFFF" w:themeColor="background1"/>
                <w:szCs w:val="24"/>
                <w:lang w:eastAsia="en-US" w:bidi="ar-SA"/>
              </w:rPr>
            </w:pPr>
            <w:r w:rsidRPr="007F54E2">
              <w:rPr>
                <w:rFonts w:ascii="Arial" w:eastAsia="Times New Roman" w:hAnsi="Arial" w:cs="Times New Roman"/>
                <w:b/>
                <w:bCs/>
                <w:color w:val="FFFFFF" w:themeColor="background1"/>
                <w:szCs w:val="24"/>
                <w:lang w:eastAsia="en-US" w:bidi="ar-SA"/>
              </w:rPr>
              <w:t>B I V</w:t>
            </w:r>
          </w:p>
          <w:p w:rsidR="007F54E2" w:rsidRPr="007F54E2" w:rsidRDefault="007F54E2" w:rsidP="007F54E2">
            <w:pPr>
              <w:spacing w:line="240" w:lineRule="auto"/>
              <w:jc w:val="center"/>
              <w:rPr>
                <w:rFonts w:ascii="Arial" w:eastAsia="Arial" w:hAnsi="Arial" w:cs="Arial"/>
                <w:b/>
                <w:bCs/>
                <w:color w:val="FFFFFF" w:themeColor="background1"/>
                <w:szCs w:val="24"/>
                <w:lang w:eastAsia="en-US" w:bidi="ar-SA"/>
              </w:rPr>
            </w:pPr>
            <w:r w:rsidRPr="007F54E2">
              <w:rPr>
                <w:rFonts w:ascii="Arial" w:eastAsia="Times New Roman" w:hAnsi="Arial" w:cs="Times New Roman"/>
                <w:b/>
                <w:bCs/>
                <w:color w:val="FFFFFF" w:themeColor="background1"/>
                <w:szCs w:val="24"/>
                <w:lang w:eastAsia="en-US" w:bidi="ar-SA"/>
              </w:rPr>
              <w:t>(L-M-H)</w:t>
            </w:r>
          </w:p>
        </w:tc>
        <w:tc>
          <w:tcPr>
            <w:tcW w:w="3723" w:type="dxa"/>
          </w:tcPr>
          <w:p w:rsidR="007F54E2" w:rsidRPr="007F54E2" w:rsidRDefault="007F54E2" w:rsidP="007F54E2">
            <w:pPr>
              <w:spacing w:line="240" w:lineRule="auto"/>
              <w:jc w:val="both"/>
              <w:rPr>
                <w:rFonts w:ascii="Arial" w:eastAsia="Arial" w:hAnsi="Arial" w:cs="Arial"/>
                <w:b/>
                <w:color w:val="007AC3"/>
                <w:szCs w:val="24"/>
                <w:lang w:eastAsia="en-US" w:bidi="ar-SA"/>
              </w:rPr>
            </w:pPr>
            <w:r w:rsidRPr="007F54E2">
              <w:rPr>
                <w:rFonts w:ascii="Arial" w:eastAsia="Times New Roman" w:hAnsi="Arial" w:cs="Times New Roman"/>
                <w:b/>
                <w:color w:val="0070C0"/>
                <w:szCs w:val="24"/>
                <w:lang w:eastAsia="en-US" w:bidi="ar-SA"/>
              </w:rPr>
              <w:t>Specifieke beveiligingsmaatregelen op basis van de BIV    Ja / Nee</w:t>
            </w:r>
          </w:p>
        </w:tc>
        <w:tc>
          <w:tcPr>
            <w:tcW w:w="2373" w:type="dxa"/>
            <w:vMerge w:val="restart"/>
            <w:shd w:val="clear" w:color="auto" w:fill="D6D6D6" w:themeFill="text1" w:themeFillTint="33"/>
          </w:tcPr>
          <w:p w:rsidR="007F54E2" w:rsidRPr="007F54E2" w:rsidRDefault="007F54E2" w:rsidP="007F54E2">
            <w:pPr>
              <w:spacing w:line="240" w:lineRule="auto"/>
              <w:jc w:val="both"/>
              <w:rPr>
                <w:rFonts w:ascii="Arial" w:eastAsia="Arial" w:hAnsi="Arial" w:cs="Arial"/>
                <w:b/>
                <w:color w:val="0070C0"/>
                <w:szCs w:val="24"/>
                <w:lang w:eastAsia="en-US" w:bidi="ar-SA"/>
              </w:rPr>
            </w:pPr>
            <w:r w:rsidRPr="007F54E2">
              <w:rPr>
                <w:rFonts w:ascii="Arial" w:eastAsia="Times New Roman" w:hAnsi="Arial" w:cs="Times New Roman"/>
                <w:b/>
                <w:color w:val="0070C0"/>
                <w:szCs w:val="24"/>
                <w:lang w:eastAsia="en-US" w:bidi="ar-SA"/>
              </w:rPr>
              <w:t>G/B/S/I *</w:t>
            </w:r>
          </w:p>
          <w:p w:rsidR="007F54E2" w:rsidRPr="007F54E2" w:rsidRDefault="007F54E2" w:rsidP="007F54E2">
            <w:pPr>
              <w:spacing w:line="240" w:lineRule="auto"/>
              <w:rPr>
                <w:rFonts w:ascii="Arial" w:eastAsia="Arial" w:hAnsi="Arial" w:cs="Arial"/>
                <w:color w:val="auto"/>
                <w:szCs w:val="24"/>
                <w:lang w:eastAsia="en-US" w:bidi="ar-SA"/>
              </w:rPr>
            </w:pPr>
            <w:r w:rsidRPr="007F54E2">
              <w:rPr>
                <w:rFonts w:ascii="Arial" w:eastAsia="Times New Roman" w:hAnsi="Arial" w:cs="Times New Roman"/>
                <w:color w:val="auto"/>
                <w:szCs w:val="24"/>
                <w:lang w:eastAsia="en-US" w:bidi="ar-SA"/>
              </w:rPr>
              <w:t>G= gewoon</w:t>
            </w:r>
          </w:p>
          <w:p w:rsidR="007F54E2" w:rsidRPr="007F54E2" w:rsidRDefault="007F54E2" w:rsidP="007F54E2">
            <w:pPr>
              <w:spacing w:line="240" w:lineRule="auto"/>
              <w:rPr>
                <w:rFonts w:ascii="Arial" w:eastAsia="Arial" w:hAnsi="Arial" w:cs="Arial"/>
                <w:color w:val="auto"/>
                <w:szCs w:val="24"/>
                <w:lang w:eastAsia="en-US" w:bidi="ar-SA"/>
              </w:rPr>
            </w:pPr>
            <w:r w:rsidRPr="007F54E2">
              <w:rPr>
                <w:rFonts w:ascii="Arial" w:eastAsia="Times New Roman" w:hAnsi="Arial" w:cs="Times New Roman"/>
                <w:color w:val="auto"/>
                <w:szCs w:val="24"/>
                <w:lang w:eastAsia="en-US" w:bidi="ar-SA"/>
              </w:rPr>
              <w:t>B= bijzonder</w:t>
            </w:r>
          </w:p>
          <w:p w:rsidR="007F54E2" w:rsidRPr="007F54E2" w:rsidRDefault="007F54E2" w:rsidP="007F54E2">
            <w:pPr>
              <w:spacing w:line="240" w:lineRule="auto"/>
              <w:rPr>
                <w:rFonts w:ascii="Arial" w:eastAsia="Arial" w:hAnsi="Arial" w:cs="Arial"/>
                <w:color w:val="auto"/>
                <w:szCs w:val="24"/>
                <w:lang w:eastAsia="en-US" w:bidi="ar-SA"/>
              </w:rPr>
            </w:pPr>
            <w:r w:rsidRPr="007F54E2">
              <w:rPr>
                <w:rFonts w:ascii="Arial" w:eastAsia="Times New Roman" w:hAnsi="Arial" w:cs="Times New Roman"/>
                <w:color w:val="auto"/>
                <w:szCs w:val="24"/>
                <w:lang w:eastAsia="en-US" w:bidi="ar-SA"/>
              </w:rPr>
              <w:t>S= strafrechtelijk</w:t>
            </w:r>
          </w:p>
          <w:p w:rsidR="007F54E2" w:rsidRPr="007F54E2" w:rsidRDefault="007F54E2" w:rsidP="007F54E2">
            <w:pPr>
              <w:spacing w:line="240" w:lineRule="auto"/>
              <w:rPr>
                <w:rFonts w:ascii="Arial" w:eastAsia="Arial" w:hAnsi="Arial" w:cs="Arial"/>
                <w:b/>
                <w:color w:val="007AC3"/>
                <w:szCs w:val="24"/>
                <w:lang w:eastAsia="en-US" w:bidi="ar-SA"/>
              </w:rPr>
            </w:pPr>
            <w:r w:rsidRPr="007F54E2">
              <w:rPr>
                <w:rFonts w:ascii="Arial" w:eastAsia="Times New Roman" w:hAnsi="Arial" w:cs="Times New Roman"/>
                <w:color w:val="auto"/>
                <w:szCs w:val="24"/>
                <w:lang w:eastAsia="en-US" w:bidi="ar-SA"/>
              </w:rPr>
              <w:t>I= identificatie nr.</w:t>
            </w:r>
          </w:p>
        </w:tc>
      </w:tr>
      <w:tr w:rsidR="007F54E2" w:rsidRPr="007F54E2" w:rsidTr="007A4B86">
        <w:tc>
          <w:tcPr>
            <w:tcW w:w="2039" w:type="dxa"/>
          </w:tcPr>
          <w:p w:rsidR="007F54E2" w:rsidRPr="007F54E2" w:rsidRDefault="007F54E2" w:rsidP="007F54E2">
            <w:pPr>
              <w:spacing w:line="240" w:lineRule="auto"/>
              <w:rPr>
                <w:rFonts w:ascii="Arial" w:eastAsia="Times New Roman" w:hAnsi="Arial" w:cs="Arial"/>
                <w:color w:val="auto"/>
                <w:lang w:eastAsia="en-US" w:bidi="ar-SA"/>
              </w:rPr>
            </w:pPr>
          </w:p>
        </w:tc>
        <w:tc>
          <w:tcPr>
            <w:tcW w:w="1847" w:type="dxa"/>
          </w:tcPr>
          <w:p w:rsidR="007F54E2" w:rsidRPr="007F54E2" w:rsidRDefault="007F54E2" w:rsidP="007F54E2">
            <w:pPr>
              <w:spacing w:line="240" w:lineRule="auto"/>
              <w:rPr>
                <w:rFonts w:ascii="Arial" w:eastAsia="Times New Roman" w:hAnsi="Arial" w:cs="Arial"/>
                <w:color w:val="auto"/>
                <w:lang w:eastAsia="en-US" w:bidi="ar-SA"/>
              </w:rPr>
            </w:pPr>
          </w:p>
        </w:tc>
        <w:tc>
          <w:tcPr>
            <w:tcW w:w="1125" w:type="dxa"/>
          </w:tcPr>
          <w:p w:rsidR="007F54E2" w:rsidRPr="007F54E2" w:rsidRDefault="007F54E2" w:rsidP="007F54E2">
            <w:pPr>
              <w:spacing w:line="240" w:lineRule="auto"/>
              <w:rPr>
                <w:rFonts w:ascii="Arial" w:eastAsia="Times New Roman" w:hAnsi="Arial" w:cs="Arial"/>
                <w:color w:val="auto"/>
                <w:lang w:eastAsia="en-US" w:bidi="ar-SA"/>
              </w:rPr>
            </w:pPr>
          </w:p>
        </w:tc>
        <w:tc>
          <w:tcPr>
            <w:tcW w:w="1930" w:type="dxa"/>
          </w:tcPr>
          <w:p w:rsidR="007F54E2" w:rsidRPr="007F54E2" w:rsidRDefault="007F54E2" w:rsidP="007F54E2">
            <w:pPr>
              <w:spacing w:line="240" w:lineRule="auto"/>
              <w:rPr>
                <w:rFonts w:ascii="Arial" w:eastAsia="Times New Roman" w:hAnsi="Arial" w:cs="Arial"/>
                <w:color w:val="auto"/>
                <w:lang w:eastAsia="en-US" w:bidi="ar-SA"/>
              </w:rPr>
            </w:pPr>
          </w:p>
        </w:tc>
        <w:tc>
          <w:tcPr>
            <w:tcW w:w="992" w:type="dxa"/>
          </w:tcPr>
          <w:p w:rsidR="007F54E2" w:rsidRPr="007F54E2" w:rsidRDefault="007F54E2" w:rsidP="007F54E2">
            <w:pPr>
              <w:spacing w:line="240" w:lineRule="auto"/>
              <w:rPr>
                <w:rFonts w:ascii="Arial" w:eastAsia="Times New Roman" w:hAnsi="Arial" w:cs="Arial"/>
                <w:color w:val="auto"/>
                <w:lang w:eastAsia="en-US" w:bidi="ar-SA"/>
              </w:rPr>
            </w:pPr>
          </w:p>
        </w:tc>
        <w:tc>
          <w:tcPr>
            <w:tcW w:w="3723" w:type="dxa"/>
          </w:tcPr>
          <w:p w:rsidR="007F54E2" w:rsidRPr="007F54E2" w:rsidRDefault="007F54E2" w:rsidP="007F54E2">
            <w:pPr>
              <w:spacing w:line="240" w:lineRule="auto"/>
              <w:rPr>
                <w:rFonts w:ascii="Arial" w:eastAsia="Times New Roman" w:hAnsi="Arial" w:cs="Arial"/>
                <w:color w:val="auto"/>
                <w:lang w:eastAsia="en-US" w:bidi="ar-SA"/>
              </w:rPr>
            </w:pPr>
          </w:p>
        </w:tc>
        <w:tc>
          <w:tcPr>
            <w:tcW w:w="2373" w:type="dxa"/>
            <w:vMerge/>
            <w:shd w:val="clear" w:color="auto" w:fill="D6D6D6" w:themeFill="text1" w:themeFillTint="33"/>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c>
          <w:tcPr>
            <w:tcW w:w="2039" w:type="dxa"/>
          </w:tcPr>
          <w:p w:rsidR="007F54E2" w:rsidRPr="007F54E2" w:rsidRDefault="007F54E2" w:rsidP="007F54E2">
            <w:pPr>
              <w:spacing w:line="240" w:lineRule="auto"/>
              <w:rPr>
                <w:rFonts w:ascii="Arial" w:eastAsia="Times New Roman" w:hAnsi="Arial" w:cs="Arial"/>
                <w:color w:val="auto"/>
                <w:lang w:eastAsia="en-US" w:bidi="ar-SA"/>
              </w:rPr>
            </w:pPr>
          </w:p>
        </w:tc>
        <w:tc>
          <w:tcPr>
            <w:tcW w:w="1847" w:type="dxa"/>
          </w:tcPr>
          <w:p w:rsidR="007F54E2" w:rsidRPr="007F54E2" w:rsidRDefault="007F54E2" w:rsidP="007F54E2">
            <w:pPr>
              <w:spacing w:line="240" w:lineRule="auto"/>
              <w:rPr>
                <w:rFonts w:ascii="Arial" w:eastAsia="Times New Roman" w:hAnsi="Arial" w:cs="Arial"/>
                <w:color w:val="auto"/>
                <w:lang w:eastAsia="en-US" w:bidi="ar-SA"/>
              </w:rPr>
            </w:pPr>
          </w:p>
        </w:tc>
        <w:tc>
          <w:tcPr>
            <w:tcW w:w="1125" w:type="dxa"/>
          </w:tcPr>
          <w:p w:rsidR="007F54E2" w:rsidRPr="007F54E2" w:rsidRDefault="007F54E2" w:rsidP="007F54E2">
            <w:pPr>
              <w:spacing w:line="240" w:lineRule="auto"/>
              <w:rPr>
                <w:rFonts w:ascii="Arial" w:eastAsia="Times New Roman" w:hAnsi="Arial" w:cs="Arial"/>
                <w:color w:val="auto"/>
                <w:lang w:eastAsia="en-US" w:bidi="ar-SA"/>
              </w:rPr>
            </w:pPr>
          </w:p>
        </w:tc>
        <w:tc>
          <w:tcPr>
            <w:tcW w:w="1930" w:type="dxa"/>
          </w:tcPr>
          <w:p w:rsidR="007F54E2" w:rsidRPr="007F54E2" w:rsidRDefault="007F54E2" w:rsidP="007F54E2">
            <w:pPr>
              <w:spacing w:line="240" w:lineRule="auto"/>
              <w:rPr>
                <w:rFonts w:ascii="Arial" w:eastAsia="Times New Roman" w:hAnsi="Arial" w:cs="Arial"/>
                <w:color w:val="auto"/>
                <w:lang w:eastAsia="en-US" w:bidi="ar-SA"/>
              </w:rPr>
            </w:pPr>
          </w:p>
        </w:tc>
        <w:tc>
          <w:tcPr>
            <w:tcW w:w="992" w:type="dxa"/>
          </w:tcPr>
          <w:p w:rsidR="007F54E2" w:rsidRPr="007F54E2" w:rsidRDefault="007F54E2" w:rsidP="007F54E2">
            <w:pPr>
              <w:spacing w:line="240" w:lineRule="auto"/>
              <w:rPr>
                <w:rFonts w:ascii="Arial" w:eastAsia="Times New Roman" w:hAnsi="Arial" w:cs="Arial"/>
                <w:color w:val="auto"/>
                <w:lang w:eastAsia="en-US" w:bidi="ar-SA"/>
              </w:rPr>
            </w:pPr>
          </w:p>
        </w:tc>
        <w:tc>
          <w:tcPr>
            <w:tcW w:w="3723" w:type="dxa"/>
          </w:tcPr>
          <w:p w:rsidR="007F54E2" w:rsidRPr="007F54E2" w:rsidRDefault="007F54E2" w:rsidP="007F54E2">
            <w:pPr>
              <w:spacing w:line="240" w:lineRule="auto"/>
              <w:rPr>
                <w:rFonts w:ascii="Arial" w:eastAsia="Times New Roman" w:hAnsi="Arial" w:cs="Arial"/>
                <w:color w:val="auto"/>
                <w:lang w:eastAsia="en-US" w:bidi="ar-SA"/>
              </w:rPr>
            </w:pPr>
          </w:p>
        </w:tc>
        <w:tc>
          <w:tcPr>
            <w:tcW w:w="2373" w:type="dxa"/>
            <w:vMerge/>
            <w:shd w:val="clear" w:color="auto" w:fill="D6D6D6" w:themeFill="text1" w:themeFillTint="33"/>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c>
          <w:tcPr>
            <w:tcW w:w="2039" w:type="dxa"/>
          </w:tcPr>
          <w:p w:rsidR="007F54E2" w:rsidRPr="007F54E2" w:rsidRDefault="007F54E2" w:rsidP="007F54E2">
            <w:pPr>
              <w:spacing w:line="240" w:lineRule="auto"/>
              <w:rPr>
                <w:rFonts w:ascii="Arial" w:eastAsia="Times New Roman" w:hAnsi="Arial" w:cs="Arial"/>
                <w:color w:val="auto"/>
                <w:lang w:eastAsia="en-US" w:bidi="ar-SA"/>
              </w:rPr>
            </w:pPr>
          </w:p>
        </w:tc>
        <w:tc>
          <w:tcPr>
            <w:tcW w:w="1847" w:type="dxa"/>
          </w:tcPr>
          <w:p w:rsidR="007F54E2" w:rsidRPr="007F54E2" w:rsidRDefault="007F54E2" w:rsidP="007F54E2">
            <w:pPr>
              <w:spacing w:line="240" w:lineRule="auto"/>
              <w:rPr>
                <w:rFonts w:ascii="Arial" w:eastAsia="Times New Roman" w:hAnsi="Arial" w:cs="Arial"/>
                <w:color w:val="auto"/>
                <w:lang w:eastAsia="en-US" w:bidi="ar-SA"/>
              </w:rPr>
            </w:pPr>
          </w:p>
        </w:tc>
        <w:tc>
          <w:tcPr>
            <w:tcW w:w="1125" w:type="dxa"/>
          </w:tcPr>
          <w:p w:rsidR="007F54E2" w:rsidRPr="007F54E2" w:rsidRDefault="007F54E2" w:rsidP="007F54E2">
            <w:pPr>
              <w:spacing w:line="240" w:lineRule="auto"/>
              <w:rPr>
                <w:rFonts w:ascii="Arial" w:eastAsia="Times New Roman" w:hAnsi="Arial" w:cs="Arial"/>
                <w:color w:val="auto"/>
                <w:lang w:eastAsia="en-US" w:bidi="ar-SA"/>
              </w:rPr>
            </w:pPr>
          </w:p>
        </w:tc>
        <w:tc>
          <w:tcPr>
            <w:tcW w:w="1930" w:type="dxa"/>
          </w:tcPr>
          <w:p w:rsidR="007F54E2" w:rsidRPr="007F54E2" w:rsidRDefault="007F54E2" w:rsidP="007F54E2">
            <w:pPr>
              <w:spacing w:line="240" w:lineRule="auto"/>
              <w:rPr>
                <w:rFonts w:ascii="Arial" w:eastAsia="Times New Roman" w:hAnsi="Arial" w:cs="Arial"/>
                <w:color w:val="auto"/>
                <w:lang w:eastAsia="en-US" w:bidi="ar-SA"/>
              </w:rPr>
            </w:pPr>
          </w:p>
        </w:tc>
        <w:tc>
          <w:tcPr>
            <w:tcW w:w="992" w:type="dxa"/>
          </w:tcPr>
          <w:p w:rsidR="007F54E2" w:rsidRPr="007F54E2" w:rsidRDefault="007F54E2" w:rsidP="007F54E2">
            <w:pPr>
              <w:spacing w:line="240" w:lineRule="auto"/>
              <w:rPr>
                <w:rFonts w:ascii="Arial" w:eastAsia="Times New Roman" w:hAnsi="Arial" w:cs="Arial"/>
                <w:color w:val="auto"/>
                <w:lang w:eastAsia="en-US" w:bidi="ar-SA"/>
              </w:rPr>
            </w:pPr>
          </w:p>
        </w:tc>
        <w:tc>
          <w:tcPr>
            <w:tcW w:w="3723" w:type="dxa"/>
          </w:tcPr>
          <w:p w:rsidR="007F54E2" w:rsidRPr="007F54E2" w:rsidRDefault="007F54E2" w:rsidP="007F54E2">
            <w:pPr>
              <w:spacing w:line="240" w:lineRule="auto"/>
              <w:rPr>
                <w:rFonts w:ascii="Arial" w:eastAsia="Times New Roman" w:hAnsi="Arial" w:cs="Arial"/>
                <w:color w:val="auto"/>
                <w:lang w:eastAsia="en-US" w:bidi="ar-SA"/>
              </w:rPr>
            </w:pPr>
          </w:p>
        </w:tc>
        <w:tc>
          <w:tcPr>
            <w:tcW w:w="2373" w:type="dxa"/>
            <w:vMerge/>
            <w:shd w:val="clear" w:color="auto" w:fill="D6D6D6" w:themeFill="text1" w:themeFillTint="33"/>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c>
          <w:tcPr>
            <w:tcW w:w="2039" w:type="dxa"/>
          </w:tcPr>
          <w:p w:rsidR="007F54E2" w:rsidRPr="007F54E2" w:rsidRDefault="007F54E2" w:rsidP="007F54E2">
            <w:pPr>
              <w:spacing w:line="240" w:lineRule="auto"/>
              <w:rPr>
                <w:rFonts w:ascii="Arial" w:eastAsia="Times New Roman" w:hAnsi="Arial" w:cs="Arial"/>
                <w:color w:val="auto"/>
                <w:lang w:eastAsia="en-US" w:bidi="ar-SA"/>
              </w:rPr>
            </w:pPr>
          </w:p>
        </w:tc>
        <w:tc>
          <w:tcPr>
            <w:tcW w:w="1847" w:type="dxa"/>
          </w:tcPr>
          <w:p w:rsidR="007F54E2" w:rsidRPr="007F54E2" w:rsidRDefault="007F54E2" w:rsidP="007F54E2">
            <w:pPr>
              <w:spacing w:line="240" w:lineRule="auto"/>
              <w:rPr>
                <w:rFonts w:ascii="Arial" w:eastAsia="Times New Roman" w:hAnsi="Arial" w:cs="Arial"/>
                <w:color w:val="auto"/>
                <w:lang w:eastAsia="en-US" w:bidi="ar-SA"/>
              </w:rPr>
            </w:pPr>
          </w:p>
        </w:tc>
        <w:tc>
          <w:tcPr>
            <w:tcW w:w="1125" w:type="dxa"/>
          </w:tcPr>
          <w:p w:rsidR="007F54E2" w:rsidRPr="007F54E2" w:rsidRDefault="007F54E2" w:rsidP="007F54E2">
            <w:pPr>
              <w:spacing w:line="240" w:lineRule="auto"/>
              <w:rPr>
                <w:rFonts w:ascii="Arial" w:eastAsia="Times New Roman" w:hAnsi="Arial" w:cs="Arial"/>
                <w:color w:val="auto"/>
                <w:lang w:eastAsia="en-US" w:bidi="ar-SA"/>
              </w:rPr>
            </w:pPr>
          </w:p>
        </w:tc>
        <w:tc>
          <w:tcPr>
            <w:tcW w:w="1930" w:type="dxa"/>
          </w:tcPr>
          <w:p w:rsidR="007F54E2" w:rsidRPr="007F54E2" w:rsidRDefault="007F54E2" w:rsidP="007F54E2">
            <w:pPr>
              <w:spacing w:line="240" w:lineRule="auto"/>
              <w:rPr>
                <w:rFonts w:ascii="Arial" w:eastAsia="Times New Roman" w:hAnsi="Arial" w:cs="Arial"/>
                <w:color w:val="auto"/>
                <w:lang w:eastAsia="en-US" w:bidi="ar-SA"/>
              </w:rPr>
            </w:pPr>
          </w:p>
        </w:tc>
        <w:tc>
          <w:tcPr>
            <w:tcW w:w="992" w:type="dxa"/>
          </w:tcPr>
          <w:p w:rsidR="007F54E2" w:rsidRPr="007F54E2" w:rsidRDefault="007F54E2" w:rsidP="007F54E2">
            <w:pPr>
              <w:spacing w:line="240" w:lineRule="auto"/>
              <w:rPr>
                <w:rFonts w:ascii="Arial" w:eastAsia="Times New Roman" w:hAnsi="Arial" w:cs="Arial"/>
                <w:color w:val="auto"/>
                <w:lang w:eastAsia="en-US" w:bidi="ar-SA"/>
              </w:rPr>
            </w:pPr>
          </w:p>
        </w:tc>
        <w:tc>
          <w:tcPr>
            <w:tcW w:w="3723" w:type="dxa"/>
          </w:tcPr>
          <w:p w:rsidR="007F54E2" w:rsidRPr="007F54E2" w:rsidRDefault="007F54E2" w:rsidP="007F54E2">
            <w:pPr>
              <w:spacing w:line="240" w:lineRule="auto"/>
              <w:rPr>
                <w:rFonts w:ascii="Arial" w:eastAsia="Times New Roman" w:hAnsi="Arial" w:cs="Arial"/>
                <w:color w:val="auto"/>
                <w:lang w:eastAsia="en-US" w:bidi="ar-SA"/>
              </w:rPr>
            </w:pPr>
          </w:p>
        </w:tc>
        <w:tc>
          <w:tcPr>
            <w:tcW w:w="2373" w:type="dxa"/>
            <w:vMerge/>
            <w:tcBorders>
              <w:bottom w:val="single" w:sz="4" w:space="0" w:color="auto"/>
            </w:tcBorders>
            <w:shd w:val="clear" w:color="auto" w:fill="D6D6D6" w:themeFill="text1" w:themeFillTint="33"/>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c>
          <w:tcPr>
            <w:tcW w:w="2039" w:type="dxa"/>
          </w:tcPr>
          <w:p w:rsidR="007F54E2" w:rsidRPr="007F54E2" w:rsidRDefault="007F54E2" w:rsidP="007F54E2">
            <w:pPr>
              <w:spacing w:line="240" w:lineRule="auto"/>
              <w:rPr>
                <w:rFonts w:ascii="Arial" w:eastAsia="Times New Roman" w:hAnsi="Arial" w:cs="Arial"/>
                <w:color w:val="auto"/>
                <w:lang w:eastAsia="en-US" w:bidi="ar-SA"/>
              </w:rPr>
            </w:pPr>
          </w:p>
        </w:tc>
        <w:tc>
          <w:tcPr>
            <w:tcW w:w="1847" w:type="dxa"/>
          </w:tcPr>
          <w:p w:rsidR="007F54E2" w:rsidRPr="007F54E2" w:rsidRDefault="007F54E2" w:rsidP="007F54E2">
            <w:pPr>
              <w:spacing w:line="240" w:lineRule="auto"/>
              <w:rPr>
                <w:rFonts w:ascii="Arial" w:eastAsia="Times New Roman" w:hAnsi="Arial" w:cs="Arial"/>
                <w:color w:val="auto"/>
                <w:lang w:eastAsia="en-US" w:bidi="ar-SA"/>
              </w:rPr>
            </w:pPr>
          </w:p>
        </w:tc>
        <w:tc>
          <w:tcPr>
            <w:tcW w:w="1125" w:type="dxa"/>
          </w:tcPr>
          <w:p w:rsidR="007F54E2" w:rsidRPr="007F54E2" w:rsidRDefault="007F54E2" w:rsidP="007F54E2">
            <w:pPr>
              <w:spacing w:line="240" w:lineRule="auto"/>
              <w:rPr>
                <w:rFonts w:ascii="Arial" w:eastAsia="Times New Roman" w:hAnsi="Arial" w:cs="Arial"/>
                <w:color w:val="auto"/>
                <w:lang w:eastAsia="en-US" w:bidi="ar-SA"/>
              </w:rPr>
            </w:pPr>
          </w:p>
        </w:tc>
        <w:tc>
          <w:tcPr>
            <w:tcW w:w="1930" w:type="dxa"/>
          </w:tcPr>
          <w:p w:rsidR="007F54E2" w:rsidRPr="007F54E2" w:rsidRDefault="007F54E2" w:rsidP="007F54E2">
            <w:pPr>
              <w:spacing w:line="240" w:lineRule="auto"/>
              <w:rPr>
                <w:rFonts w:ascii="Arial" w:eastAsia="Times New Roman" w:hAnsi="Arial" w:cs="Arial"/>
                <w:color w:val="auto"/>
                <w:lang w:eastAsia="en-US" w:bidi="ar-SA"/>
              </w:rPr>
            </w:pPr>
          </w:p>
        </w:tc>
        <w:tc>
          <w:tcPr>
            <w:tcW w:w="992" w:type="dxa"/>
          </w:tcPr>
          <w:p w:rsidR="007F54E2" w:rsidRPr="007F54E2" w:rsidRDefault="007F54E2" w:rsidP="007F54E2">
            <w:pPr>
              <w:spacing w:line="240" w:lineRule="auto"/>
              <w:rPr>
                <w:rFonts w:ascii="Arial" w:eastAsia="Times New Roman" w:hAnsi="Arial" w:cs="Arial"/>
                <w:color w:val="auto"/>
                <w:lang w:eastAsia="en-US" w:bidi="ar-SA"/>
              </w:rPr>
            </w:pPr>
          </w:p>
        </w:tc>
        <w:tc>
          <w:tcPr>
            <w:tcW w:w="3723" w:type="dxa"/>
            <w:tcBorders>
              <w:right w:val="single" w:sz="4" w:space="0" w:color="auto"/>
            </w:tcBorders>
          </w:tcPr>
          <w:p w:rsidR="007F54E2" w:rsidRPr="007F54E2" w:rsidRDefault="007F54E2" w:rsidP="007F54E2">
            <w:pPr>
              <w:spacing w:line="240" w:lineRule="auto"/>
              <w:rPr>
                <w:rFonts w:ascii="Arial" w:eastAsia="Times New Roman" w:hAnsi="Arial" w:cs="Arial"/>
                <w:color w:val="auto"/>
                <w:lang w:eastAsia="en-US" w:bidi="ar-SA"/>
              </w:rPr>
            </w:pPr>
          </w:p>
        </w:tc>
        <w:tc>
          <w:tcPr>
            <w:tcW w:w="2373" w:type="dxa"/>
            <w:tcBorders>
              <w:top w:val="single" w:sz="4" w:space="0" w:color="auto"/>
              <w:left w:val="single" w:sz="4" w:space="0" w:color="auto"/>
              <w:bottom w:val="nil"/>
              <w:right w:val="single" w:sz="4" w:space="0" w:color="auto"/>
            </w:tcBorders>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c>
          <w:tcPr>
            <w:tcW w:w="2039" w:type="dxa"/>
          </w:tcPr>
          <w:p w:rsidR="007F54E2" w:rsidRPr="007F54E2" w:rsidRDefault="007F54E2" w:rsidP="007F54E2">
            <w:pPr>
              <w:spacing w:line="240" w:lineRule="auto"/>
              <w:rPr>
                <w:rFonts w:ascii="Arial" w:eastAsia="Times New Roman" w:hAnsi="Arial" w:cs="Arial"/>
                <w:color w:val="auto"/>
                <w:lang w:eastAsia="en-US" w:bidi="ar-SA"/>
              </w:rPr>
            </w:pPr>
          </w:p>
        </w:tc>
        <w:tc>
          <w:tcPr>
            <w:tcW w:w="1847" w:type="dxa"/>
          </w:tcPr>
          <w:p w:rsidR="007F54E2" w:rsidRPr="007F54E2" w:rsidRDefault="007F54E2" w:rsidP="007F54E2">
            <w:pPr>
              <w:spacing w:line="240" w:lineRule="auto"/>
              <w:rPr>
                <w:rFonts w:ascii="Arial" w:eastAsia="Times New Roman" w:hAnsi="Arial" w:cs="Arial"/>
                <w:color w:val="auto"/>
                <w:lang w:eastAsia="en-US" w:bidi="ar-SA"/>
              </w:rPr>
            </w:pPr>
          </w:p>
        </w:tc>
        <w:tc>
          <w:tcPr>
            <w:tcW w:w="1125" w:type="dxa"/>
          </w:tcPr>
          <w:p w:rsidR="007F54E2" w:rsidRPr="007F54E2" w:rsidRDefault="007F54E2" w:rsidP="007F54E2">
            <w:pPr>
              <w:spacing w:line="240" w:lineRule="auto"/>
              <w:rPr>
                <w:rFonts w:ascii="Arial" w:eastAsia="Times New Roman" w:hAnsi="Arial" w:cs="Arial"/>
                <w:color w:val="auto"/>
                <w:lang w:eastAsia="en-US" w:bidi="ar-SA"/>
              </w:rPr>
            </w:pPr>
          </w:p>
        </w:tc>
        <w:tc>
          <w:tcPr>
            <w:tcW w:w="1930" w:type="dxa"/>
          </w:tcPr>
          <w:p w:rsidR="007F54E2" w:rsidRPr="007F54E2" w:rsidRDefault="007F54E2" w:rsidP="007F54E2">
            <w:pPr>
              <w:spacing w:line="240" w:lineRule="auto"/>
              <w:rPr>
                <w:rFonts w:ascii="Arial" w:eastAsia="Times New Roman" w:hAnsi="Arial" w:cs="Arial"/>
                <w:color w:val="auto"/>
                <w:lang w:eastAsia="en-US" w:bidi="ar-SA"/>
              </w:rPr>
            </w:pPr>
          </w:p>
        </w:tc>
        <w:tc>
          <w:tcPr>
            <w:tcW w:w="992" w:type="dxa"/>
          </w:tcPr>
          <w:p w:rsidR="007F54E2" w:rsidRPr="007F54E2" w:rsidRDefault="007F54E2" w:rsidP="007F54E2">
            <w:pPr>
              <w:spacing w:line="240" w:lineRule="auto"/>
              <w:rPr>
                <w:rFonts w:ascii="Arial" w:eastAsia="Times New Roman" w:hAnsi="Arial" w:cs="Arial"/>
                <w:color w:val="auto"/>
                <w:lang w:eastAsia="en-US" w:bidi="ar-SA"/>
              </w:rPr>
            </w:pPr>
          </w:p>
        </w:tc>
        <w:tc>
          <w:tcPr>
            <w:tcW w:w="3723" w:type="dxa"/>
            <w:tcBorders>
              <w:right w:val="single" w:sz="4" w:space="0" w:color="auto"/>
            </w:tcBorders>
          </w:tcPr>
          <w:p w:rsidR="007F54E2" w:rsidRPr="007F54E2" w:rsidRDefault="007F54E2" w:rsidP="007F54E2">
            <w:pPr>
              <w:spacing w:line="240" w:lineRule="auto"/>
              <w:rPr>
                <w:rFonts w:ascii="Arial" w:eastAsia="Times New Roman" w:hAnsi="Arial" w:cs="Arial"/>
                <w:color w:val="auto"/>
                <w:lang w:eastAsia="en-US" w:bidi="ar-SA"/>
              </w:rPr>
            </w:pPr>
          </w:p>
        </w:tc>
        <w:tc>
          <w:tcPr>
            <w:tcW w:w="2373" w:type="dxa"/>
            <w:tcBorders>
              <w:top w:val="nil"/>
              <w:left w:val="single" w:sz="4" w:space="0" w:color="auto"/>
              <w:bottom w:val="nil"/>
              <w:right w:val="single" w:sz="4" w:space="0" w:color="auto"/>
            </w:tcBorders>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c>
          <w:tcPr>
            <w:tcW w:w="2039" w:type="dxa"/>
          </w:tcPr>
          <w:p w:rsidR="007F54E2" w:rsidRPr="007F54E2" w:rsidRDefault="007F54E2" w:rsidP="007F54E2">
            <w:pPr>
              <w:spacing w:line="240" w:lineRule="auto"/>
              <w:rPr>
                <w:rFonts w:ascii="Arial" w:eastAsia="Times New Roman" w:hAnsi="Arial" w:cs="Arial"/>
                <w:color w:val="auto"/>
                <w:lang w:eastAsia="en-US" w:bidi="ar-SA"/>
              </w:rPr>
            </w:pPr>
          </w:p>
        </w:tc>
        <w:tc>
          <w:tcPr>
            <w:tcW w:w="1847" w:type="dxa"/>
          </w:tcPr>
          <w:p w:rsidR="007F54E2" w:rsidRPr="007F54E2" w:rsidRDefault="007F54E2" w:rsidP="007F54E2">
            <w:pPr>
              <w:spacing w:line="240" w:lineRule="auto"/>
              <w:rPr>
                <w:rFonts w:ascii="Arial" w:eastAsia="Times New Roman" w:hAnsi="Arial" w:cs="Arial"/>
                <w:color w:val="auto"/>
                <w:lang w:eastAsia="en-US" w:bidi="ar-SA"/>
              </w:rPr>
            </w:pPr>
          </w:p>
        </w:tc>
        <w:tc>
          <w:tcPr>
            <w:tcW w:w="1125" w:type="dxa"/>
          </w:tcPr>
          <w:p w:rsidR="007F54E2" w:rsidRPr="007F54E2" w:rsidRDefault="007F54E2" w:rsidP="007F54E2">
            <w:pPr>
              <w:spacing w:line="240" w:lineRule="auto"/>
              <w:rPr>
                <w:rFonts w:ascii="Arial" w:eastAsia="Times New Roman" w:hAnsi="Arial" w:cs="Arial"/>
                <w:color w:val="auto"/>
                <w:lang w:eastAsia="en-US" w:bidi="ar-SA"/>
              </w:rPr>
            </w:pPr>
          </w:p>
        </w:tc>
        <w:tc>
          <w:tcPr>
            <w:tcW w:w="1930" w:type="dxa"/>
          </w:tcPr>
          <w:p w:rsidR="007F54E2" w:rsidRPr="007F54E2" w:rsidRDefault="007F54E2" w:rsidP="007F54E2">
            <w:pPr>
              <w:spacing w:line="240" w:lineRule="auto"/>
              <w:rPr>
                <w:rFonts w:ascii="Arial" w:eastAsia="Times New Roman" w:hAnsi="Arial" w:cs="Arial"/>
                <w:color w:val="auto"/>
                <w:lang w:eastAsia="en-US" w:bidi="ar-SA"/>
              </w:rPr>
            </w:pPr>
          </w:p>
        </w:tc>
        <w:tc>
          <w:tcPr>
            <w:tcW w:w="992" w:type="dxa"/>
          </w:tcPr>
          <w:p w:rsidR="007F54E2" w:rsidRPr="007F54E2" w:rsidRDefault="007F54E2" w:rsidP="007F54E2">
            <w:pPr>
              <w:spacing w:line="240" w:lineRule="auto"/>
              <w:rPr>
                <w:rFonts w:ascii="Arial" w:eastAsia="Times New Roman" w:hAnsi="Arial" w:cs="Arial"/>
                <w:color w:val="auto"/>
                <w:lang w:eastAsia="en-US" w:bidi="ar-SA"/>
              </w:rPr>
            </w:pPr>
          </w:p>
        </w:tc>
        <w:tc>
          <w:tcPr>
            <w:tcW w:w="3723" w:type="dxa"/>
            <w:tcBorders>
              <w:right w:val="single" w:sz="4" w:space="0" w:color="auto"/>
            </w:tcBorders>
          </w:tcPr>
          <w:p w:rsidR="007F54E2" w:rsidRPr="007F54E2" w:rsidRDefault="007F54E2" w:rsidP="007F54E2">
            <w:pPr>
              <w:spacing w:line="240" w:lineRule="auto"/>
              <w:rPr>
                <w:rFonts w:ascii="Arial" w:eastAsia="Times New Roman" w:hAnsi="Arial" w:cs="Arial"/>
                <w:color w:val="auto"/>
                <w:lang w:eastAsia="en-US" w:bidi="ar-SA"/>
              </w:rPr>
            </w:pPr>
          </w:p>
        </w:tc>
        <w:tc>
          <w:tcPr>
            <w:tcW w:w="2373" w:type="dxa"/>
            <w:tcBorders>
              <w:top w:val="nil"/>
              <w:left w:val="single" w:sz="4" w:space="0" w:color="auto"/>
              <w:bottom w:val="nil"/>
              <w:right w:val="single" w:sz="4" w:space="0" w:color="auto"/>
            </w:tcBorders>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rPr>
          <w:trHeight w:val="286"/>
        </w:trPr>
        <w:tc>
          <w:tcPr>
            <w:tcW w:w="2039" w:type="dxa"/>
          </w:tcPr>
          <w:p w:rsidR="007F54E2" w:rsidRPr="007F54E2" w:rsidRDefault="007F54E2" w:rsidP="007F54E2">
            <w:pPr>
              <w:spacing w:line="240" w:lineRule="auto"/>
              <w:rPr>
                <w:rFonts w:ascii="Arial" w:eastAsia="Times New Roman" w:hAnsi="Arial" w:cs="Arial"/>
                <w:color w:val="auto"/>
                <w:lang w:eastAsia="en-US" w:bidi="ar-SA"/>
              </w:rPr>
            </w:pPr>
          </w:p>
        </w:tc>
        <w:tc>
          <w:tcPr>
            <w:tcW w:w="1847" w:type="dxa"/>
          </w:tcPr>
          <w:p w:rsidR="007F54E2" w:rsidRPr="007F54E2" w:rsidRDefault="007F54E2" w:rsidP="007F54E2">
            <w:pPr>
              <w:spacing w:line="240" w:lineRule="auto"/>
              <w:rPr>
                <w:rFonts w:ascii="Arial" w:eastAsia="Times New Roman" w:hAnsi="Arial" w:cs="Arial"/>
                <w:color w:val="auto"/>
                <w:lang w:eastAsia="en-US" w:bidi="ar-SA"/>
              </w:rPr>
            </w:pPr>
          </w:p>
        </w:tc>
        <w:tc>
          <w:tcPr>
            <w:tcW w:w="1125" w:type="dxa"/>
          </w:tcPr>
          <w:p w:rsidR="007F54E2" w:rsidRPr="007F54E2" w:rsidRDefault="007F54E2" w:rsidP="007F54E2">
            <w:pPr>
              <w:spacing w:line="240" w:lineRule="auto"/>
              <w:rPr>
                <w:rFonts w:ascii="Arial" w:eastAsia="Times New Roman" w:hAnsi="Arial" w:cs="Arial"/>
                <w:color w:val="auto"/>
                <w:lang w:eastAsia="en-US" w:bidi="ar-SA"/>
              </w:rPr>
            </w:pPr>
          </w:p>
        </w:tc>
        <w:tc>
          <w:tcPr>
            <w:tcW w:w="1930" w:type="dxa"/>
          </w:tcPr>
          <w:p w:rsidR="007F54E2" w:rsidRPr="007F54E2" w:rsidRDefault="007F54E2" w:rsidP="007F54E2">
            <w:pPr>
              <w:spacing w:line="240" w:lineRule="auto"/>
              <w:rPr>
                <w:rFonts w:ascii="Arial" w:eastAsia="Times New Roman" w:hAnsi="Arial" w:cs="Arial"/>
                <w:color w:val="auto"/>
                <w:lang w:eastAsia="en-US" w:bidi="ar-SA"/>
              </w:rPr>
            </w:pPr>
          </w:p>
        </w:tc>
        <w:tc>
          <w:tcPr>
            <w:tcW w:w="992" w:type="dxa"/>
          </w:tcPr>
          <w:p w:rsidR="007F54E2" w:rsidRPr="007F54E2" w:rsidRDefault="007F54E2" w:rsidP="007F54E2">
            <w:pPr>
              <w:spacing w:line="240" w:lineRule="auto"/>
              <w:rPr>
                <w:rFonts w:ascii="Arial" w:eastAsia="Times New Roman" w:hAnsi="Arial" w:cs="Arial"/>
                <w:color w:val="auto"/>
                <w:lang w:eastAsia="en-US" w:bidi="ar-SA"/>
              </w:rPr>
            </w:pPr>
          </w:p>
        </w:tc>
        <w:tc>
          <w:tcPr>
            <w:tcW w:w="3723" w:type="dxa"/>
            <w:tcBorders>
              <w:right w:val="single" w:sz="4" w:space="0" w:color="auto"/>
            </w:tcBorders>
          </w:tcPr>
          <w:p w:rsidR="007F54E2" w:rsidRPr="007F54E2" w:rsidRDefault="007F54E2" w:rsidP="007F54E2">
            <w:pPr>
              <w:spacing w:line="240" w:lineRule="auto"/>
              <w:rPr>
                <w:rFonts w:ascii="Arial" w:eastAsia="Times New Roman" w:hAnsi="Arial" w:cs="Arial"/>
                <w:color w:val="auto"/>
                <w:lang w:eastAsia="en-US" w:bidi="ar-SA"/>
              </w:rPr>
            </w:pPr>
          </w:p>
        </w:tc>
        <w:tc>
          <w:tcPr>
            <w:tcW w:w="2373" w:type="dxa"/>
            <w:tcBorders>
              <w:top w:val="nil"/>
              <w:left w:val="single" w:sz="4" w:space="0" w:color="auto"/>
              <w:bottom w:val="nil"/>
              <w:right w:val="single" w:sz="4" w:space="0" w:color="auto"/>
            </w:tcBorders>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rPr>
          <w:trHeight w:val="286"/>
        </w:trPr>
        <w:tc>
          <w:tcPr>
            <w:tcW w:w="2039" w:type="dxa"/>
          </w:tcPr>
          <w:p w:rsidR="007F54E2" w:rsidRPr="007F54E2" w:rsidRDefault="007F54E2" w:rsidP="007F54E2">
            <w:pPr>
              <w:spacing w:line="240" w:lineRule="auto"/>
              <w:rPr>
                <w:rFonts w:ascii="Arial" w:eastAsia="Times New Roman" w:hAnsi="Arial" w:cs="Arial"/>
                <w:color w:val="auto"/>
                <w:lang w:eastAsia="en-US" w:bidi="ar-SA"/>
              </w:rPr>
            </w:pPr>
          </w:p>
        </w:tc>
        <w:tc>
          <w:tcPr>
            <w:tcW w:w="1847" w:type="dxa"/>
          </w:tcPr>
          <w:p w:rsidR="007F54E2" w:rsidRPr="007F54E2" w:rsidRDefault="007F54E2" w:rsidP="007F54E2">
            <w:pPr>
              <w:spacing w:line="240" w:lineRule="auto"/>
              <w:rPr>
                <w:rFonts w:ascii="Arial" w:eastAsia="Times New Roman" w:hAnsi="Arial" w:cs="Arial"/>
                <w:color w:val="auto"/>
                <w:lang w:eastAsia="en-US" w:bidi="ar-SA"/>
              </w:rPr>
            </w:pPr>
          </w:p>
        </w:tc>
        <w:tc>
          <w:tcPr>
            <w:tcW w:w="1125" w:type="dxa"/>
          </w:tcPr>
          <w:p w:rsidR="007F54E2" w:rsidRPr="007F54E2" w:rsidRDefault="007F54E2" w:rsidP="007F54E2">
            <w:pPr>
              <w:spacing w:line="240" w:lineRule="auto"/>
              <w:rPr>
                <w:rFonts w:ascii="Arial" w:eastAsia="Times New Roman" w:hAnsi="Arial" w:cs="Arial"/>
                <w:color w:val="auto"/>
                <w:lang w:eastAsia="en-US" w:bidi="ar-SA"/>
              </w:rPr>
            </w:pPr>
          </w:p>
        </w:tc>
        <w:tc>
          <w:tcPr>
            <w:tcW w:w="1930" w:type="dxa"/>
          </w:tcPr>
          <w:p w:rsidR="007F54E2" w:rsidRPr="007F54E2" w:rsidRDefault="007F54E2" w:rsidP="007F54E2">
            <w:pPr>
              <w:spacing w:line="240" w:lineRule="auto"/>
              <w:rPr>
                <w:rFonts w:ascii="Arial" w:eastAsia="Times New Roman" w:hAnsi="Arial" w:cs="Arial"/>
                <w:color w:val="auto"/>
                <w:lang w:eastAsia="en-US" w:bidi="ar-SA"/>
              </w:rPr>
            </w:pPr>
          </w:p>
        </w:tc>
        <w:tc>
          <w:tcPr>
            <w:tcW w:w="992" w:type="dxa"/>
          </w:tcPr>
          <w:p w:rsidR="007F54E2" w:rsidRPr="007F54E2" w:rsidRDefault="007F54E2" w:rsidP="007F54E2">
            <w:pPr>
              <w:spacing w:line="240" w:lineRule="auto"/>
              <w:rPr>
                <w:rFonts w:ascii="Arial" w:eastAsia="Times New Roman" w:hAnsi="Arial" w:cs="Arial"/>
                <w:color w:val="auto"/>
                <w:lang w:eastAsia="en-US" w:bidi="ar-SA"/>
              </w:rPr>
            </w:pPr>
          </w:p>
        </w:tc>
        <w:tc>
          <w:tcPr>
            <w:tcW w:w="3723" w:type="dxa"/>
            <w:tcBorders>
              <w:right w:val="single" w:sz="4" w:space="0" w:color="auto"/>
            </w:tcBorders>
          </w:tcPr>
          <w:p w:rsidR="007F54E2" w:rsidRPr="007F54E2" w:rsidRDefault="007F54E2" w:rsidP="007F54E2">
            <w:pPr>
              <w:spacing w:line="240" w:lineRule="auto"/>
              <w:rPr>
                <w:rFonts w:ascii="Arial" w:eastAsia="Times New Roman" w:hAnsi="Arial" w:cs="Arial"/>
                <w:color w:val="auto"/>
                <w:lang w:eastAsia="en-US" w:bidi="ar-SA"/>
              </w:rPr>
            </w:pPr>
          </w:p>
        </w:tc>
        <w:tc>
          <w:tcPr>
            <w:tcW w:w="2373" w:type="dxa"/>
            <w:tcBorders>
              <w:top w:val="nil"/>
              <w:left w:val="single" w:sz="4" w:space="0" w:color="auto"/>
              <w:bottom w:val="nil"/>
              <w:right w:val="single" w:sz="4" w:space="0" w:color="auto"/>
            </w:tcBorders>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rPr>
          <w:trHeight w:val="286"/>
        </w:trPr>
        <w:tc>
          <w:tcPr>
            <w:tcW w:w="2039" w:type="dxa"/>
          </w:tcPr>
          <w:p w:rsidR="007F54E2" w:rsidRPr="007F54E2" w:rsidRDefault="007F54E2" w:rsidP="007F54E2">
            <w:pPr>
              <w:spacing w:line="240" w:lineRule="auto"/>
              <w:rPr>
                <w:rFonts w:ascii="Arial" w:eastAsia="Times New Roman" w:hAnsi="Arial" w:cs="Arial"/>
                <w:color w:val="auto"/>
                <w:lang w:eastAsia="en-US" w:bidi="ar-SA"/>
              </w:rPr>
            </w:pPr>
          </w:p>
        </w:tc>
        <w:tc>
          <w:tcPr>
            <w:tcW w:w="1847" w:type="dxa"/>
          </w:tcPr>
          <w:p w:rsidR="007F54E2" w:rsidRPr="007F54E2" w:rsidRDefault="007F54E2" w:rsidP="007F54E2">
            <w:pPr>
              <w:spacing w:line="240" w:lineRule="auto"/>
              <w:rPr>
                <w:rFonts w:ascii="Arial" w:eastAsia="Times New Roman" w:hAnsi="Arial" w:cs="Arial"/>
                <w:color w:val="auto"/>
                <w:lang w:eastAsia="en-US" w:bidi="ar-SA"/>
              </w:rPr>
            </w:pPr>
          </w:p>
        </w:tc>
        <w:tc>
          <w:tcPr>
            <w:tcW w:w="1125" w:type="dxa"/>
          </w:tcPr>
          <w:p w:rsidR="007F54E2" w:rsidRPr="007F54E2" w:rsidRDefault="007F54E2" w:rsidP="007F54E2">
            <w:pPr>
              <w:spacing w:line="240" w:lineRule="auto"/>
              <w:rPr>
                <w:rFonts w:ascii="Arial" w:eastAsia="Times New Roman" w:hAnsi="Arial" w:cs="Arial"/>
                <w:color w:val="auto"/>
                <w:lang w:eastAsia="en-US" w:bidi="ar-SA"/>
              </w:rPr>
            </w:pPr>
          </w:p>
        </w:tc>
        <w:tc>
          <w:tcPr>
            <w:tcW w:w="1930" w:type="dxa"/>
          </w:tcPr>
          <w:p w:rsidR="007F54E2" w:rsidRPr="007F54E2" w:rsidRDefault="007F54E2" w:rsidP="007F54E2">
            <w:pPr>
              <w:spacing w:line="240" w:lineRule="auto"/>
              <w:rPr>
                <w:rFonts w:ascii="Arial" w:eastAsia="Times New Roman" w:hAnsi="Arial" w:cs="Arial"/>
                <w:color w:val="auto"/>
                <w:lang w:eastAsia="en-US" w:bidi="ar-SA"/>
              </w:rPr>
            </w:pPr>
          </w:p>
        </w:tc>
        <w:tc>
          <w:tcPr>
            <w:tcW w:w="992" w:type="dxa"/>
          </w:tcPr>
          <w:p w:rsidR="007F54E2" w:rsidRPr="007F54E2" w:rsidRDefault="007F54E2" w:rsidP="007F54E2">
            <w:pPr>
              <w:spacing w:line="240" w:lineRule="auto"/>
              <w:rPr>
                <w:rFonts w:ascii="Arial" w:eastAsia="Times New Roman" w:hAnsi="Arial" w:cs="Arial"/>
                <w:color w:val="auto"/>
                <w:lang w:eastAsia="en-US" w:bidi="ar-SA"/>
              </w:rPr>
            </w:pPr>
          </w:p>
        </w:tc>
        <w:tc>
          <w:tcPr>
            <w:tcW w:w="3723" w:type="dxa"/>
            <w:tcBorders>
              <w:right w:val="single" w:sz="4" w:space="0" w:color="auto"/>
            </w:tcBorders>
          </w:tcPr>
          <w:p w:rsidR="007F54E2" w:rsidRPr="007F54E2" w:rsidRDefault="007F54E2" w:rsidP="007F54E2">
            <w:pPr>
              <w:spacing w:line="240" w:lineRule="auto"/>
              <w:rPr>
                <w:rFonts w:ascii="Arial" w:eastAsia="Times New Roman" w:hAnsi="Arial" w:cs="Arial"/>
                <w:color w:val="auto"/>
                <w:lang w:eastAsia="en-US" w:bidi="ar-SA"/>
              </w:rPr>
            </w:pPr>
          </w:p>
        </w:tc>
        <w:tc>
          <w:tcPr>
            <w:tcW w:w="2373" w:type="dxa"/>
            <w:tcBorders>
              <w:top w:val="nil"/>
              <w:left w:val="single" w:sz="4" w:space="0" w:color="auto"/>
              <w:bottom w:val="nil"/>
              <w:right w:val="single" w:sz="4" w:space="0" w:color="auto"/>
            </w:tcBorders>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rPr>
          <w:trHeight w:val="286"/>
        </w:trPr>
        <w:tc>
          <w:tcPr>
            <w:tcW w:w="2039" w:type="dxa"/>
          </w:tcPr>
          <w:p w:rsidR="007F54E2" w:rsidRPr="007F54E2" w:rsidRDefault="007F54E2" w:rsidP="007F54E2">
            <w:pPr>
              <w:spacing w:line="240" w:lineRule="auto"/>
              <w:rPr>
                <w:rFonts w:ascii="Arial" w:eastAsia="Times New Roman" w:hAnsi="Arial" w:cs="Arial"/>
                <w:color w:val="auto"/>
                <w:lang w:eastAsia="en-US" w:bidi="ar-SA"/>
              </w:rPr>
            </w:pPr>
          </w:p>
        </w:tc>
        <w:tc>
          <w:tcPr>
            <w:tcW w:w="1847" w:type="dxa"/>
          </w:tcPr>
          <w:p w:rsidR="007F54E2" w:rsidRPr="007F54E2" w:rsidRDefault="007F54E2" w:rsidP="007F54E2">
            <w:pPr>
              <w:spacing w:line="240" w:lineRule="auto"/>
              <w:rPr>
                <w:rFonts w:ascii="Arial" w:eastAsia="Times New Roman" w:hAnsi="Arial" w:cs="Arial"/>
                <w:color w:val="auto"/>
                <w:lang w:eastAsia="en-US" w:bidi="ar-SA"/>
              </w:rPr>
            </w:pPr>
          </w:p>
        </w:tc>
        <w:tc>
          <w:tcPr>
            <w:tcW w:w="1125" w:type="dxa"/>
          </w:tcPr>
          <w:p w:rsidR="007F54E2" w:rsidRPr="007F54E2" w:rsidRDefault="007F54E2" w:rsidP="007F54E2">
            <w:pPr>
              <w:spacing w:line="240" w:lineRule="auto"/>
              <w:rPr>
                <w:rFonts w:ascii="Arial" w:eastAsia="Times New Roman" w:hAnsi="Arial" w:cs="Arial"/>
                <w:color w:val="auto"/>
                <w:lang w:eastAsia="en-US" w:bidi="ar-SA"/>
              </w:rPr>
            </w:pPr>
          </w:p>
        </w:tc>
        <w:tc>
          <w:tcPr>
            <w:tcW w:w="1930" w:type="dxa"/>
          </w:tcPr>
          <w:p w:rsidR="007F54E2" w:rsidRPr="007F54E2" w:rsidRDefault="007F54E2" w:rsidP="007F54E2">
            <w:pPr>
              <w:spacing w:line="240" w:lineRule="auto"/>
              <w:rPr>
                <w:rFonts w:ascii="Arial" w:eastAsia="Times New Roman" w:hAnsi="Arial" w:cs="Arial"/>
                <w:color w:val="auto"/>
                <w:lang w:eastAsia="en-US" w:bidi="ar-SA"/>
              </w:rPr>
            </w:pPr>
          </w:p>
        </w:tc>
        <w:tc>
          <w:tcPr>
            <w:tcW w:w="992" w:type="dxa"/>
          </w:tcPr>
          <w:p w:rsidR="007F54E2" w:rsidRPr="007F54E2" w:rsidRDefault="007F54E2" w:rsidP="007F54E2">
            <w:pPr>
              <w:spacing w:line="240" w:lineRule="auto"/>
              <w:rPr>
                <w:rFonts w:ascii="Arial" w:eastAsia="Times New Roman" w:hAnsi="Arial" w:cs="Arial"/>
                <w:color w:val="auto"/>
                <w:lang w:eastAsia="en-US" w:bidi="ar-SA"/>
              </w:rPr>
            </w:pPr>
          </w:p>
        </w:tc>
        <w:tc>
          <w:tcPr>
            <w:tcW w:w="3723" w:type="dxa"/>
            <w:tcBorders>
              <w:right w:val="single" w:sz="4" w:space="0" w:color="auto"/>
            </w:tcBorders>
          </w:tcPr>
          <w:p w:rsidR="007F54E2" w:rsidRPr="007F54E2" w:rsidRDefault="007F54E2" w:rsidP="007F54E2">
            <w:pPr>
              <w:spacing w:line="240" w:lineRule="auto"/>
              <w:rPr>
                <w:rFonts w:ascii="Arial" w:eastAsia="Times New Roman" w:hAnsi="Arial" w:cs="Arial"/>
                <w:color w:val="auto"/>
                <w:lang w:eastAsia="en-US" w:bidi="ar-SA"/>
              </w:rPr>
            </w:pPr>
          </w:p>
        </w:tc>
        <w:tc>
          <w:tcPr>
            <w:tcW w:w="2373" w:type="dxa"/>
            <w:tcBorders>
              <w:top w:val="nil"/>
              <w:left w:val="single" w:sz="4" w:space="0" w:color="auto"/>
              <w:bottom w:val="single" w:sz="4" w:space="0" w:color="auto"/>
              <w:right w:val="single" w:sz="4" w:space="0" w:color="auto"/>
            </w:tcBorders>
          </w:tcPr>
          <w:p w:rsidR="007F54E2" w:rsidRPr="007F54E2" w:rsidRDefault="007F54E2" w:rsidP="007F54E2">
            <w:pPr>
              <w:spacing w:line="240" w:lineRule="auto"/>
              <w:rPr>
                <w:rFonts w:ascii="Arial" w:eastAsia="Times New Roman" w:hAnsi="Arial" w:cs="Arial"/>
                <w:color w:val="auto"/>
                <w:lang w:eastAsia="en-US" w:bidi="ar-SA"/>
              </w:rPr>
            </w:pPr>
          </w:p>
        </w:tc>
      </w:tr>
    </w:tbl>
    <w:p w:rsidR="007F54E2" w:rsidRPr="007F54E2" w:rsidRDefault="007F54E2" w:rsidP="007F54E2">
      <w:pPr>
        <w:spacing w:line="240" w:lineRule="auto"/>
        <w:rPr>
          <w:rFonts w:ascii="Arial" w:eastAsia="Times New Roman" w:hAnsi="Arial" w:cs="Arial"/>
          <w:color w:val="auto"/>
          <w:lang w:eastAsia="en-US" w:bidi="ar-SA"/>
        </w:rPr>
      </w:pPr>
    </w:p>
    <w:p w:rsidR="007F54E2" w:rsidRPr="007F54E2" w:rsidRDefault="007F54E2" w:rsidP="007F54E2">
      <w:pPr>
        <w:spacing w:line="240" w:lineRule="auto"/>
        <w:rPr>
          <w:rFonts w:ascii="Arial" w:eastAsia="Times New Roman" w:hAnsi="Arial" w:cs="Arial"/>
          <w:color w:val="auto"/>
          <w:lang w:eastAsia="en-US" w:bidi="ar-SA"/>
        </w:rPr>
      </w:pPr>
    </w:p>
    <w:tbl>
      <w:tblPr>
        <w:tblStyle w:val="TabelEcorys1"/>
        <w:tblW w:w="14029" w:type="dxa"/>
        <w:tblLook w:val="04A0" w:firstRow="1" w:lastRow="0" w:firstColumn="1" w:lastColumn="0" w:noHBand="0" w:noVBand="1"/>
      </w:tblPr>
      <w:tblGrid>
        <w:gridCol w:w="14029"/>
      </w:tblGrid>
      <w:tr w:rsidR="007F54E2" w:rsidRPr="007F54E2" w:rsidTr="007A4B86">
        <w:tc>
          <w:tcPr>
            <w:tcW w:w="14029" w:type="dxa"/>
            <w:shd w:val="clear" w:color="auto" w:fill="D6D6D6" w:themeFill="text1" w:themeFillTint="33"/>
          </w:tcPr>
          <w:p w:rsidR="007F54E2" w:rsidRPr="007F54E2" w:rsidRDefault="007F54E2" w:rsidP="007F54E2">
            <w:pPr>
              <w:spacing w:line="240" w:lineRule="auto"/>
              <w:jc w:val="both"/>
              <w:rPr>
                <w:rFonts w:ascii="Arial" w:eastAsia="Arial" w:hAnsi="Arial" w:cs="Arial"/>
                <w:b/>
                <w:color w:val="007AC3"/>
                <w:szCs w:val="24"/>
                <w:lang w:eastAsia="en-US" w:bidi="ar-SA"/>
              </w:rPr>
            </w:pPr>
            <w:r w:rsidRPr="007F54E2">
              <w:rPr>
                <w:rFonts w:ascii="Arial" w:eastAsia="Times New Roman" w:hAnsi="Arial" w:cs="Times New Roman"/>
                <w:b/>
                <w:color w:val="007AC3"/>
                <w:sz w:val="20"/>
                <w:szCs w:val="20"/>
                <w:lang w:eastAsia="en-US" w:bidi="ar-SA"/>
              </w:rPr>
              <w:t>3</w:t>
            </w:r>
            <w:r w:rsidRPr="007F54E2">
              <w:rPr>
                <w:rFonts w:ascii="Arial" w:eastAsia="Arial" w:hAnsi="Arial" w:cs="Arial"/>
                <w:b/>
                <w:color w:val="007AC3"/>
                <w:szCs w:val="24"/>
                <w:lang w:eastAsia="en-US" w:bidi="ar-SA"/>
              </w:rPr>
              <w:t xml:space="preserve">    </w:t>
            </w:r>
            <w:r w:rsidRPr="007F54E2">
              <w:rPr>
                <w:rFonts w:ascii="Arial" w:eastAsia="Times New Roman" w:hAnsi="Arial" w:cs="Times New Roman"/>
                <w:b/>
                <w:color w:val="007AC3"/>
                <w:sz w:val="20"/>
                <w:szCs w:val="20"/>
                <w:lang w:eastAsia="en-US" w:bidi="ar-SA"/>
              </w:rPr>
              <w:t xml:space="preserve"> Gegevensverwerkingen</w:t>
            </w:r>
          </w:p>
          <w:p w:rsidR="007F54E2" w:rsidRPr="007F54E2" w:rsidRDefault="007F54E2" w:rsidP="007F54E2">
            <w:pPr>
              <w:spacing w:line="240" w:lineRule="auto"/>
              <w:jc w:val="both"/>
              <w:rPr>
                <w:rFonts w:ascii="Arial" w:eastAsia="Arial" w:hAnsi="Arial" w:cs="Arial"/>
                <w:b/>
                <w:color w:val="007AC3"/>
                <w:szCs w:val="24"/>
                <w:lang w:eastAsia="en-US" w:bidi="ar-SA"/>
              </w:rPr>
            </w:pPr>
            <w:r w:rsidRPr="007F54E2">
              <w:rPr>
                <w:rFonts w:ascii="Arial" w:eastAsia="Times New Roman" w:hAnsi="Arial" w:cs="Times New Roman"/>
                <w:i/>
                <w:color w:val="848484" w:themeColor="text1" w:themeTint="99"/>
                <w:szCs w:val="24"/>
                <w:lang w:eastAsia="en-US" w:bidi="ar-SA"/>
              </w:rPr>
              <w:t>Geef in een workflow aan hoe de persoonsgegevens worden verwerkt. (Benoem daarbij eventueel de verwerkingen zoals ontvangen, leveren, doorzenden, vastleggen et cetera en eventueel de daarbij gebruikte technieken.)</w:t>
            </w:r>
          </w:p>
        </w:tc>
      </w:tr>
      <w:tr w:rsidR="007F54E2" w:rsidRPr="007F54E2" w:rsidTr="007A4B86">
        <w:tc>
          <w:tcPr>
            <w:tcW w:w="14029" w:type="dxa"/>
          </w:tcPr>
          <w:p w:rsidR="007F54E2" w:rsidRPr="007F54E2" w:rsidRDefault="007F54E2" w:rsidP="007F54E2">
            <w:pPr>
              <w:spacing w:line="240" w:lineRule="auto"/>
              <w:jc w:val="both"/>
              <w:rPr>
                <w:rFonts w:ascii="Arial" w:eastAsia="Times New Roman" w:hAnsi="Arial" w:cs="Arial"/>
                <w:i/>
                <w:color w:val="848484" w:themeColor="text1" w:themeTint="99"/>
                <w:lang w:eastAsia="en-US" w:bidi="ar-SA"/>
              </w:rPr>
            </w:pPr>
          </w:p>
          <w:p w:rsidR="007F54E2" w:rsidRPr="007F54E2" w:rsidRDefault="007F54E2" w:rsidP="007F54E2">
            <w:pPr>
              <w:spacing w:line="240" w:lineRule="auto"/>
              <w:rPr>
                <w:rFonts w:ascii="Arial" w:eastAsia="Times New Roman" w:hAnsi="Arial" w:cs="Arial"/>
                <w:color w:val="auto"/>
                <w:lang w:eastAsia="en-US" w:bidi="ar-SA"/>
              </w:rPr>
            </w:pPr>
          </w:p>
          <w:p w:rsidR="007F54E2" w:rsidRPr="007F54E2" w:rsidRDefault="007F54E2" w:rsidP="007F54E2">
            <w:pPr>
              <w:spacing w:line="240" w:lineRule="auto"/>
              <w:rPr>
                <w:rFonts w:ascii="Arial" w:eastAsia="Times New Roman" w:hAnsi="Arial" w:cs="Arial"/>
                <w:color w:val="auto"/>
                <w:lang w:eastAsia="en-US" w:bidi="ar-SA"/>
              </w:rPr>
            </w:pPr>
          </w:p>
          <w:p w:rsidR="007F54E2" w:rsidRPr="007F54E2" w:rsidRDefault="007F54E2" w:rsidP="007F54E2">
            <w:pPr>
              <w:spacing w:line="240" w:lineRule="auto"/>
              <w:rPr>
                <w:rFonts w:ascii="Arial" w:eastAsia="Times New Roman" w:hAnsi="Arial" w:cs="Arial"/>
                <w:color w:val="auto"/>
                <w:lang w:eastAsia="en-US" w:bidi="ar-SA"/>
              </w:rPr>
            </w:pPr>
          </w:p>
          <w:p w:rsidR="007F54E2" w:rsidRPr="007F54E2" w:rsidRDefault="007F54E2" w:rsidP="007F54E2">
            <w:pPr>
              <w:spacing w:line="240" w:lineRule="auto"/>
              <w:rPr>
                <w:rFonts w:ascii="Arial" w:eastAsia="Times New Roman" w:hAnsi="Arial" w:cs="Arial"/>
                <w:color w:val="auto"/>
                <w:lang w:eastAsia="en-US" w:bidi="ar-SA"/>
              </w:rPr>
            </w:pPr>
          </w:p>
          <w:p w:rsidR="007F54E2" w:rsidRPr="007F54E2" w:rsidRDefault="007F54E2" w:rsidP="007F54E2">
            <w:pPr>
              <w:spacing w:line="240" w:lineRule="auto"/>
              <w:rPr>
                <w:rFonts w:ascii="Arial" w:eastAsia="Times New Roman" w:hAnsi="Arial" w:cs="Arial"/>
                <w:color w:val="auto"/>
                <w:lang w:eastAsia="en-US" w:bidi="ar-SA"/>
              </w:rPr>
            </w:pPr>
          </w:p>
          <w:p w:rsidR="007F54E2" w:rsidRPr="007F54E2" w:rsidRDefault="007F54E2" w:rsidP="007F54E2">
            <w:pPr>
              <w:spacing w:line="240" w:lineRule="auto"/>
              <w:rPr>
                <w:rFonts w:ascii="Arial" w:eastAsia="Times New Roman" w:hAnsi="Arial" w:cs="Arial"/>
                <w:color w:val="auto"/>
                <w:lang w:eastAsia="en-US" w:bidi="ar-SA"/>
              </w:rPr>
            </w:pPr>
          </w:p>
          <w:p w:rsidR="007F54E2" w:rsidRPr="007F54E2" w:rsidRDefault="007F54E2" w:rsidP="007F54E2">
            <w:pPr>
              <w:spacing w:line="240" w:lineRule="auto"/>
              <w:rPr>
                <w:rFonts w:ascii="Arial" w:eastAsia="Times New Roman" w:hAnsi="Arial" w:cs="Arial"/>
                <w:color w:val="auto"/>
                <w:lang w:eastAsia="en-US" w:bidi="ar-SA"/>
              </w:rPr>
            </w:pPr>
          </w:p>
          <w:p w:rsidR="007F54E2" w:rsidRPr="007F54E2" w:rsidRDefault="007F54E2" w:rsidP="007F54E2">
            <w:pPr>
              <w:spacing w:line="240" w:lineRule="auto"/>
              <w:rPr>
                <w:rFonts w:ascii="Arial" w:eastAsia="Times New Roman" w:hAnsi="Arial" w:cs="Arial"/>
                <w:color w:val="auto"/>
                <w:lang w:eastAsia="en-US" w:bidi="ar-SA"/>
              </w:rPr>
            </w:pPr>
          </w:p>
          <w:p w:rsidR="007F54E2" w:rsidRPr="007F54E2" w:rsidRDefault="007F54E2" w:rsidP="007F54E2">
            <w:pPr>
              <w:spacing w:line="240" w:lineRule="auto"/>
              <w:rPr>
                <w:rFonts w:ascii="Arial" w:eastAsia="Times New Roman" w:hAnsi="Arial" w:cs="Arial"/>
                <w:color w:val="auto"/>
                <w:lang w:eastAsia="en-US" w:bidi="ar-SA"/>
              </w:rPr>
            </w:pPr>
          </w:p>
          <w:p w:rsidR="007F54E2" w:rsidRPr="007F54E2" w:rsidRDefault="007F54E2" w:rsidP="007F54E2">
            <w:pPr>
              <w:spacing w:line="240" w:lineRule="auto"/>
              <w:rPr>
                <w:rFonts w:ascii="Arial" w:eastAsia="Times New Roman" w:hAnsi="Arial" w:cs="Arial"/>
                <w:color w:val="auto"/>
                <w:lang w:eastAsia="en-US" w:bidi="ar-SA"/>
              </w:rPr>
            </w:pPr>
          </w:p>
          <w:p w:rsidR="007F54E2" w:rsidRPr="007F54E2" w:rsidRDefault="007F54E2" w:rsidP="007F54E2">
            <w:pPr>
              <w:spacing w:line="240" w:lineRule="auto"/>
              <w:rPr>
                <w:rFonts w:ascii="Arial" w:eastAsia="Times New Roman" w:hAnsi="Arial" w:cs="Arial"/>
                <w:color w:val="auto"/>
                <w:lang w:eastAsia="en-US" w:bidi="ar-SA"/>
              </w:rPr>
            </w:pPr>
          </w:p>
          <w:p w:rsidR="007F54E2" w:rsidRPr="007F54E2" w:rsidRDefault="007F54E2" w:rsidP="007F54E2">
            <w:pPr>
              <w:spacing w:line="240" w:lineRule="auto"/>
              <w:rPr>
                <w:rFonts w:ascii="Arial" w:eastAsia="Times New Roman" w:hAnsi="Arial" w:cs="Arial"/>
                <w:color w:val="auto"/>
                <w:lang w:eastAsia="en-US" w:bidi="ar-SA"/>
              </w:rPr>
            </w:pPr>
          </w:p>
          <w:p w:rsidR="007F54E2" w:rsidRPr="007F54E2" w:rsidRDefault="007F54E2" w:rsidP="007F54E2">
            <w:pPr>
              <w:spacing w:line="240" w:lineRule="auto"/>
              <w:rPr>
                <w:rFonts w:ascii="Arial" w:eastAsia="Times New Roman" w:hAnsi="Arial" w:cs="Arial"/>
                <w:color w:val="auto"/>
                <w:lang w:eastAsia="en-US" w:bidi="ar-SA"/>
              </w:rPr>
            </w:pPr>
          </w:p>
          <w:p w:rsidR="007F54E2" w:rsidRPr="007F54E2" w:rsidRDefault="007F54E2" w:rsidP="007F54E2">
            <w:pPr>
              <w:spacing w:line="240" w:lineRule="auto"/>
              <w:rPr>
                <w:rFonts w:ascii="Arial" w:eastAsia="Times New Roman" w:hAnsi="Arial" w:cs="Arial"/>
                <w:color w:val="auto"/>
                <w:lang w:eastAsia="en-US" w:bidi="ar-SA"/>
              </w:rPr>
            </w:pPr>
          </w:p>
          <w:p w:rsidR="007F54E2" w:rsidRPr="007F54E2" w:rsidRDefault="007F54E2" w:rsidP="007F54E2">
            <w:pPr>
              <w:spacing w:line="240" w:lineRule="auto"/>
              <w:rPr>
                <w:rFonts w:ascii="Arial" w:eastAsia="Times New Roman" w:hAnsi="Arial" w:cs="Arial"/>
                <w:color w:val="auto"/>
                <w:lang w:eastAsia="en-US" w:bidi="ar-SA"/>
              </w:rPr>
            </w:pPr>
          </w:p>
          <w:p w:rsidR="007F54E2" w:rsidRPr="007F54E2" w:rsidRDefault="007F54E2" w:rsidP="007F54E2">
            <w:pPr>
              <w:spacing w:line="240" w:lineRule="auto"/>
              <w:rPr>
                <w:rFonts w:ascii="Arial" w:eastAsia="Times New Roman" w:hAnsi="Arial" w:cs="Arial"/>
                <w:color w:val="auto"/>
                <w:lang w:eastAsia="en-US" w:bidi="ar-SA"/>
              </w:rPr>
            </w:pPr>
          </w:p>
        </w:tc>
      </w:tr>
    </w:tbl>
    <w:p w:rsidR="007F54E2" w:rsidRPr="007F54E2" w:rsidRDefault="007F54E2" w:rsidP="007F54E2">
      <w:pPr>
        <w:spacing w:line="240" w:lineRule="auto"/>
        <w:rPr>
          <w:rFonts w:ascii="Arial" w:eastAsia="Times New Roman" w:hAnsi="Arial" w:cs="Arial"/>
          <w:i/>
          <w:color w:val="848484" w:themeColor="text1" w:themeTint="99"/>
          <w:lang w:eastAsia="en-US" w:bidi="ar-SA"/>
        </w:rPr>
      </w:pPr>
    </w:p>
    <w:tbl>
      <w:tblPr>
        <w:tblStyle w:val="TabelEcorys1"/>
        <w:tblW w:w="14029" w:type="dxa"/>
        <w:tblLayout w:type="fixed"/>
        <w:tblLook w:val="04A0" w:firstRow="1" w:lastRow="0" w:firstColumn="1" w:lastColumn="0" w:noHBand="0" w:noVBand="1"/>
      </w:tblPr>
      <w:tblGrid>
        <w:gridCol w:w="1905"/>
        <w:gridCol w:w="1776"/>
        <w:gridCol w:w="2410"/>
        <w:gridCol w:w="1842"/>
        <w:gridCol w:w="1701"/>
        <w:gridCol w:w="1843"/>
        <w:gridCol w:w="2552"/>
      </w:tblGrid>
      <w:tr w:rsidR="007F54E2" w:rsidRPr="007F54E2" w:rsidTr="007A4B86">
        <w:tc>
          <w:tcPr>
            <w:tcW w:w="11477" w:type="dxa"/>
            <w:gridSpan w:val="6"/>
            <w:shd w:val="clear" w:color="auto" w:fill="D6D6D6" w:themeFill="text1" w:themeFillTint="33"/>
          </w:tcPr>
          <w:p w:rsidR="007F54E2" w:rsidRPr="007F54E2" w:rsidRDefault="007F54E2" w:rsidP="007F54E2">
            <w:pPr>
              <w:spacing w:line="240" w:lineRule="auto"/>
              <w:jc w:val="both"/>
              <w:rPr>
                <w:rFonts w:ascii="Arial" w:eastAsia="Arial" w:hAnsi="Arial" w:cs="Arial"/>
                <w:b/>
                <w:color w:val="007AC3"/>
                <w:szCs w:val="24"/>
                <w:lang w:eastAsia="en-US" w:bidi="ar-SA"/>
              </w:rPr>
            </w:pPr>
            <w:r w:rsidRPr="007F54E2">
              <w:rPr>
                <w:rFonts w:ascii="Arial" w:eastAsia="Times New Roman" w:hAnsi="Arial" w:cs="Times New Roman"/>
                <w:b/>
                <w:color w:val="007AC3"/>
                <w:sz w:val="20"/>
                <w:szCs w:val="20"/>
                <w:lang w:eastAsia="en-US" w:bidi="ar-SA"/>
              </w:rPr>
              <w:t xml:space="preserve">4  </w:t>
            </w:r>
            <w:r w:rsidRPr="007F54E2">
              <w:rPr>
                <w:rFonts w:ascii="Arial" w:eastAsia="Arial" w:hAnsi="Arial" w:cs="Arial"/>
                <w:b/>
                <w:color w:val="007AC3"/>
                <w:szCs w:val="24"/>
                <w:lang w:eastAsia="en-US" w:bidi="ar-SA"/>
              </w:rPr>
              <w:t xml:space="preserve">   </w:t>
            </w:r>
            <w:r w:rsidRPr="007F54E2">
              <w:rPr>
                <w:rFonts w:ascii="Arial" w:eastAsia="Times New Roman" w:hAnsi="Arial" w:cs="Times New Roman"/>
                <w:b/>
                <w:color w:val="007AC3"/>
                <w:sz w:val="20"/>
                <w:szCs w:val="20"/>
                <w:lang w:eastAsia="en-US" w:bidi="ar-SA"/>
              </w:rPr>
              <w:t>Verwerkingsdoeleinden</w:t>
            </w:r>
            <w:r w:rsidRPr="007F54E2">
              <w:rPr>
                <w:rFonts w:ascii="Arial" w:eastAsia="Arial" w:hAnsi="Arial" w:cs="Arial"/>
                <w:b/>
                <w:color w:val="007AC3"/>
                <w:szCs w:val="24"/>
                <w:lang w:eastAsia="en-US" w:bidi="ar-SA"/>
              </w:rPr>
              <w:t xml:space="preserve">                </w:t>
            </w:r>
          </w:p>
          <w:p w:rsidR="007F54E2" w:rsidRPr="007F54E2" w:rsidRDefault="007F54E2" w:rsidP="007F54E2">
            <w:pPr>
              <w:spacing w:line="240" w:lineRule="auto"/>
              <w:jc w:val="both"/>
              <w:rPr>
                <w:rFonts w:ascii="Arial" w:eastAsia="Arial" w:hAnsi="Arial" w:cs="Arial"/>
                <w:b/>
                <w:i/>
                <w:color w:val="007AC3"/>
                <w:szCs w:val="24"/>
                <w:lang w:eastAsia="en-US" w:bidi="ar-SA"/>
              </w:rPr>
            </w:pPr>
            <w:r w:rsidRPr="007F54E2">
              <w:rPr>
                <w:rFonts w:ascii="Arial" w:eastAsia="Times New Roman" w:hAnsi="Arial" w:cs="Times New Roman"/>
                <w:i/>
                <w:color w:val="848484" w:themeColor="text1" w:themeTint="99"/>
                <w:szCs w:val="24"/>
                <w:lang w:eastAsia="en-US" w:bidi="ar-SA"/>
              </w:rPr>
              <w:t>Beschrijf de doeleinden van de voorgenomen gegevensverwerkingen. Geef om het overzichtelijk te maken ook de resultaten van vraag 11 en 13 aan. (Geef ook de categorie van betrokkenen aan en de categorieën van persoonsgegevens).</w:t>
            </w:r>
            <w:r w:rsidRPr="007F54E2">
              <w:rPr>
                <w:rFonts w:ascii="Arial" w:eastAsia="Arial" w:hAnsi="Arial" w:cs="Arial"/>
                <w:b/>
                <w:i/>
                <w:color w:val="848484" w:themeColor="text1" w:themeTint="99"/>
                <w:szCs w:val="24"/>
                <w:lang w:eastAsia="en-US" w:bidi="ar-SA"/>
              </w:rPr>
              <w:t xml:space="preserve">                                                                                                                                                            </w:t>
            </w:r>
          </w:p>
        </w:tc>
        <w:tc>
          <w:tcPr>
            <w:tcW w:w="2552" w:type="dxa"/>
            <w:shd w:val="clear" w:color="auto" w:fill="D6D6D6" w:themeFill="text1" w:themeFillTint="33"/>
          </w:tcPr>
          <w:p w:rsidR="007F54E2" w:rsidRPr="007F54E2" w:rsidRDefault="007F54E2" w:rsidP="007F54E2">
            <w:pPr>
              <w:spacing w:line="240" w:lineRule="auto"/>
              <w:jc w:val="both"/>
              <w:rPr>
                <w:rFonts w:ascii="Arial" w:eastAsia="Arial" w:hAnsi="Arial" w:cs="Arial"/>
                <w:b/>
                <w:color w:val="007AC3"/>
                <w:sz w:val="20"/>
                <w:szCs w:val="20"/>
                <w:lang w:eastAsia="en-US" w:bidi="ar-SA"/>
              </w:rPr>
            </w:pPr>
            <w:r w:rsidRPr="007F54E2">
              <w:rPr>
                <w:rFonts w:ascii="Arial" w:eastAsia="Times New Roman" w:hAnsi="Arial" w:cs="Times New Roman"/>
                <w:b/>
                <w:color w:val="007AC3"/>
                <w:sz w:val="20"/>
                <w:szCs w:val="20"/>
                <w:lang w:eastAsia="en-US" w:bidi="ar-SA"/>
              </w:rPr>
              <w:t xml:space="preserve">(zie dataregister </w:t>
            </w:r>
            <w:r w:rsidRPr="007F54E2">
              <w:rPr>
                <w:rFonts w:ascii="Arial" w:eastAsia="Times New Roman" w:hAnsi="Arial" w:cs="Times New Roman"/>
                <w:b/>
                <w:color w:val="FFC000"/>
                <w:sz w:val="20"/>
                <w:szCs w:val="20"/>
                <w:lang w:eastAsia="en-US" w:bidi="ar-SA"/>
              </w:rPr>
              <w:t>C</w:t>
            </w:r>
            <w:r w:rsidRPr="007F54E2">
              <w:rPr>
                <w:rFonts w:ascii="Arial" w:eastAsia="Times New Roman" w:hAnsi="Arial" w:cs="Times New Roman"/>
                <w:b/>
                <w:color w:val="007AC3"/>
                <w:sz w:val="20"/>
                <w:szCs w:val="20"/>
                <w:lang w:eastAsia="en-US" w:bidi="ar-SA"/>
              </w:rPr>
              <w:t xml:space="preserve"> en </w:t>
            </w:r>
            <w:r w:rsidRPr="007F54E2">
              <w:rPr>
                <w:rFonts w:ascii="Arial" w:eastAsia="Times New Roman" w:hAnsi="Arial" w:cs="Times New Roman"/>
                <w:b/>
                <w:color w:val="FFFF00"/>
                <w:sz w:val="20"/>
                <w:szCs w:val="20"/>
                <w:lang w:eastAsia="en-US" w:bidi="ar-SA"/>
              </w:rPr>
              <w:t>D</w:t>
            </w:r>
            <w:r w:rsidRPr="007F54E2">
              <w:rPr>
                <w:rFonts w:ascii="Arial" w:eastAsia="Arial" w:hAnsi="Arial" w:cs="Arial"/>
                <w:b/>
                <w:color w:val="007AC3"/>
                <w:sz w:val="20"/>
                <w:szCs w:val="20"/>
                <w:lang w:eastAsia="en-US" w:bidi="ar-SA"/>
              </w:rPr>
              <w:t>)</w:t>
            </w:r>
          </w:p>
        </w:tc>
      </w:tr>
      <w:tr w:rsidR="007F54E2" w:rsidRPr="007F54E2" w:rsidTr="007A4B86">
        <w:tc>
          <w:tcPr>
            <w:tcW w:w="1905" w:type="dxa"/>
            <w:shd w:val="clear" w:color="auto" w:fill="FFFF00"/>
          </w:tcPr>
          <w:p w:rsidR="007F54E2" w:rsidRPr="007F54E2" w:rsidRDefault="007F54E2" w:rsidP="007F54E2">
            <w:pPr>
              <w:spacing w:line="240" w:lineRule="auto"/>
              <w:rPr>
                <w:rFonts w:ascii="Arial" w:eastAsia="Arial" w:hAnsi="Arial" w:cs="Arial"/>
                <w:b/>
                <w:color w:val="0070C0"/>
                <w:szCs w:val="24"/>
                <w:lang w:eastAsia="en-US" w:bidi="ar-SA"/>
              </w:rPr>
            </w:pPr>
            <w:r w:rsidRPr="007F54E2">
              <w:rPr>
                <w:rFonts w:ascii="Arial" w:eastAsia="Times New Roman" w:hAnsi="Arial" w:cs="Times New Roman"/>
                <w:b/>
                <w:color w:val="0070C0"/>
                <w:szCs w:val="24"/>
                <w:lang w:eastAsia="en-US" w:bidi="ar-SA"/>
              </w:rPr>
              <w:t>Categorieën persoonsgegevens</w:t>
            </w:r>
          </w:p>
        </w:tc>
        <w:tc>
          <w:tcPr>
            <w:tcW w:w="1776" w:type="dxa"/>
            <w:shd w:val="clear" w:color="auto" w:fill="FFFFFF" w:themeFill="background1"/>
          </w:tcPr>
          <w:p w:rsidR="007F54E2" w:rsidRPr="007F54E2" w:rsidRDefault="007F54E2" w:rsidP="007F54E2">
            <w:pPr>
              <w:spacing w:line="240" w:lineRule="auto"/>
              <w:rPr>
                <w:rFonts w:ascii="Arial" w:eastAsia="Arial" w:hAnsi="Arial" w:cs="Arial"/>
                <w:b/>
                <w:color w:val="0070C0"/>
                <w:szCs w:val="24"/>
                <w:lang w:eastAsia="en-US" w:bidi="ar-SA"/>
              </w:rPr>
            </w:pPr>
            <w:r w:rsidRPr="007F54E2">
              <w:rPr>
                <w:rFonts w:ascii="Arial" w:eastAsia="Times New Roman" w:hAnsi="Arial" w:cs="Times New Roman"/>
                <w:b/>
                <w:color w:val="0070C0"/>
                <w:szCs w:val="24"/>
                <w:lang w:eastAsia="en-US" w:bidi="ar-SA"/>
              </w:rPr>
              <w:t>Betrokkenen</w:t>
            </w:r>
          </w:p>
          <w:p w:rsidR="007F54E2" w:rsidRPr="007F54E2" w:rsidRDefault="007F54E2" w:rsidP="007F54E2">
            <w:pPr>
              <w:spacing w:line="240" w:lineRule="auto"/>
              <w:jc w:val="both"/>
              <w:rPr>
                <w:rFonts w:ascii="Arial" w:eastAsia="Arial" w:hAnsi="Arial" w:cs="Arial"/>
                <w:b/>
                <w:color w:val="0070C0"/>
                <w:szCs w:val="24"/>
                <w:lang w:eastAsia="en-US" w:bidi="ar-SA"/>
              </w:rPr>
            </w:pPr>
            <w:r w:rsidRPr="007F54E2">
              <w:rPr>
                <w:rFonts w:ascii="Arial" w:eastAsia="Times New Roman" w:hAnsi="Arial" w:cs="Times New Roman"/>
                <w:b/>
                <w:color w:val="0070C0"/>
                <w:szCs w:val="24"/>
                <w:lang w:eastAsia="en-US" w:bidi="ar-SA"/>
              </w:rPr>
              <w:t>(zie dataregister)</w:t>
            </w:r>
          </w:p>
        </w:tc>
        <w:tc>
          <w:tcPr>
            <w:tcW w:w="2410" w:type="dxa"/>
            <w:shd w:val="clear" w:color="auto" w:fill="FFC000"/>
          </w:tcPr>
          <w:p w:rsidR="007F54E2" w:rsidRPr="007F54E2" w:rsidRDefault="007F54E2" w:rsidP="007F54E2">
            <w:pPr>
              <w:spacing w:line="240" w:lineRule="auto"/>
              <w:jc w:val="both"/>
              <w:rPr>
                <w:rFonts w:ascii="Arial" w:eastAsia="Arial" w:hAnsi="Arial" w:cs="Arial"/>
                <w:b/>
                <w:color w:val="0070C0"/>
                <w:szCs w:val="24"/>
                <w:lang w:eastAsia="en-US" w:bidi="ar-SA"/>
              </w:rPr>
            </w:pPr>
            <w:r w:rsidRPr="007F54E2">
              <w:rPr>
                <w:rFonts w:ascii="Arial" w:eastAsia="Times New Roman" w:hAnsi="Arial" w:cs="Times New Roman"/>
                <w:b/>
                <w:color w:val="0070C0"/>
                <w:szCs w:val="24"/>
                <w:lang w:eastAsia="en-US" w:bidi="ar-SA"/>
              </w:rPr>
              <w:t>Verwerkingsdoeleinden</w:t>
            </w:r>
          </w:p>
        </w:tc>
        <w:tc>
          <w:tcPr>
            <w:tcW w:w="1842" w:type="dxa"/>
            <w:shd w:val="clear" w:color="auto" w:fill="FFC000"/>
          </w:tcPr>
          <w:p w:rsidR="007F54E2" w:rsidRPr="007F54E2" w:rsidRDefault="007F54E2" w:rsidP="007F54E2">
            <w:pPr>
              <w:spacing w:line="240" w:lineRule="auto"/>
              <w:rPr>
                <w:rFonts w:ascii="Arial" w:eastAsia="Arial" w:hAnsi="Arial" w:cs="Arial"/>
                <w:b/>
                <w:color w:val="0070C0"/>
                <w:szCs w:val="24"/>
                <w:lang w:eastAsia="en-US" w:bidi="ar-SA"/>
              </w:rPr>
            </w:pPr>
            <w:r w:rsidRPr="007F54E2">
              <w:rPr>
                <w:rFonts w:ascii="Arial" w:eastAsia="Times New Roman" w:hAnsi="Arial" w:cs="Times New Roman"/>
                <w:b/>
                <w:color w:val="0070C0"/>
                <w:szCs w:val="24"/>
                <w:lang w:eastAsia="en-US" w:bidi="ar-SA"/>
              </w:rPr>
              <w:t xml:space="preserve"> Grondslag (11)**</w:t>
            </w:r>
          </w:p>
          <w:p w:rsidR="007F54E2" w:rsidRPr="007F54E2" w:rsidRDefault="007F54E2" w:rsidP="007F54E2">
            <w:pPr>
              <w:spacing w:line="240" w:lineRule="auto"/>
              <w:jc w:val="both"/>
              <w:rPr>
                <w:rFonts w:ascii="Arial" w:eastAsia="Arial" w:hAnsi="Arial" w:cs="Arial"/>
                <w:b/>
                <w:color w:val="0070C0"/>
                <w:szCs w:val="24"/>
                <w:lang w:eastAsia="en-US" w:bidi="ar-SA"/>
              </w:rPr>
            </w:pPr>
            <w:r w:rsidRPr="007F54E2">
              <w:rPr>
                <w:rFonts w:ascii="Arial" w:eastAsia="Times New Roman" w:hAnsi="Arial" w:cs="Times New Roman"/>
                <w:b/>
                <w:color w:val="0070C0"/>
                <w:szCs w:val="24"/>
                <w:lang w:eastAsia="en-US" w:bidi="ar-SA"/>
              </w:rPr>
              <w:t>W / O / GB / T / P</w:t>
            </w:r>
          </w:p>
        </w:tc>
        <w:tc>
          <w:tcPr>
            <w:tcW w:w="1701" w:type="dxa"/>
            <w:shd w:val="clear" w:color="auto" w:fill="FFFFFF" w:themeFill="background1"/>
          </w:tcPr>
          <w:p w:rsidR="007F54E2" w:rsidRPr="007F54E2" w:rsidRDefault="007F54E2" w:rsidP="007F54E2">
            <w:pPr>
              <w:spacing w:line="240" w:lineRule="auto"/>
              <w:jc w:val="both"/>
              <w:rPr>
                <w:rFonts w:ascii="Arial" w:eastAsia="Arial" w:hAnsi="Arial" w:cs="Arial"/>
                <w:b/>
                <w:color w:val="0070C0"/>
                <w:szCs w:val="24"/>
                <w:lang w:eastAsia="en-US" w:bidi="ar-SA"/>
              </w:rPr>
            </w:pPr>
            <w:r w:rsidRPr="007F54E2">
              <w:rPr>
                <w:rFonts w:ascii="Arial" w:eastAsia="Times New Roman" w:hAnsi="Arial" w:cs="Times New Roman"/>
                <w:b/>
                <w:color w:val="0070C0"/>
                <w:szCs w:val="24"/>
                <w:lang w:eastAsia="en-US" w:bidi="ar-SA"/>
              </w:rPr>
              <w:t>Verwerking ***</w:t>
            </w:r>
          </w:p>
          <w:p w:rsidR="007F54E2" w:rsidRPr="007F54E2" w:rsidRDefault="007F54E2" w:rsidP="007F54E2">
            <w:pPr>
              <w:spacing w:line="240" w:lineRule="auto"/>
              <w:jc w:val="both"/>
              <w:rPr>
                <w:rFonts w:ascii="Arial" w:eastAsia="Arial" w:hAnsi="Arial" w:cs="Arial"/>
                <w:b/>
                <w:color w:val="0070C0"/>
                <w:szCs w:val="24"/>
                <w:lang w:eastAsia="en-US" w:bidi="ar-SA"/>
              </w:rPr>
            </w:pPr>
            <w:r w:rsidRPr="007F54E2">
              <w:rPr>
                <w:rFonts w:ascii="Arial" w:eastAsia="Times New Roman" w:hAnsi="Arial" w:cs="Times New Roman"/>
                <w:b/>
                <w:color w:val="0070C0"/>
                <w:szCs w:val="24"/>
                <w:lang w:eastAsia="en-US" w:bidi="ar-SA"/>
              </w:rPr>
              <w:t>O / L / D / V / R</w:t>
            </w:r>
          </w:p>
        </w:tc>
        <w:tc>
          <w:tcPr>
            <w:tcW w:w="1843" w:type="dxa"/>
          </w:tcPr>
          <w:p w:rsidR="007F54E2" w:rsidRPr="007F54E2" w:rsidRDefault="007F54E2" w:rsidP="007F54E2">
            <w:pPr>
              <w:spacing w:line="240" w:lineRule="auto"/>
              <w:rPr>
                <w:rFonts w:ascii="Arial" w:eastAsia="Arial" w:hAnsi="Arial" w:cs="Arial"/>
                <w:b/>
                <w:color w:val="0070C0"/>
                <w:szCs w:val="24"/>
                <w:lang w:eastAsia="en-US" w:bidi="ar-SA"/>
              </w:rPr>
            </w:pPr>
            <w:r w:rsidRPr="007F54E2">
              <w:rPr>
                <w:rFonts w:ascii="Arial" w:eastAsia="Times New Roman" w:hAnsi="Arial" w:cs="Times New Roman"/>
                <w:b/>
                <w:color w:val="0070C0"/>
                <w:szCs w:val="24"/>
                <w:lang w:eastAsia="en-US" w:bidi="ar-SA"/>
              </w:rPr>
              <w:t>Verwerking voor ander doel (13)</w:t>
            </w:r>
          </w:p>
        </w:tc>
        <w:tc>
          <w:tcPr>
            <w:tcW w:w="2552" w:type="dxa"/>
          </w:tcPr>
          <w:p w:rsidR="007F54E2" w:rsidRPr="007F54E2" w:rsidRDefault="007F54E2" w:rsidP="007F54E2">
            <w:pPr>
              <w:spacing w:line="240" w:lineRule="auto"/>
              <w:jc w:val="both"/>
              <w:rPr>
                <w:rFonts w:ascii="Arial" w:eastAsia="Arial" w:hAnsi="Arial" w:cs="Arial"/>
                <w:b/>
                <w:color w:val="0070C0"/>
                <w:szCs w:val="24"/>
                <w:lang w:eastAsia="en-US" w:bidi="ar-SA"/>
              </w:rPr>
            </w:pPr>
            <w:r w:rsidRPr="007F54E2">
              <w:rPr>
                <w:rFonts w:ascii="Arial" w:eastAsia="Times New Roman" w:hAnsi="Arial" w:cs="Times New Roman"/>
                <w:b/>
                <w:color w:val="0070C0"/>
                <w:szCs w:val="24"/>
                <w:lang w:eastAsia="en-US" w:bidi="ar-SA"/>
              </w:rPr>
              <w:t>Opmerkingen /</w:t>
            </w:r>
          </w:p>
          <w:p w:rsidR="007F54E2" w:rsidRPr="007F54E2" w:rsidRDefault="007F54E2" w:rsidP="007F54E2">
            <w:pPr>
              <w:spacing w:line="240" w:lineRule="auto"/>
              <w:jc w:val="both"/>
              <w:rPr>
                <w:rFonts w:ascii="Arial" w:eastAsia="Arial" w:hAnsi="Arial" w:cs="Arial"/>
                <w:b/>
                <w:color w:val="0070C0"/>
                <w:szCs w:val="24"/>
                <w:lang w:eastAsia="en-US" w:bidi="ar-SA"/>
              </w:rPr>
            </w:pPr>
            <w:r w:rsidRPr="007F54E2">
              <w:rPr>
                <w:rFonts w:ascii="Arial" w:eastAsia="Times New Roman" w:hAnsi="Arial" w:cs="Times New Roman"/>
                <w:b/>
                <w:color w:val="0070C0"/>
                <w:szCs w:val="24"/>
                <w:lang w:eastAsia="en-US" w:bidi="ar-SA"/>
              </w:rPr>
              <w:t>aanvullingen</w:t>
            </w:r>
          </w:p>
        </w:tc>
      </w:tr>
      <w:tr w:rsidR="007F54E2" w:rsidRPr="007F54E2" w:rsidTr="007A4B86">
        <w:tc>
          <w:tcPr>
            <w:tcW w:w="1905" w:type="dxa"/>
          </w:tcPr>
          <w:p w:rsidR="007F54E2" w:rsidRPr="007F54E2" w:rsidRDefault="007F54E2" w:rsidP="007F54E2">
            <w:pPr>
              <w:spacing w:line="240" w:lineRule="auto"/>
              <w:rPr>
                <w:rFonts w:ascii="Arial" w:eastAsia="Times New Roman" w:hAnsi="Arial" w:cs="Arial"/>
                <w:color w:val="auto"/>
                <w:lang w:eastAsia="en-US" w:bidi="ar-SA"/>
              </w:rPr>
            </w:pPr>
          </w:p>
        </w:tc>
        <w:tc>
          <w:tcPr>
            <w:tcW w:w="1776" w:type="dxa"/>
          </w:tcPr>
          <w:p w:rsidR="007F54E2" w:rsidRPr="007F54E2" w:rsidRDefault="007F54E2" w:rsidP="007F54E2">
            <w:pPr>
              <w:spacing w:line="240" w:lineRule="auto"/>
              <w:rPr>
                <w:rFonts w:ascii="Arial" w:eastAsia="Times New Roman" w:hAnsi="Arial" w:cs="Arial"/>
                <w:color w:val="auto"/>
                <w:lang w:eastAsia="en-US" w:bidi="ar-SA"/>
              </w:rPr>
            </w:pPr>
          </w:p>
        </w:tc>
        <w:tc>
          <w:tcPr>
            <w:tcW w:w="2410" w:type="dxa"/>
          </w:tcPr>
          <w:p w:rsidR="007F54E2" w:rsidRPr="007F54E2" w:rsidRDefault="007F54E2" w:rsidP="007F54E2">
            <w:pPr>
              <w:spacing w:line="240" w:lineRule="auto"/>
              <w:rPr>
                <w:rFonts w:ascii="Arial" w:eastAsia="Times New Roman" w:hAnsi="Arial" w:cs="Arial"/>
                <w:color w:val="auto"/>
                <w:lang w:eastAsia="en-US" w:bidi="ar-SA"/>
              </w:rPr>
            </w:pPr>
          </w:p>
        </w:tc>
        <w:tc>
          <w:tcPr>
            <w:tcW w:w="1842" w:type="dxa"/>
          </w:tcPr>
          <w:p w:rsidR="007F54E2" w:rsidRPr="007F54E2" w:rsidRDefault="007F54E2" w:rsidP="007F54E2">
            <w:pPr>
              <w:spacing w:line="240" w:lineRule="auto"/>
              <w:rPr>
                <w:rFonts w:ascii="Arial" w:eastAsia="Times New Roman" w:hAnsi="Arial" w:cs="Arial"/>
                <w:color w:val="auto"/>
                <w:lang w:eastAsia="en-US" w:bidi="ar-SA"/>
              </w:rPr>
            </w:pPr>
          </w:p>
        </w:tc>
        <w:tc>
          <w:tcPr>
            <w:tcW w:w="1701" w:type="dxa"/>
          </w:tcPr>
          <w:p w:rsidR="007F54E2" w:rsidRPr="007F54E2" w:rsidRDefault="007F54E2" w:rsidP="007F54E2">
            <w:pPr>
              <w:spacing w:line="240" w:lineRule="auto"/>
              <w:rPr>
                <w:rFonts w:ascii="Arial" w:eastAsia="Times New Roman" w:hAnsi="Arial" w:cs="Arial"/>
                <w:color w:val="auto"/>
                <w:lang w:eastAsia="en-US" w:bidi="ar-SA"/>
              </w:rPr>
            </w:pPr>
          </w:p>
        </w:tc>
        <w:tc>
          <w:tcPr>
            <w:tcW w:w="1843" w:type="dxa"/>
          </w:tcPr>
          <w:p w:rsidR="007F54E2" w:rsidRPr="007F54E2" w:rsidRDefault="007F54E2" w:rsidP="007F54E2">
            <w:pPr>
              <w:spacing w:line="240" w:lineRule="auto"/>
              <w:rPr>
                <w:rFonts w:ascii="Arial" w:eastAsia="Times New Roman" w:hAnsi="Arial" w:cs="Arial"/>
                <w:color w:val="auto"/>
                <w:lang w:eastAsia="en-US" w:bidi="ar-SA"/>
              </w:rPr>
            </w:pPr>
          </w:p>
        </w:tc>
        <w:tc>
          <w:tcPr>
            <w:tcW w:w="2552" w:type="dxa"/>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c>
          <w:tcPr>
            <w:tcW w:w="1905" w:type="dxa"/>
          </w:tcPr>
          <w:p w:rsidR="007F54E2" w:rsidRPr="007F54E2" w:rsidRDefault="007F54E2" w:rsidP="007F54E2">
            <w:pPr>
              <w:spacing w:line="240" w:lineRule="auto"/>
              <w:rPr>
                <w:rFonts w:ascii="Arial" w:eastAsia="Times New Roman" w:hAnsi="Arial" w:cs="Arial"/>
                <w:color w:val="auto"/>
                <w:lang w:eastAsia="en-US" w:bidi="ar-SA"/>
              </w:rPr>
            </w:pPr>
          </w:p>
        </w:tc>
        <w:tc>
          <w:tcPr>
            <w:tcW w:w="1776" w:type="dxa"/>
          </w:tcPr>
          <w:p w:rsidR="007F54E2" w:rsidRPr="007F54E2" w:rsidRDefault="007F54E2" w:rsidP="007F54E2">
            <w:pPr>
              <w:spacing w:line="240" w:lineRule="auto"/>
              <w:rPr>
                <w:rFonts w:ascii="Arial" w:eastAsia="Times New Roman" w:hAnsi="Arial" w:cs="Arial"/>
                <w:color w:val="auto"/>
                <w:lang w:eastAsia="en-US" w:bidi="ar-SA"/>
              </w:rPr>
            </w:pPr>
          </w:p>
        </w:tc>
        <w:tc>
          <w:tcPr>
            <w:tcW w:w="2410" w:type="dxa"/>
          </w:tcPr>
          <w:p w:rsidR="007F54E2" w:rsidRPr="007F54E2" w:rsidRDefault="007F54E2" w:rsidP="007F54E2">
            <w:pPr>
              <w:spacing w:line="240" w:lineRule="auto"/>
              <w:rPr>
                <w:rFonts w:ascii="Arial" w:eastAsia="Times New Roman" w:hAnsi="Arial" w:cs="Arial"/>
                <w:color w:val="auto"/>
                <w:lang w:eastAsia="en-US" w:bidi="ar-SA"/>
              </w:rPr>
            </w:pPr>
          </w:p>
        </w:tc>
        <w:tc>
          <w:tcPr>
            <w:tcW w:w="1842" w:type="dxa"/>
          </w:tcPr>
          <w:p w:rsidR="007F54E2" w:rsidRPr="007F54E2" w:rsidRDefault="007F54E2" w:rsidP="007F54E2">
            <w:pPr>
              <w:spacing w:line="240" w:lineRule="auto"/>
              <w:rPr>
                <w:rFonts w:ascii="Arial" w:eastAsia="Times New Roman" w:hAnsi="Arial" w:cs="Arial"/>
                <w:color w:val="auto"/>
                <w:lang w:eastAsia="en-US" w:bidi="ar-SA"/>
              </w:rPr>
            </w:pPr>
          </w:p>
        </w:tc>
        <w:tc>
          <w:tcPr>
            <w:tcW w:w="1701" w:type="dxa"/>
          </w:tcPr>
          <w:p w:rsidR="007F54E2" w:rsidRPr="007F54E2" w:rsidRDefault="007F54E2" w:rsidP="007F54E2">
            <w:pPr>
              <w:spacing w:line="240" w:lineRule="auto"/>
              <w:rPr>
                <w:rFonts w:ascii="Arial" w:eastAsia="Times New Roman" w:hAnsi="Arial" w:cs="Arial"/>
                <w:color w:val="auto"/>
                <w:lang w:eastAsia="en-US" w:bidi="ar-SA"/>
              </w:rPr>
            </w:pPr>
          </w:p>
        </w:tc>
        <w:tc>
          <w:tcPr>
            <w:tcW w:w="1843" w:type="dxa"/>
          </w:tcPr>
          <w:p w:rsidR="007F54E2" w:rsidRPr="007F54E2" w:rsidRDefault="007F54E2" w:rsidP="007F54E2">
            <w:pPr>
              <w:spacing w:line="240" w:lineRule="auto"/>
              <w:rPr>
                <w:rFonts w:ascii="Arial" w:eastAsia="Times New Roman" w:hAnsi="Arial" w:cs="Arial"/>
                <w:color w:val="auto"/>
                <w:lang w:eastAsia="en-US" w:bidi="ar-SA"/>
              </w:rPr>
            </w:pPr>
          </w:p>
        </w:tc>
        <w:tc>
          <w:tcPr>
            <w:tcW w:w="2552" w:type="dxa"/>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c>
          <w:tcPr>
            <w:tcW w:w="1905" w:type="dxa"/>
          </w:tcPr>
          <w:p w:rsidR="007F54E2" w:rsidRPr="007F54E2" w:rsidRDefault="007F54E2" w:rsidP="007F54E2">
            <w:pPr>
              <w:spacing w:line="240" w:lineRule="auto"/>
              <w:rPr>
                <w:rFonts w:ascii="Arial" w:eastAsia="Times New Roman" w:hAnsi="Arial" w:cs="Arial"/>
                <w:color w:val="auto"/>
                <w:lang w:eastAsia="en-US" w:bidi="ar-SA"/>
              </w:rPr>
            </w:pPr>
          </w:p>
        </w:tc>
        <w:tc>
          <w:tcPr>
            <w:tcW w:w="1776" w:type="dxa"/>
          </w:tcPr>
          <w:p w:rsidR="007F54E2" w:rsidRPr="007F54E2" w:rsidRDefault="007F54E2" w:rsidP="007F54E2">
            <w:pPr>
              <w:spacing w:line="240" w:lineRule="auto"/>
              <w:rPr>
                <w:rFonts w:ascii="Arial" w:eastAsia="Times New Roman" w:hAnsi="Arial" w:cs="Arial"/>
                <w:color w:val="auto"/>
                <w:lang w:eastAsia="en-US" w:bidi="ar-SA"/>
              </w:rPr>
            </w:pPr>
          </w:p>
        </w:tc>
        <w:tc>
          <w:tcPr>
            <w:tcW w:w="2410" w:type="dxa"/>
          </w:tcPr>
          <w:p w:rsidR="007F54E2" w:rsidRPr="007F54E2" w:rsidRDefault="007F54E2" w:rsidP="007F54E2">
            <w:pPr>
              <w:spacing w:line="240" w:lineRule="auto"/>
              <w:rPr>
                <w:rFonts w:ascii="Arial" w:eastAsia="Times New Roman" w:hAnsi="Arial" w:cs="Arial"/>
                <w:color w:val="auto"/>
                <w:lang w:eastAsia="en-US" w:bidi="ar-SA"/>
              </w:rPr>
            </w:pPr>
          </w:p>
        </w:tc>
        <w:tc>
          <w:tcPr>
            <w:tcW w:w="1842" w:type="dxa"/>
          </w:tcPr>
          <w:p w:rsidR="007F54E2" w:rsidRPr="007F54E2" w:rsidRDefault="007F54E2" w:rsidP="007F54E2">
            <w:pPr>
              <w:spacing w:line="240" w:lineRule="auto"/>
              <w:rPr>
                <w:rFonts w:ascii="Arial" w:eastAsia="Times New Roman" w:hAnsi="Arial" w:cs="Arial"/>
                <w:color w:val="auto"/>
                <w:lang w:eastAsia="en-US" w:bidi="ar-SA"/>
              </w:rPr>
            </w:pPr>
          </w:p>
        </w:tc>
        <w:tc>
          <w:tcPr>
            <w:tcW w:w="1701" w:type="dxa"/>
          </w:tcPr>
          <w:p w:rsidR="007F54E2" w:rsidRPr="007F54E2" w:rsidRDefault="007F54E2" w:rsidP="007F54E2">
            <w:pPr>
              <w:spacing w:line="240" w:lineRule="auto"/>
              <w:rPr>
                <w:rFonts w:ascii="Arial" w:eastAsia="Times New Roman" w:hAnsi="Arial" w:cs="Arial"/>
                <w:color w:val="auto"/>
                <w:lang w:eastAsia="en-US" w:bidi="ar-SA"/>
              </w:rPr>
            </w:pPr>
          </w:p>
        </w:tc>
        <w:tc>
          <w:tcPr>
            <w:tcW w:w="1843" w:type="dxa"/>
          </w:tcPr>
          <w:p w:rsidR="007F54E2" w:rsidRPr="007F54E2" w:rsidRDefault="007F54E2" w:rsidP="007F54E2">
            <w:pPr>
              <w:spacing w:line="240" w:lineRule="auto"/>
              <w:rPr>
                <w:rFonts w:ascii="Arial" w:eastAsia="Times New Roman" w:hAnsi="Arial" w:cs="Arial"/>
                <w:color w:val="auto"/>
                <w:lang w:eastAsia="en-US" w:bidi="ar-SA"/>
              </w:rPr>
            </w:pPr>
          </w:p>
        </w:tc>
        <w:tc>
          <w:tcPr>
            <w:tcW w:w="2552" w:type="dxa"/>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c>
          <w:tcPr>
            <w:tcW w:w="1905" w:type="dxa"/>
          </w:tcPr>
          <w:p w:rsidR="007F54E2" w:rsidRPr="007F54E2" w:rsidRDefault="007F54E2" w:rsidP="007F54E2">
            <w:pPr>
              <w:spacing w:line="240" w:lineRule="auto"/>
              <w:rPr>
                <w:rFonts w:ascii="Arial" w:eastAsia="Times New Roman" w:hAnsi="Arial" w:cs="Arial"/>
                <w:color w:val="auto"/>
                <w:lang w:eastAsia="en-US" w:bidi="ar-SA"/>
              </w:rPr>
            </w:pPr>
          </w:p>
        </w:tc>
        <w:tc>
          <w:tcPr>
            <w:tcW w:w="1776" w:type="dxa"/>
          </w:tcPr>
          <w:p w:rsidR="007F54E2" w:rsidRPr="007F54E2" w:rsidRDefault="007F54E2" w:rsidP="007F54E2">
            <w:pPr>
              <w:spacing w:line="240" w:lineRule="auto"/>
              <w:rPr>
                <w:rFonts w:ascii="Arial" w:eastAsia="Times New Roman" w:hAnsi="Arial" w:cs="Arial"/>
                <w:color w:val="auto"/>
                <w:lang w:eastAsia="en-US" w:bidi="ar-SA"/>
              </w:rPr>
            </w:pPr>
          </w:p>
        </w:tc>
        <w:tc>
          <w:tcPr>
            <w:tcW w:w="2410" w:type="dxa"/>
          </w:tcPr>
          <w:p w:rsidR="007F54E2" w:rsidRPr="007F54E2" w:rsidRDefault="007F54E2" w:rsidP="007F54E2">
            <w:pPr>
              <w:spacing w:line="240" w:lineRule="auto"/>
              <w:rPr>
                <w:rFonts w:ascii="Arial" w:eastAsia="Times New Roman" w:hAnsi="Arial" w:cs="Arial"/>
                <w:color w:val="auto"/>
                <w:lang w:eastAsia="en-US" w:bidi="ar-SA"/>
              </w:rPr>
            </w:pPr>
          </w:p>
        </w:tc>
        <w:tc>
          <w:tcPr>
            <w:tcW w:w="1842" w:type="dxa"/>
          </w:tcPr>
          <w:p w:rsidR="007F54E2" w:rsidRPr="007F54E2" w:rsidRDefault="007F54E2" w:rsidP="007F54E2">
            <w:pPr>
              <w:spacing w:line="240" w:lineRule="auto"/>
              <w:rPr>
                <w:rFonts w:ascii="Arial" w:eastAsia="Times New Roman" w:hAnsi="Arial" w:cs="Arial"/>
                <w:color w:val="auto"/>
                <w:lang w:eastAsia="en-US" w:bidi="ar-SA"/>
              </w:rPr>
            </w:pPr>
          </w:p>
        </w:tc>
        <w:tc>
          <w:tcPr>
            <w:tcW w:w="1701" w:type="dxa"/>
          </w:tcPr>
          <w:p w:rsidR="007F54E2" w:rsidRPr="007F54E2" w:rsidRDefault="007F54E2" w:rsidP="007F54E2">
            <w:pPr>
              <w:spacing w:line="240" w:lineRule="auto"/>
              <w:rPr>
                <w:rFonts w:ascii="Arial" w:eastAsia="Times New Roman" w:hAnsi="Arial" w:cs="Arial"/>
                <w:color w:val="auto"/>
                <w:lang w:eastAsia="en-US" w:bidi="ar-SA"/>
              </w:rPr>
            </w:pPr>
          </w:p>
        </w:tc>
        <w:tc>
          <w:tcPr>
            <w:tcW w:w="1843" w:type="dxa"/>
          </w:tcPr>
          <w:p w:rsidR="007F54E2" w:rsidRPr="007F54E2" w:rsidRDefault="007F54E2" w:rsidP="007F54E2">
            <w:pPr>
              <w:spacing w:line="240" w:lineRule="auto"/>
              <w:rPr>
                <w:rFonts w:ascii="Arial" w:eastAsia="Times New Roman" w:hAnsi="Arial" w:cs="Arial"/>
                <w:color w:val="auto"/>
                <w:lang w:eastAsia="en-US" w:bidi="ar-SA"/>
              </w:rPr>
            </w:pPr>
          </w:p>
        </w:tc>
        <w:tc>
          <w:tcPr>
            <w:tcW w:w="2552" w:type="dxa"/>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c>
          <w:tcPr>
            <w:tcW w:w="1905" w:type="dxa"/>
          </w:tcPr>
          <w:p w:rsidR="007F54E2" w:rsidRPr="007F54E2" w:rsidRDefault="007F54E2" w:rsidP="007F54E2">
            <w:pPr>
              <w:spacing w:line="240" w:lineRule="auto"/>
              <w:rPr>
                <w:rFonts w:ascii="Arial" w:eastAsia="Times New Roman" w:hAnsi="Arial" w:cs="Arial"/>
                <w:color w:val="auto"/>
                <w:lang w:eastAsia="en-US" w:bidi="ar-SA"/>
              </w:rPr>
            </w:pPr>
          </w:p>
        </w:tc>
        <w:tc>
          <w:tcPr>
            <w:tcW w:w="1776" w:type="dxa"/>
          </w:tcPr>
          <w:p w:rsidR="007F54E2" w:rsidRPr="007F54E2" w:rsidRDefault="007F54E2" w:rsidP="007F54E2">
            <w:pPr>
              <w:spacing w:line="240" w:lineRule="auto"/>
              <w:rPr>
                <w:rFonts w:ascii="Arial" w:eastAsia="Times New Roman" w:hAnsi="Arial" w:cs="Arial"/>
                <w:color w:val="auto"/>
                <w:lang w:eastAsia="en-US" w:bidi="ar-SA"/>
              </w:rPr>
            </w:pPr>
          </w:p>
        </w:tc>
        <w:tc>
          <w:tcPr>
            <w:tcW w:w="2410" w:type="dxa"/>
          </w:tcPr>
          <w:p w:rsidR="007F54E2" w:rsidRPr="007F54E2" w:rsidRDefault="007F54E2" w:rsidP="007F54E2">
            <w:pPr>
              <w:spacing w:line="240" w:lineRule="auto"/>
              <w:rPr>
                <w:rFonts w:ascii="Arial" w:eastAsia="Times New Roman" w:hAnsi="Arial" w:cs="Arial"/>
                <w:color w:val="auto"/>
                <w:lang w:eastAsia="en-US" w:bidi="ar-SA"/>
              </w:rPr>
            </w:pPr>
          </w:p>
        </w:tc>
        <w:tc>
          <w:tcPr>
            <w:tcW w:w="1842" w:type="dxa"/>
          </w:tcPr>
          <w:p w:rsidR="007F54E2" w:rsidRPr="007F54E2" w:rsidRDefault="007F54E2" w:rsidP="007F54E2">
            <w:pPr>
              <w:spacing w:line="240" w:lineRule="auto"/>
              <w:rPr>
                <w:rFonts w:ascii="Arial" w:eastAsia="Times New Roman" w:hAnsi="Arial" w:cs="Arial"/>
                <w:color w:val="auto"/>
                <w:lang w:eastAsia="en-US" w:bidi="ar-SA"/>
              </w:rPr>
            </w:pPr>
          </w:p>
        </w:tc>
        <w:tc>
          <w:tcPr>
            <w:tcW w:w="1701" w:type="dxa"/>
          </w:tcPr>
          <w:p w:rsidR="007F54E2" w:rsidRPr="007F54E2" w:rsidRDefault="007F54E2" w:rsidP="007F54E2">
            <w:pPr>
              <w:spacing w:line="240" w:lineRule="auto"/>
              <w:rPr>
                <w:rFonts w:ascii="Arial" w:eastAsia="Times New Roman" w:hAnsi="Arial" w:cs="Arial"/>
                <w:color w:val="auto"/>
                <w:lang w:eastAsia="en-US" w:bidi="ar-SA"/>
              </w:rPr>
            </w:pPr>
          </w:p>
        </w:tc>
        <w:tc>
          <w:tcPr>
            <w:tcW w:w="1843" w:type="dxa"/>
          </w:tcPr>
          <w:p w:rsidR="007F54E2" w:rsidRPr="007F54E2" w:rsidRDefault="007F54E2" w:rsidP="007F54E2">
            <w:pPr>
              <w:spacing w:line="240" w:lineRule="auto"/>
              <w:rPr>
                <w:rFonts w:ascii="Arial" w:eastAsia="Times New Roman" w:hAnsi="Arial" w:cs="Arial"/>
                <w:color w:val="auto"/>
                <w:lang w:eastAsia="en-US" w:bidi="ar-SA"/>
              </w:rPr>
            </w:pPr>
          </w:p>
        </w:tc>
        <w:tc>
          <w:tcPr>
            <w:tcW w:w="2552" w:type="dxa"/>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c>
          <w:tcPr>
            <w:tcW w:w="1905" w:type="dxa"/>
          </w:tcPr>
          <w:p w:rsidR="007F54E2" w:rsidRPr="007F54E2" w:rsidRDefault="007F54E2" w:rsidP="007F54E2">
            <w:pPr>
              <w:spacing w:line="240" w:lineRule="auto"/>
              <w:rPr>
                <w:rFonts w:ascii="Arial" w:eastAsia="Times New Roman" w:hAnsi="Arial" w:cs="Arial"/>
                <w:color w:val="auto"/>
                <w:lang w:eastAsia="en-US" w:bidi="ar-SA"/>
              </w:rPr>
            </w:pPr>
          </w:p>
        </w:tc>
        <w:tc>
          <w:tcPr>
            <w:tcW w:w="1776" w:type="dxa"/>
          </w:tcPr>
          <w:p w:rsidR="007F54E2" w:rsidRPr="007F54E2" w:rsidRDefault="007F54E2" w:rsidP="007F54E2">
            <w:pPr>
              <w:spacing w:line="240" w:lineRule="auto"/>
              <w:rPr>
                <w:rFonts w:ascii="Arial" w:eastAsia="Times New Roman" w:hAnsi="Arial" w:cs="Arial"/>
                <w:color w:val="auto"/>
                <w:lang w:eastAsia="en-US" w:bidi="ar-SA"/>
              </w:rPr>
            </w:pPr>
          </w:p>
        </w:tc>
        <w:tc>
          <w:tcPr>
            <w:tcW w:w="2410" w:type="dxa"/>
          </w:tcPr>
          <w:p w:rsidR="007F54E2" w:rsidRPr="007F54E2" w:rsidRDefault="007F54E2" w:rsidP="007F54E2">
            <w:pPr>
              <w:spacing w:line="240" w:lineRule="auto"/>
              <w:rPr>
                <w:rFonts w:ascii="Arial" w:eastAsia="Times New Roman" w:hAnsi="Arial" w:cs="Arial"/>
                <w:color w:val="auto"/>
                <w:lang w:eastAsia="en-US" w:bidi="ar-SA"/>
              </w:rPr>
            </w:pPr>
          </w:p>
        </w:tc>
        <w:tc>
          <w:tcPr>
            <w:tcW w:w="1842" w:type="dxa"/>
          </w:tcPr>
          <w:p w:rsidR="007F54E2" w:rsidRPr="007F54E2" w:rsidRDefault="007F54E2" w:rsidP="007F54E2">
            <w:pPr>
              <w:spacing w:line="240" w:lineRule="auto"/>
              <w:rPr>
                <w:rFonts w:ascii="Arial" w:eastAsia="Times New Roman" w:hAnsi="Arial" w:cs="Arial"/>
                <w:color w:val="auto"/>
                <w:lang w:eastAsia="en-US" w:bidi="ar-SA"/>
              </w:rPr>
            </w:pPr>
          </w:p>
        </w:tc>
        <w:tc>
          <w:tcPr>
            <w:tcW w:w="1701" w:type="dxa"/>
          </w:tcPr>
          <w:p w:rsidR="007F54E2" w:rsidRPr="007F54E2" w:rsidRDefault="007F54E2" w:rsidP="007F54E2">
            <w:pPr>
              <w:spacing w:line="240" w:lineRule="auto"/>
              <w:rPr>
                <w:rFonts w:ascii="Arial" w:eastAsia="Times New Roman" w:hAnsi="Arial" w:cs="Arial"/>
                <w:color w:val="auto"/>
                <w:lang w:eastAsia="en-US" w:bidi="ar-SA"/>
              </w:rPr>
            </w:pPr>
          </w:p>
        </w:tc>
        <w:tc>
          <w:tcPr>
            <w:tcW w:w="1843" w:type="dxa"/>
          </w:tcPr>
          <w:p w:rsidR="007F54E2" w:rsidRPr="007F54E2" w:rsidRDefault="007F54E2" w:rsidP="007F54E2">
            <w:pPr>
              <w:spacing w:line="240" w:lineRule="auto"/>
              <w:rPr>
                <w:rFonts w:ascii="Arial" w:eastAsia="Times New Roman" w:hAnsi="Arial" w:cs="Arial"/>
                <w:color w:val="auto"/>
                <w:lang w:eastAsia="en-US" w:bidi="ar-SA"/>
              </w:rPr>
            </w:pPr>
          </w:p>
        </w:tc>
        <w:tc>
          <w:tcPr>
            <w:tcW w:w="2552" w:type="dxa"/>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c>
          <w:tcPr>
            <w:tcW w:w="1905" w:type="dxa"/>
          </w:tcPr>
          <w:p w:rsidR="007F54E2" w:rsidRPr="007F54E2" w:rsidRDefault="007F54E2" w:rsidP="007F54E2">
            <w:pPr>
              <w:spacing w:line="240" w:lineRule="auto"/>
              <w:rPr>
                <w:rFonts w:ascii="Arial" w:eastAsia="Times New Roman" w:hAnsi="Arial" w:cs="Arial"/>
                <w:color w:val="auto"/>
                <w:lang w:eastAsia="en-US" w:bidi="ar-SA"/>
              </w:rPr>
            </w:pPr>
          </w:p>
        </w:tc>
        <w:tc>
          <w:tcPr>
            <w:tcW w:w="1776" w:type="dxa"/>
          </w:tcPr>
          <w:p w:rsidR="007F54E2" w:rsidRPr="007F54E2" w:rsidRDefault="007F54E2" w:rsidP="007F54E2">
            <w:pPr>
              <w:spacing w:line="240" w:lineRule="auto"/>
              <w:rPr>
                <w:rFonts w:ascii="Arial" w:eastAsia="Times New Roman" w:hAnsi="Arial" w:cs="Arial"/>
                <w:color w:val="auto"/>
                <w:lang w:eastAsia="en-US" w:bidi="ar-SA"/>
              </w:rPr>
            </w:pPr>
          </w:p>
        </w:tc>
        <w:tc>
          <w:tcPr>
            <w:tcW w:w="2410" w:type="dxa"/>
          </w:tcPr>
          <w:p w:rsidR="007F54E2" w:rsidRPr="007F54E2" w:rsidRDefault="007F54E2" w:rsidP="007F54E2">
            <w:pPr>
              <w:spacing w:line="240" w:lineRule="auto"/>
              <w:rPr>
                <w:rFonts w:ascii="Arial" w:eastAsia="Times New Roman" w:hAnsi="Arial" w:cs="Arial"/>
                <w:color w:val="auto"/>
                <w:lang w:eastAsia="en-US" w:bidi="ar-SA"/>
              </w:rPr>
            </w:pPr>
          </w:p>
        </w:tc>
        <w:tc>
          <w:tcPr>
            <w:tcW w:w="1842" w:type="dxa"/>
          </w:tcPr>
          <w:p w:rsidR="007F54E2" w:rsidRPr="007F54E2" w:rsidRDefault="007F54E2" w:rsidP="007F54E2">
            <w:pPr>
              <w:spacing w:line="240" w:lineRule="auto"/>
              <w:rPr>
                <w:rFonts w:ascii="Arial" w:eastAsia="Times New Roman" w:hAnsi="Arial" w:cs="Arial"/>
                <w:color w:val="auto"/>
                <w:lang w:eastAsia="en-US" w:bidi="ar-SA"/>
              </w:rPr>
            </w:pPr>
          </w:p>
        </w:tc>
        <w:tc>
          <w:tcPr>
            <w:tcW w:w="1701" w:type="dxa"/>
          </w:tcPr>
          <w:p w:rsidR="007F54E2" w:rsidRPr="007F54E2" w:rsidRDefault="007F54E2" w:rsidP="007F54E2">
            <w:pPr>
              <w:spacing w:line="240" w:lineRule="auto"/>
              <w:rPr>
                <w:rFonts w:ascii="Arial" w:eastAsia="Times New Roman" w:hAnsi="Arial" w:cs="Arial"/>
                <w:color w:val="auto"/>
                <w:lang w:eastAsia="en-US" w:bidi="ar-SA"/>
              </w:rPr>
            </w:pPr>
          </w:p>
        </w:tc>
        <w:tc>
          <w:tcPr>
            <w:tcW w:w="1843" w:type="dxa"/>
          </w:tcPr>
          <w:p w:rsidR="007F54E2" w:rsidRPr="007F54E2" w:rsidRDefault="007F54E2" w:rsidP="007F54E2">
            <w:pPr>
              <w:spacing w:line="240" w:lineRule="auto"/>
              <w:rPr>
                <w:rFonts w:ascii="Arial" w:eastAsia="Times New Roman" w:hAnsi="Arial" w:cs="Arial"/>
                <w:color w:val="auto"/>
                <w:lang w:eastAsia="en-US" w:bidi="ar-SA"/>
              </w:rPr>
            </w:pPr>
          </w:p>
        </w:tc>
        <w:tc>
          <w:tcPr>
            <w:tcW w:w="2552" w:type="dxa"/>
          </w:tcPr>
          <w:p w:rsidR="007F54E2" w:rsidRPr="007F54E2" w:rsidRDefault="007F54E2" w:rsidP="007F54E2">
            <w:pPr>
              <w:spacing w:line="240" w:lineRule="auto"/>
              <w:rPr>
                <w:rFonts w:ascii="Arial" w:eastAsia="Times New Roman" w:hAnsi="Arial" w:cs="Arial"/>
                <w:color w:val="auto"/>
                <w:lang w:eastAsia="en-US" w:bidi="ar-SA"/>
              </w:rPr>
            </w:pPr>
          </w:p>
        </w:tc>
      </w:tr>
    </w:tbl>
    <w:p w:rsidR="007F54E2" w:rsidRPr="007F54E2" w:rsidRDefault="007F54E2" w:rsidP="007F54E2">
      <w:pPr>
        <w:spacing w:line="240" w:lineRule="auto"/>
        <w:rPr>
          <w:rFonts w:ascii="Arial" w:eastAsia="Times New Roman" w:hAnsi="Arial" w:cs="Arial"/>
          <w:color w:val="auto"/>
          <w:lang w:eastAsia="en-US" w:bidi="ar-SA"/>
        </w:rPr>
      </w:pPr>
    </w:p>
    <w:tbl>
      <w:tblPr>
        <w:tblStyle w:val="TabelEcorys1"/>
        <w:tblW w:w="14029" w:type="dxa"/>
        <w:tblLook w:val="04A0" w:firstRow="1" w:lastRow="0" w:firstColumn="1" w:lastColumn="0" w:noHBand="0" w:noVBand="1"/>
      </w:tblPr>
      <w:tblGrid>
        <w:gridCol w:w="7014"/>
        <w:gridCol w:w="7015"/>
      </w:tblGrid>
      <w:tr w:rsidR="007F54E2" w:rsidRPr="007F54E2" w:rsidTr="007A4B86">
        <w:tc>
          <w:tcPr>
            <w:tcW w:w="7014" w:type="dxa"/>
            <w:shd w:val="clear" w:color="auto" w:fill="D6D6D6" w:themeFill="text1" w:themeFillTint="33"/>
          </w:tcPr>
          <w:p w:rsidR="007F54E2" w:rsidRPr="007F54E2" w:rsidRDefault="007F54E2" w:rsidP="007F54E2">
            <w:pPr>
              <w:spacing w:line="240" w:lineRule="auto"/>
              <w:rPr>
                <w:rFonts w:ascii="Arial" w:eastAsia="Arial" w:hAnsi="Arial" w:cs="Arial"/>
                <w:color w:val="auto"/>
                <w:szCs w:val="24"/>
                <w:lang w:eastAsia="en-US" w:bidi="ar-SA"/>
              </w:rPr>
            </w:pPr>
            <w:r w:rsidRPr="007F54E2">
              <w:rPr>
                <w:rFonts w:ascii="Arial" w:eastAsia="Times New Roman" w:hAnsi="Arial" w:cs="Times New Roman"/>
                <w:color w:val="auto"/>
                <w:szCs w:val="24"/>
                <w:lang w:eastAsia="en-US" w:bidi="ar-SA"/>
              </w:rPr>
              <w:t>** Grondslagen voor de verwerking (11):</w:t>
            </w:r>
          </w:p>
          <w:p w:rsidR="007F54E2" w:rsidRPr="007F54E2" w:rsidRDefault="007F54E2" w:rsidP="007F54E2">
            <w:pPr>
              <w:spacing w:line="240" w:lineRule="auto"/>
              <w:rPr>
                <w:rFonts w:ascii="Arial" w:eastAsia="Arial" w:hAnsi="Arial" w:cs="Arial"/>
                <w:color w:val="auto"/>
                <w:szCs w:val="24"/>
                <w:lang w:eastAsia="en-US" w:bidi="ar-SA"/>
              </w:rPr>
            </w:pPr>
            <w:r w:rsidRPr="007F54E2">
              <w:rPr>
                <w:rFonts w:ascii="Arial" w:eastAsia="Times New Roman" w:hAnsi="Arial" w:cs="Times New Roman"/>
                <w:color w:val="auto"/>
                <w:szCs w:val="24"/>
                <w:lang w:eastAsia="en-US" w:bidi="ar-SA"/>
              </w:rPr>
              <w:t>W = Wettelijk</w:t>
            </w:r>
          </w:p>
          <w:p w:rsidR="007F54E2" w:rsidRPr="007F54E2" w:rsidRDefault="007F54E2" w:rsidP="007F54E2">
            <w:pPr>
              <w:spacing w:line="240" w:lineRule="auto"/>
              <w:rPr>
                <w:rFonts w:ascii="Arial" w:eastAsia="Arial" w:hAnsi="Arial" w:cs="Arial"/>
                <w:color w:val="auto"/>
                <w:szCs w:val="24"/>
                <w:lang w:eastAsia="en-US" w:bidi="ar-SA"/>
              </w:rPr>
            </w:pPr>
            <w:r w:rsidRPr="007F54E2">
              <w:rPr>
                <w:rFonts w:ascii="Arial" w:eastAsia="Times New Roman" w:hAnsi="Arial" w:cs="Times New Roman"/>
                <w:color w:val="auto"/>
                <w:szCs w:val="24"/>
                <w:lang w:eastAsia="en-US" w:bidi="ar-SA"/>
              </w:rPr>
              <w:t>O = Overeenkomst</w:t>
            </w:r>
          </w:p>
          <w:p w:rsidR="007F54E2" w:rsidRPr="007F54E2" w:rsidRDefault="007F54E2" w:rsidP="007F54E2">
            <w:pPr>
              <w:spacing w:line="240" w:lineRule="auto"/>
              <w:rPr>
                <w:rFonts w:ascii="Arial" w:eastAsia="Arial" w:hAnsi="Arial" w:cs="Arial"/>
                <w:color w:val="auto"/>
                <w:szCs w:val="24"/>
                <w:lang w:eastAsia="en-US" w:bidi="ar-SA"/>
              </w:rPr>
            </w:pPr>
            <w:r w:rsidRPr="007F54E2">
              <w:rPr>
                <w:rFonts w:ascii="Arial" w:eastAsia="Times New Roman" w:hAnsi="Arial" w:cs="Times New Roman"/>
                <w:color w:val="auto"/>
                <w:szCs w:val="24"/>
                <w:lang w:eastAsia="en-US" w:bidi="ar-SA"/>
              </w:rPr>
              <w:t>GB = Gerechtvaardigd belang</w:t>
            </w:r>
          </w:p>
          <w:p w:rsidR="007F54E2" w:rsidRPr="007F54E2" w:rsidRDefault="007F54E2" w:rsidP="007F54E2">
            <w:pPr>
              <w:spacing w:line="240" w:lineRule="auto"/>
              <w:rPr>
                <w:rFonts w:ascii="Arial" w:eastAsia="Arial" w:hAnsi="Arial" w:cs="Arial"/>
                <w:color w:val="auto"/>
                <w:szCs w:val="24"/>
                <w:lang w:eastAsia="en-US" w:bidi="ar-SA"/>
              </w:rPr>
            </w:pPr>
            <w:r w:rsidRPr="007F54E2">
              <w:rPr>
                <w:rFonts w:ascii="Arial" w:eastAsia="Times New Roman" w:hAnsi="Arial" w:cs="Times New Roman"/>
                <w:color w:val="auto"/>
                <w:szCs w:val="24"/>
                <w:lang w:eastAsia="en-US" w:bidi="ar-SA"/>
              </w:rPr>
              <w:t>T = Toestemming</w:t>
            </w:r>
          </w:p>
          <w:p w:rsidR="007F54E2" w:rsidRPr="007F54E2" w:rsidRDefault="007F54E2" w:rsidP="007F54E2">
            <w:pPr>
              <w:spacing w:line="240" w:lineRule="auto"/>
              <w:rPr>
                <w:rFonts w:ascii="Arial" w:eastAsia="Arial" w:hAnsi="Arial" w:cs="Arial"/>
                <w:color w:val="auto"/>
                <w:szCs w:val="24"/>
                <w:lang w:eastAsia="en-US" w:bidi="ar-SA"/>
              </w:rPr>
            </w:pPr>
            <w:r w:rsidRPr="007F54E2">
              <w:rPr>
                <w:rFonts w:ascii="Arial" w:eastAsia="Times New Roman" w:hAnsi="Arial" w:cs="Times New Roman"/>
                <w:color w:val="auto"/>
                <w:szCs w:val="24"/>
                <w:lang w:eastAsia="en-US" w:bidi="ar-SA"/>
              </w:rPr>
              <w:t>P = Publiekrechtelijke taak</w:t>
            </w:r>
          </w:p>
        </w:tc>
        <w:tc>
          <w:tcPr>
            <w:tcW w:w="7015" w:type="dxa"/>
            <w:shd w:val="clear" w:color="auto" w:fill="D6D6D6" w:themeFill="text1" w:themeFillTint="33"/>
          </w:tcPr>
          <w:p w:rsidR="007F54E2" w:rsidRPr="007F54E2" w:rsidRDefault="007F54E2" w:rsidP="007F54E2">
            <w:pPr>
              <w:spacing w:line="240" w:lineRule="auto"/>
              <w:rPr>
                <w:rFonts w:ascii="Arial" w:eastAsia="Arial" w:hAnsi="Arial" w:cs="Arial"/>
                <w:color w:val="auto"/>
                <w:szCs w:val="24"/>
                <w:lang w:eastAsia="en-US" w:bidi="ar-SA"/>
              </w:rPr>
            </w:pPr>
            <w:r w:rsidRPr="007F54E2">
              <w:rPr>
                <w:rFonts w:ascii="Arial" w:eastAsia="Times New Roman" w:hAnsi="Arial" w:cs="Times New Roman"/>
                <w:color w:val="auto"/>
                <w:szCs w:val="24"/>
                <w:lang w:eastAsia="en-US" w:bidi="ar-SA"/>
              </w:rPr>
              <w:t>*** Verwerking heeft in ieder geval betrekking op:</w:t>
            </w:r>
          </w:p>
          <w:p w:rsidR="007F54E2" w:rsidRPr="007F54E2" w:rsidRDefault="007F54E2" w:rsidP="007F54E2">
            <w:pPr>
              <w:spacing w:line="240" w:lineRule="auto"/>
              <w:rPr>
                <w:rFonts w:ascii="Arial" w:eastAsia="Arial" w:hAnsi="Arial" w:cs="Arial"/>
                <w:color w:val="auto"/>
                <w:szCs w:val="24"/>
                <w:lang w:eastAsia="en-US" w:bidi="ar-SA"/>
              </w:rPr>
            </w:pPr>
            <w:r w:rsidRPr="007F54E2">
              <w:rPr>
                <w:rFonts w:ascii="Arial" w:eastAsia="Times New Roman" w:hAnsi="Arial" w:cs="Times New Roman"/>
                <w:color w:val="auto"/>
                <w:szCs w:val="24"/>
                <w:lang w:eastAsia="en-US" w:bidi="ar-SA"/>
              </w:rPr>
              <w:t>O = Ontvangen</w:t>
            </w:r>
          </w:p>
          <w:p w:rsidR="007F54E2" w:rsidRPr="007F54E2" w:rsidRDefault="007F54E2" w:rsidP="007F54E2">
            <w:pPr>
              <w:spacing w:line="240" w:lineRule="auto"/>
              <w:rPr>
                <w:rFonts w:ascii="Arial" w:eastAsia="Arial" w:hAnsi="Arial" w:cs="Arial"/>
                <w:color w:val="auto"/>
                <w:szCs w:val="24"/>
                <w:lang w:eastAsia="en-US" w:bidi="ar-SA"/>
              </w:rPr>
            </w:pPr>
            <w:r w:rsidRPr="007F54E2">
              <w:rPr>
                <w:rFonts w:ascii="Arial" w:eastAsia="Times New Roman" w:hAnsi="Arial" w:cs="Times New Roman"/>
                <w:color w:val="auto"/>
                <w:szCs w:val="24"/>
                <w:lang w:eastAsia="en-US" w:bidi="ar-SA"/>
              </w:rPr>
              <w:t>L = Leveren</w:t>
            </w:r>
          </w:p>
          <w:p w:rsidR="007F54E2" w:rsidRPr="007F54E2" w:rsidRDefault="007F54E2" w:rsidP="007F54E2">
            <w:pPr>
              <w:spacing w:line="240" w:lineRule="auto"/>
              <w:rPr>
                <w:rFonts w:ascii="Arial" w:eastAsia="Arial" w:hAnsi="Arial" w:cs="Arial"/>
                <w:color w:val="auto"/>
                <w:szCs w:val="24"/>
                <w:lang w:eastAsia="en-US" w:bidi="ar-SA"/>
              </w:rPr>
            </w:pPr>
            <w:r w:rsidRPr="007F54E2">
              <w:rPr>
                <w:rFonts w:ascii="Arial" w:eastAsia="Times New Roman" w:hAnsi="Arial" w:cs="Times New Roman"/>
                <w:color w:val="auto"/>
                <w:szCs w:val="24"/>
                <w:lang w:eastAsia="en-US" w:bidi="ar-SA"/>
              </w:rPr>
              <w:t>D = Doorzenden</w:t>
            </w:r>
          </w:p>
          <w:p w:rsidR="007F54E2" w:rsidRPr="007F54E2" w:rsidRDefault="007F54E2" w:rsidP="007F54E2">
            <w:pPr>
              <w:spacing w:line="240" w:lineRule="auto"/>
              <w:rPr>
                <w:rFonts w:ascii="Arial" w:eastAsia="Arial" w:hAnsi="Arial" w:cs="Arial"/>
                <w:color w:val="auto"/>
                <w:szCs w:val="24"/>
                <w:lang w:eastAsia="en-US" w:bidi="ar-SA"/>
              </w:rPr>
            </w:pPr>
            <w:r w:rsidRPr="007F54E2">
              <w:rPr>
                <w:rFonts w:ascii="Arial" w:eastAsia="Times New Roman" w:hAnsi="Arial" w:cs="Times New Roman"/>
                <w:color w:val="auto"/>
                <w:szCs w:val="24"/>
                <w:lang w:eastAsia="en-US" w:bidi="ar-SA"/>
              </w:rPr>
              <w:t>V = Vastleggen/ opslaan</w:t>
            </w:r>
          </w:p>
          <w:p w:rsidR="007F54E2" w:rsidRPr="007F54E2" w:rsidRDefault="007F54E2" w:rsidP="007F54E2">
            <w:pPr>
              <w:spacing w:line="240" w:lineRule="auto"/>
              <w:rPr>
                <w:rFonts w:ascii="Arial" w:eastAsia="Arial" w:hAnsi="Arial" w:cs="Arial"/>
                <w:color w:val="auto"/>
                <w:szCs w:val="24"/>
                <w:lang w:eastAsia="en-US" w:bidi="ar-SA"/>
              </w:rPr>
            </w:pPr>
            <w:r w:rsidRPr="007F54E2">
              <w:rPr>
                <w:rFonts w:ascii="Arial" w:eastAsia="Times New Roman" w:hAnsi="Arial" w:cs="Times New Roman"/>
                <w:color w:val="auto"/>
                <w:szCs w:val="24"/>
                <w:lang w:eastAsia="en-US" w:bidi="ar-SA"/>
              </w:rPr>
              <w:t>R = Raadplegen</w:t>
            </w:r>
          </w:p>
        </w:tc>
      </w:tr>
    </w:tbl>
    <w:p w:rsidR="007F54E2" w:rsidRPr="007F54E2" w:rsidRDefault="007F54E2" w:rsidP="007F54E2">
      <w:pPr>
        <w:spacing w:line="240" w:lineRule="auto"/>
        <w:rPr>
          <w:rFonts w:ascii="Arial" w:eastAsia="Times New Roman" w:hAnsi="Arial" w:cs="Arial"/>
          <w:color w:val="auto"/>
          <w:lang w:eastAsia="en-US" w:bidi="ar-SA"/>
        </w:rPr>
      </w:pPr>
    </w:p>
    <w:p w:rsidR="007F54E2" w:rsidRPr="007F54E2" w:rsidRDefault="007F54E2" w:rsidP="007F54E2">
      <w:pPr>
        <w:spacing w:line="240" w:lineRule="auto"/>
        <w:rPr>
          <w:rFonts w:ascii="Arial" w:eastAsia="Times New Roman" w:hAnsi="Arial" w:cs="Arial"/>
          <w:color w:val="auto"/>
          <w:lang w:eastAsia="en-US" w:bidi="ar-SA"/>
        </w:rPr>
      </w:pPr>
    </w:p>
    <w:tbl>
      <w:tblPr>
        <w:tblStyle w:val="TabelEcorys1"/>
        <w:tblW w:w="5000" w:type="pct"/>
        <w:tblLayout w:type="fixed"/>
        <w:tblLook w:val="04A0" w:firstRow="1" w:lastRow="0" w:firstColumn="1" w:lastColumn="0" w:noHBand="0" w:noVBand="1"/>
      </w:tblPr>
      <w:tblGrid>
        <w:gridCol w:w="2262"/>
        <w:gridCol w:w="3260"/>
        <w:gridCol w:w="2126"/>
        <w:gridCol w:w="1984"/>
        <w:gridCol w:w="1560"/>
        <w:gridCol w:w="708"/>
        <w:gridCol w:w="2092"/>
      </w:tblGrid>
      <w:tr w:rsidR="007F54E2" w:rsidRPr="007F54E2" w:rsidTr="007A4B86">
        <w:tc>
          <w:tcPr>
            <w:tcW w:w="11194" w:type="dxa"/>
            <w:gridSpan w:val="5"/>
            <w:shd w:val="clear" w:color="auto" w:fill="D6D6D6" w:themeFill="text1" w:themeFillTint="33"/>
          </w:tcPr>
          <w:p w:rsidR="007F54E2" w:rsidRPr="007F54E2" w:rsidRDefault="007F54E2" w:rsidP="007F54E2">
            <w:pPr>
              <w:spacing w:line="240" w:lineRule="auto"/>
              <w:jc w:val="both"/>
              <w:rPr>
                <w:rFonts w:ascii="Arial" w:eastAsia="Arial" w:hAnsi="Arial" w:cs="Arial"/>
                <w:b/>
                <w:color w:val="007AC3"/>
                <w:sz w:val="20"/>
                <w:szCs w:val="20"/>
                <w:lang w:eastAsia="en-US" w:bidi="ar-SA"/>
              </w:rPr>
            </w:pPr>
            <w:r w:rsidRPr="007F54E2">
              <w:rPr>
                <w:rFonts w:ascii="Arial" w:eastAsia="Times New Roman" w:hAnsi="Arial" w:cs="Times New Roman"/>
                <w:b/>
                <w:color w:val="007AC3"/>
                <w:sz w:val="20"/>
                <w:szCs w:val="20"/>
                <w:lang w:eastAsia="en-US" w:bidi="ar-SA"/>
              </w:rPr>
              <w:t xml:space="preserve">5.     Betrokken partijen </w:t>
            </w:r>
          </w:p>
          <w:p w:rsidR="007F54E2" w:rsidRPr="007F54E2" w:rsidRDefault="007F54E2" w:rsidP="007F54E2">
            <w:pPr>
              <w:spacing w:line="240" w:lineRule="auto"/>
              <w:jc w:val="both"/>
              <w:rPr>
                <w:rFonts w:ascii="Arial" w:eastAsia="Arial" w:hAnsi="Arial" w:cs="Arial"/>
                <w:b/>
                <w:color w:val="007AC3"/>
                <w:szCs w:val="24"/>
                <w:lang w:eastAsia="en-US" w:bidi="ar-SA"/>
              </w:rPr>
            </w:pPr>
            <w:r w:rsidRPr="007F54E2">
              <w:rPr>
                <w:rFonts w:ascii="Arial" w:eastAsia="Times New Roman" w:hAnsi="Arial" w:cs="Times New Roman"/>
                <w:i/>
                <w:color w:val="848484" w:themeColor="text1" w:themeTint="99"/>
                <w:szCs w:val="24"/>
                <w:lang w:eastAsia="en-US" w:bidi="ar-SA"/>
              </w:rPr>
              <w:t>Benoem welke organisaties betrokken zijn bij welke gegevensverwerkingen. Deel deze organisaties per gegevensverwerking in onder de rollen: verwerkingsverantwoordelijke, verwerker, verstrekker en ontvanger. Benoem tevens welke functionarissen binnen deze organisaties toegang krijgen tot welke persoonsgegevens.(Dit kan ook de eigen organisatie zijn)</w:t>
            </w:r>
            <w:r w:rsidRPr="007F54E2">
              <w:rPr>
                <w:rFonts w:ascii="Arial" w:eastAsia="Arial" w:hAnsi="Arial" w:cs="Arial"/>
                <w:b/>
                <w:i/>
                <w:color w:val="848484" w:themeColor="text1" w:themeTint="99"/>
                <w:szCs w:val="24"/>
                <w:lang w:eastAsia="en-US" w:bidi="ar-SA"/>
              </w:rPr>
              <w:t xml:space="preserve"> .                                                                                                                                                                                 </w:t>
            </w:r>
          </w:p>
        </w:tc>
        <w:tc>
          <w:tcPr>
            <w:tcW w:w="2800" w:type="dxa"/>
            <w:gridSpan w:val="2"/>
            <w:shd w:val="clear" w:color="auto" w:fill="D6D6D6" w:themeFill="text1" w:themeFillTint="33"/>
          </w:tcPr>
          <w:p w:rsidR="007F54E2" w:rsidRPr="007F54E2" w:rsidRDefault="007F54E2" w:rsidP="007F54E2">
            <w:pPr>
              <w:spacing w:line="240" w:lineRule="auto"/>
              <w:rPr>
                <w:rFonts w:ascii="Arial" w:eastAsia="Arial" w:hAnsi="Arial" w:cs="Arial"/>
                <w:b/>
                <w:color w:val="007AC3"/>
                <w:szCs w:val="24"/>
                <w:lang w:eastAsia="en-US" w:bidi="ar-SA"/>
              </w:rPr>
            </w:pPr>
            <w:r w:rsidRPr="007F54E2">
              <w:rPr>
                <w:rFonts w:ascii="Arial" w:eastAsia="Times New Roman" w:hAnsi="Arial" w:cs="Times New Roman"/>
                <w:b/>
                <w:color w:val="007AC3"/>
                <w:szCs w:val="24"/>
                <w:lang w:eastAsia="en-US" w:bidi="ar-SA"/>
              </w:rPr>
              <w:t xml:space="preserve"> (zie dataregister </w:t>
            </w:r>
            <w:r w:rsidRPr="007F54E2">
              <w:rPr>
                <w:rFonts w:ascii="Arial" w:eastAsia="Times New Roman" w:hAnsi="Arial" w:cs="Times New Roman"/>
                <w:b/>
                <w:color w:val="00B050"/>
                <w:szCs w:val="24"/>
                <w:lang w:eastAsia="en-US" w:bidi="ar-SA"/>
              </w:rPr>
              <w:t>F</w:t>
            </w:r>
            <w:r w:rsidRPr="007F54E2">
              <w:rPr>
                <w:rFonts w:ascii="Arial" w:eastAsia="Arial" w:hAnsi="Arial" w:cs="Arial"/>
                <w:b/>
                <w:color w:val="007AC3"/>
                <w:szCs w:val="24"/>
                <w:lang w:eastAsia="en-US" w:bidi="ar-SA"/>
              </w:rPr>
              <w:t xml:space="preserve">, </w:t>
            </w:r>
            <w:r w:rsidRPr="007F54E2">
              <w:rPr>
                <w:rFonts w:ascii="Arial" w:eastAsia="Times New Roman" w:hAnsi="Arial" w:cs="Times New Roman"/>
                <w:b/>
                <w:color w:val="00B0F0"/>
                <w:szCs w:val="24"/>
                <w:lang w:eastAsia="en-US" w:bidi="ar-SA"/>
              </w:rPr>
              <w:t>G</w:t>
            </w:r>
            <w:r w:rsidRPr="007F54E2">
              <w:rPr>
                <w:rFonts w:ascii="Arial" w:eastAsia="Times New Roman" w:hAnsi="Arial" w:cs="Times New Roman"/>
                <w:b/>
                <w:color w:val="007AC3"/>
                <w:szCs w:val="24"/>
                <w:lang w:eastAsia="en-US" w:bidi="ar-SA"/>
              </w:rPr>
              <w:t xml:space="preserve">, en </w:t>
            </w:r>
            <w:r w:rsidRPr="007F54E2">
              <w:rPr>
                <w:rFonts w:ascii="Arial" w:eastAsia="Times New Roman" w:hAnsi="Arial" w:cs="Times New Roman"/>
                <w:b/>
                <w:color w:val="FF0000"/>
                <w:szCs w:val="24"/>
                <w:lang w:eastAsia="en-US" w:bidi="ar-SA"/>
              </w:rPr>
              <w:t>X</w:t>
            </w:r>
            <w:r w:rsidRPr="007F54E2">
              <w:rPr>
                <w:rFonts w:ascii="Arial" w:eastAsia="Arial" w:hAnsi="Arial" w:cs="Arial"/>
                <w:b/>
                <w:color w:val="007AC3"/>
                <w:szCs w:val="24"/>
                <w:lang w:eastAsia="en-US" w:bidi="ar-SA"/>
              </w:rPr>
              <w:t>)</w:t>
            </w:r>
          </w:p>
          <w:p w:rsidR="007F54E2" w:rsidRPr="007F54E2" w:rsidRDefault="007F54E2" w:rsidP="007F54E2">
            <w:pPr>
              <w:spacing w:line="240" w:lineRule="auto"/>
              <w:rPr>
                <w:rFonts w:ascii="Arial" w:eastAsia="Times New Roman" w:hAnsi="Arial" w:cs="Arial"/>
                <w:b/>
                <w:color w:val="007AC3"/>
                <w:lang w:eastAsia="en-US" w:bidi="ar-SA"/>
              </w:rPr>
            </w:pPr>
          </w:p>
        </w:tc>
      </w:tr>
      <w:tr w:rsidR="007F54E2" w:rsidRPr="007F54E2" w:rsidTr="007A4B86">
        <w:tc>
          <w:tcPr>
            <w:tcW w:w="2263" w:type="dxa"/>
            <w:shd w:val="clear" w:color="auto" w:fill="FFFFFF" w:themeFill="background1"/>
          </w:tcPr>
          <w:p w:rsidR="007F54E2" w:rsidRPr="007F54E2" w:rsidRDefault="007F54E2" w:rsidP="007F54E2">
            <w:pPr>
              <w:spacing w:line="240" w:lineRule="auto"/>
              <w:rPr>
                <w:rFonts w:ascii="Arial" w:eastAsia="Arial" w:hAnsi="Arial" w:cs="Arial"/>
                <w:b/>
                <w:color w:val="auto"/>
                <w:szCs w:val="24"/>
                <w:lang w:eastAsia="en-US" w:bidi="ar-SA"/>
              </w:rPr>
            </w:pPr>
            <w:r w:rsidRPr="007F54E2">
              <w:rPr>
                <w:rFonts w:ascii="Arial" w:eastAsia="Times New Roman" w:hAnsi="Arial" w:cs="Times New Roman"/>
                <w:b/>
                <w:color w:val="0070C0"/>
                <w:szCs w:val="24"/>
                <w:lang w:eastAsia="en-US" w:bidi="ar-SA"/>
              </w:rPr>
              <w:t>Gegevensverwerking</w:t>
            </w:r>
          </w:p>
        </w:tc>
        <w:tc>
          <w:tcPr>
            <w:tcW w:w="3261" w:type="dxa"/>
            <w:shd w:val="clear" w:color="auto" w:fill="00B050"/>
          </w:tcPr>
          <w:p w:rsidR="007F54E2" w:rsidRPr="007F54E2" w:rsidRDefault="007F54E2" w:rsidP="007F54E2">
            <w:pPr>
              <w:spacing w:line="240" w:lineRule="auto"/>
              <w:rPr>
                <w:rFonts w:ascii="Arial" w:eastAsia="Arial" w:hAnsi="Arial" w:cs="Arial"/>
                <w:b/>
                <w:bCs/>
                <w:color w:val="auto"/>
                <w:szCs w:val="24"/>
                <w:lang w:eastAsia="en-US" w:bidi="ar-SA"/>
              </w:rPr>
            </w:pPr>
            <w:r w:rsidRPr="007F54E2">
              <w:rPr>
                <w:rFonts w:ascii="Arial" w:eastAsia="Times New Roman" w:hAnsi="Arial" w:cs="Times New Roman"/>
                <w:b/>
                <w:bCs/>
                <w:color w:val="FFFFFF" w:themeColor="background1"/>
                <w:szCs w:val="24"/>
                <w:lang w:eastAsia="en-US" w:bidi="ar-SA"/>
              </w:rPr>
              <w:t>Verwerkingsverantwoordelijken</w:t>
            </w:r>
            <w:r w:rsidRPr="007F54E2">
              <w:rPr>
                <w:rFonts w:ascii="Arial" w:eastAsia="Arial" w:hAnsi="Arial" w:cs="Arial"/>
                <w:b/>
                <w:bCs/>
                <w:color w:val="auto"/>
                <w:szCs w:val="24"/>
                <w:lang w:eastAsia="en-US" w:bidi="ar-SA"/>
              </w:rPr>
              <w:t xml:space="preserve"> </w:t>
            </w:r>
          </w:p>
        </w:tc>
        <w:tc>
          <w:tcPr>
            <w:tcW w:w="2126" w:type="dxa"/>
            <w:shd w:val="clear" w:color="auto" w:fill="00B0F0"/>
          </w:tcPr>
          <w:p w:rsidR="007F54E2" w:rsidRPr="007F54E2" w:rsidRDefault="007F54E2" w:rsidP="007F54E2">
            <w:pPr>
              <w:spacing w:line="240" w:lineRule="auto"/>
              <w:rPr>
                <w:rFonts w:ascii="Arial" w:eastAsia="Arial" w:hAnsi="Arial" w:cs="Arial"/>
                <w:b/>
                <w:bCs/>
                <w:color w:val="FFFFFF" w:themeColor="background1"/>
                <w:szCs w:val="24"/>
                <w:lang w:eastAsia="en-US" w:bidi="ar-SA"/>
              </w:rPr>
            </w:pPr>
            <w:r w:rsidRPr="007F54E2">
              <w:rPr>
                <w:rFonts w:ascii="Arial" w:eastAsia="Times New Roman" w:hAnsi="Arial" w:cs="Times New Roman"/>
                <w:b/>
                <w:bCs/>
                <w:color w:val="FFFFFF" w:themeColor="background1"/>
                <w:szCs w:val="24"/>
                <w:lang w:eastAsia="en-US" w:bidi="ar-SA"/>
              </w:rPr>
              <w:t xml:space="preserve">Verwerkers </w:t>
            </w:r>
          </w:p>
        </w:tc>
        <w:tc>
          <w:tcPr>
            <w:tcW w:w="1984" w:type="dxa"/>
            <w:shd w:val="clear" w:color="auto" w:fill="FFFFFF" w:themeFill="background1"/>
          </w:tcPr>
          <w:p w:rsidR="007F54E2" w:rsidRPr="007F54E2" w:rsidRDefault="007F54E2" w:rsidP="007F54E2">
            <w:pPr>
              <w:spacing w:line="240" w:lineRule="auto"/>
              <w:rPr>
                <w:rFonts w:ascii="Arial" w:eastAsia="Arial" w:hAnsi="Arial" w:cs="Arial"/>
                <w:b/>
                <w:color w:val="0070C0"/>
                <w:szCs w:val="24"/>
                <w:lang w:eastAsia="en-US" w:bidi="ar-SA"/>
              </w:rPr>
            </w:pPr>
            <w:r w:rsidRPr="007F54E2">
              <w:rPr>
                <w:rFonts w:ascii="Arial" w:eastAsia="Times New Roman" w:hAnsi="Arial" w:cs="Times New Roman"/>
                <w:b/>
                <w:color w:val="0070C0"/>
                <w:szCs w:val="24"/>
                <w:lang w:eastAsia="en-US" w:bidi="ar-SA"/>
              </w:rPr>
              <w:t>Wie hebben toegang</w:t>
            </w:r>
          </w:p>
        </w:tc>
        <w:tc>
          <w:tcPr>
            <w:tcW w:w="2268" w:type="dxa"/>
            <w:gridSpan w:val="2"/>
            <w:shd w:val="clear" w:color="auto" w:fill="FF0000"/>
          </w:tcPr>
          <w:p w:rsidR="007F54E2" w:rsidRPr="007F54E2" w:rsidRDefault="007F54E2" w:rsidP="007F54E2">
            <w:pPr>
              <w:spacing w:line="240" w:lineRule="auto"/>
              <w:jc w:val="center"/>
              <w:rPr>
                <w:rFonts w:ascii="Arial" w:eastAsia="Arial" w:hAnsi="Arial" w:cs="Arial"/>
                <w:b/>
                <w:bCs/>
                <w:color w:val="FFFFFF" w:themeColor="background1"/>
                <w:szCs w:val="24"/>
                <w:lang w:eastAsia="en-US" w:bidi="ar-SA"/>
              </w:rPr>
            </w:pPr>
            <w:r w:rsidRPr="007F54E2">
              <w:rPr>
                <w:rFonts w:ascii="Arial" w:eastAsia="Times New Roman" w:hAnsi="Arial" w:cs="Times New Roman"/>
                <w:b/>
                <w:bCs/>
                <w:color w:val="FFFFFF" w:themeColor="background1"/>
                <w:szCs w:val="24"/>
                <w:lang w:eastAsia="en-US" w:bidi="ar-SA"/>
              </w:rPr>
              <w:t>Interne applicatie</w:t>
            </w:r>
          </w:p>
        </w:tc>
        <w:tc>
          <w:tcPr>
            <w:tcW w:w="2092" w:type="dxa"/>
            <w:shd w:val="clear" w:color="auto" w:fill="FF0000"/>
          </w:tcPr>
          <w:p w:rsidR="007F54E2" w:rsidRPr="007F54E2" w:rsidRDefault="007F54E2" w:rsidP="007F54E2">
            <w:pPr>
              <w:spacing w:line="240" w:lineRule="auto"/>
              <w:rPr>
                <w:rFonts w:ascii="Arial" w:eastAsia="Arial" w:hAnsi="Arial" w:cs="Arial"/>
                <w:b/>
                <w:bCs/>
                <w:color w:val="auto"/>
                <w:szCs w:val="24"/>
                <w:lang w:eastAsia="en-US" w:bidi="ar-SA"/>
              </w:rPr>
            </w:pPr>
            <w:r w:rsidRPr="007F54E2">
              <w:rPr>
                <w:rFonts w:ascii="Arial" w:eastAsia="Times New Roman" w:hAnsi="Arial" w:cs="Times New Roman"/>
                <w:b/>
                <w:bCs/>
                <w:color w:val="FFFFFF" w:themeColor="background1"/>
                <w:szCs w:val="24"/>
                <w:lang w:eastAsia="en-US" w:bidi="ar-SA"/>
              </w:rPr>
              <w:t>Interne rollen / gebruikers</w:t>
            </w:r>
          </w:p>
        </w:tc>
      </w:tr>
      <w:tr w:rsidR="007F54E2" w:rsidRPr="007F54E2" w:rsidTr="007A4B86">
        <w:tc>
          <w:tcPr>
            <w:tcW w:w="2263" w:type="dxa"/>
          </w:tcPr>
          <w:p w:rsidR="007F54E2" w:rsidRPr="007F54E2" w:rsidRDefault="007F54E2" w:rsidP="007F54E2">
            <w:pPr>
              <w:spacing w:line="240" w:lineRule="auto"/>
              <w:rPr>
                <w:rFonts w:ascii="Arial" w:eastAsia="Times New Roman" w:hAnsi="Arial" w:cs="Arial"/>
                <w:color w:val="auto"/>
                <w:lang w:eastAsia="en-US" w:bidi="ar-SA"/>
              </w:rPr>
            </w:pPr>
          </w:p>
        </w:tc>
        <w:tc>
          <w:tcPr>
            <w:tcW w:w="3261" w:type="dxa"/>
          </w:tcPr>
          <w:p w:rsidR="007F54E2" w:rsidRPr="007F54E2" w:rsidRDefault="007F54E2" w:rsidP="007F54E2">
            <w:pPr>
              <w:spacing w:line="240" w:lineRule="auto"/>
              <w:rPr>
                <w:rFonts w:ascii="Arial" w:eastAsia="Times New Roman" w:hAnsi="Arial" w:cs="Arial"/>
                <w:color w:val="auto"/>
                <w:lang w:eastAsia="en-US" w:bidi="ar-SA"/>
              </w:rPr>
            </w:pPr>
          </w:p>
        </w:tc>
        <w:tc>
          <w:tcPr>
            <w:tcW w:w="2126" w:type="dxa"/>
          </w:tcPr>
          <w:p w:rsidR="007F54E2" w:rsidRPr="007F54E2" w:rsidRDefault="007F54E2" w:rsidP="007F54E2">
            <w:pPr>
              <w:spacing w:line="240" w:lineRule="auto"/>
              <w:rPr>
                <w:rFonts w:ascii="Arial" w:eastAsia="Times New Roman" w:hAnsi="Arial" w:cs="Arial"/>
                <w:color w:val="auto"/>
                <w:lang w:eastAsia="en-US" w:bidi="ar-SA"/>
              </w:rPr>
            </w:pPr>
          </w:p>
        </w:tc>
        <w:tc>
          <w:tcPr>
            <w:tcW w:w="1984" w:type="dxa"/>
          </w:tcPr>
          <w:p w:rsidR="007F54E2" w:rsidRPr="007F54E2" w:rsidRDefault="007F54E2" w:rsidP="007F54E2">
            <w:pPr>
              <w:spacing w:line="240" w:lineRule="auto"/>
              <w:rPr>
                <w:rFonts w:ascii="Arial" w:eastAsia="Times New Roman" w:hAnsi="Arial" w:cs="Arial"/>
                <w:color w:val="auto"/>
                <w:lang w:eastAsia="en-US" w:bidi="ar-SA"/>
              </w:rPr>
            </w:pPr>
          </w:p>
        </w:tc>
        <w:tc>
          <w:tcPr>
            <w:tcW w:w="2268" w:type="dxa"/>
            <w:gridSpan w:val="2"/>
          </w:tcPr>
          <w:p w:rsidR="007F54E2" w:rsidRPr="007F54E2" w:rsidRDefault="007F54E2" w:rsidP="007F54E2">
            <w:pPr>
              <w:spacing w:line="240" w:lineRule="auto"/>
              <w:rPr>
                <w:rFonts w:ascii="Arial" w:eastAsia="Times New Roman" w:hAnsi="Arial" w:cs="Arial"/>
                <w:color w:val="auto"/>
                <w:lang w:eastAsia="en-US" w:bidi="ar-SA"/>
              </w:rPr>
            </w:pPr>
          </w:p>
        </w:tc>
        <w:tc>
          <w:tcPr>
            <w:tcW w:w="2092" w:type="dxa"/>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c>
          <w:tcPr>
            <w:tcW w:w="2263" w:type="dxa"/>
          </w:tcPr>
          <w:p w:rsidR="007F54E2" w:rsidRPr="007F54E2" w:rsidRDefault="007F54E2" w:rsidP="007F54E2">
            <w:pPr>
              <w:spacing w:line="240" w:lineRule="auto"/>
              <w:rPr>
                <w:rFonts w:ascii="Arial" w:eastAsia="Times New Roman" w:hAnsi="Arial" w:cs="Arial"/>
                <w:color w:val="auto"/>
                <w:lang w:eastAsia="en-US" w:bidi="ar-SA"/>
              </w:rPr>
            </w:pPr>
          </w:p>
        </w:tc>
        <w:tc>
          <w:tcPr>
            <w:tcW w:w="3261" w:type="dxa"/>
          </w:tcPr>
          <w:p w:rsidR="007F54E2" w:rsidRPr="007F54E2" w:rsidRDefault="007F54E2" w:rsidP="007F54E2">
            <w:pPr>
              <w:spacing w:line="240" w:lineRule="auto"/>
              <w:rPr>
                <w:rFonts w:ascii="Arial" w:eastAsia="Times New Roman" w:hAnsi="Arial" w:cs="Arial"/>
                <w:color w:val="auto"/>
                <w:lang w:eastAsia="en-US" w:bidi="ar-SA"/>
              </w:rPr>
            </w:pPr>
          </w:p>
        </w:tc>
        <w:tc>
          <w:tcPr>
            <w:tcW w:w="2126" w:type="dxa"/>
          </w:tcPr>
          <w:p w:rsidR="007F54E2" w:rsidRPr="007F54E2" w:rsidRDefault="007F54E2" w:rsidP="007F54E2">
            <w:pPr>
              <w:spacing w:line="240" w:lineRule="auto"/>
              <w:rPr>
                <w:rFonts w:ascii="Arial" w:eastAsia="Times New Roman" w:hAnsi="Arial" w:cs="Arial"/>
                <w:color w:val="auto"/>
                <w:lang w:eastAsia="en-US" w:bidi="ar-SA"/>
              </w:rPr>
            </w:pPr>
          </w:p>
        </w:tc>
        <w:tc>
          <w:tcPr>
            <w:tcW w:w="1984" w:type="dxa"/>
          </w:tcPr>
          <w:p w:rsidR="007F54E2" w:rsidRPr="007F54E2" w:rsidRDefault="007F54E2" w:rsidP="007F54E2">
            <w:pPr>
              <w:spacing w:line="240" w:lineRule="auto"/>
              <w:rPr>
                <w:rFonts w:ascii="Arial" w:eastAsia="Times New Roman" w:hAnsi="Arial" w:cs="Arial"/>
                <w:color w:val="auto"/>
                <w:lang w:eastAsia="en-US" w:bidi="ar-SA"/>
              </w:rPr>
            </w:pPr>
          </w:p>
        </w:tc>
        <w:tc>
          <w:tcPr>
            <w:tcW w:w="2268" w:type="dxa"/>
            <w:gridSpan w:val="2"/>
          </w:tcPr>
          <w:p w:rsidR="007F54E2" w:rsidRPr="007F54E2" w:rsidRDefault="007F54E2" w:rsidP="007F54E2">
            <w:pPr>
              <w:spacing w:line="240" w:lineRule="auto"/>
              <w:rPr>
                <w:rFonts w:ascii="Arial" w:eastAsia="Times New Roman" w:hAnsi="Arial" w:cs="Arial"/>
                <w:color w:val="auto"/>
                <w:lang w:eastAsia="en-US" w:bidi="ar-SA"/>
              </w:rPr>
            </w:pPr>
          </w:p>
        </w:tc>
        <w:tc>
          <w:tcPr>
            <w:tcW w:w="2092" w:type="dxa"/>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c>
          <w:tcPr>
            <w:tcW w:w="2263" w:type="dxa"/>
          </w:tcPr>
          <w:p w:rsidR="007F54E2" w:rsidRPr="007F54E2" w:rsidRDefault="007F54E2" w:rsidP="007F54E2">
            <w:pPr>
              <w:spacing w:line="240" w:lineRule="auto"/>
              <w:rPr>
                <w:rFonts w:ascii="Arial" w:eastAsia="Times New Roman" w:hAnsi="Arial" w:cs="Arial"/>
                <w:color w:val="auto"/>
                <w:lang w:eastAsia="en-US" w:bidi="ar-SA"/>
              </w:rPr>
            </w:pPr>
          </w:p>
        </w:tc>
        <w:tc>
          <w:tcPr>
            <w:tcW w:w="3261" w:type="dxa"/>
          </w:tcPr>
          <w:p w:rsidR="007F54E2" w:rsidRPr="007F54E2" w:rsidRDefault="007F54E2" w:rsidP="007F54E2">
            <w:pPr>
              <w:spacing w:line="240" w:lineRule="auto"/>
              <w:rPr>
                <w:rFonts w:ascii="Arial" w:eastAsia="Times New Roman" w:hAnsi="Arial" w:cs="Arial"/>
                <w:color w:val="auto"/>
                <w:lang w:eastAsia="en-US" w:bidi="ar-SA"/>
              </w:rPr>
            </w:pPr>
          </w:p>
        </w:tc>
        <w:tc>
          <w:tcPr>
            <w:tcW w:w="2126" w:type="dxa"/>
          </w:tcPr>
          <w:p w:rsidR="007F54E2" w:rsidRPr="007F54E2" w:rsidRDefault="007F54E2" w:rsidP="007F54E2">
            <w:pPr>
              <w:spacing w:line="240" w:lineRule="auto"/>
              <w:rPr>
                <w:rFonts w:ascii="Arial" w:eastAsia="Times New Roman" w:hAnsi="Arial" w:cs="Arial"/>
                <w:color w:val="auto"/>
                <w:lang w:eastAsia="en-US" w:bidi="ar-SA"/>
              </w:rPr>
            </w:pPr>
          </w:p>
        </w:tc>
        <w:tc>
          <w:tcPr>
            <w:tcW w:w="1984" w:type="dxa"/>
          </w:tcPr>
          <w:p w:rsidR="007F54E2" w:rsidRPr="007F54E2" w:rsidRDefault="007F54E2" w:rsidP="007F54E2">
            <w:pPr>
              <w:spacing w:line="240" w:lineRule="auto"/>
              <w:rPr>
                <w:rFonts w:ascii="Arial" w:eastAsia="Times New Roman" w:hAnsi="Arial" w:cs="Arial"/>
                <w:color w:val="auto"/>
                <w:lang w:eastAsia="en-US" w:bidi="ar-SA"/>
              </w:rPr>
            </w:pPr>
          </w:p>
        </w:tc>
        <w:tc>
          <w:tcPr>
            <w:tcW w:w="2268" w:type="dxa"/>
            <w:gridSpan w:val="2"/>
          </w:tcPr>
          <w:p w:rsidR="007F54E2" w:rsidRPr="007F54E2" w:rsidRDefault="007F54E2" w:rsidP="007F54E2">
            <w:pPr>
              <w:spacing w:line="240" w:lineRule="auto"/>
              <w:rPr>
                <w:rFonts w:ascii="Arial" w:eastAsia="Times New Roman" w:hAnsi="Arial" w:cs="Arial"/>
                <w:color w:val="auto"/>
                <w:lang w:eastAsia="en-US" w:bidi="ar-SA"/>
              </w:rPr>
            </w:pPr>
          </w:p>
        </w:tc>
        <w:tc>
          <w:tcPr>
            <w:tcW w:w="2092" w:type="dxa"/>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c>
          <w:tcPr>
            <w:tcW w:w="2263" w:type="dxa"/>
          </w:tcPr>
          <w:p w:rsidR="007F54E2" w:rsidRPr="007F54E2" w:rsidRDefault="007F54E2" w:rsidP="007F54E2">
            <w:pPr>
              <w:spacing w:line="240" w:lineRule="auto"/>
              <w:rPr>
                <w:rFonts w:ascii="Arial" w:eastAsia="Times New Roman" w:hAnsi="Arial" w:cs="Arial"/>
                <w:color w:val="auto"/>
                <w:lang w:eastAsia="en-US" w:bidi="ar-SA"/>
              </w:rPr>
            </w:pPr>
          </w:p>
        </w:tc>
        <w:tc>
          <w:tcPr>
            <w:tcW w:w="3261" w:type="dxa"/>
          </w:tcPr>
          <w:p w:rsidR="007F54E2" w:rsidRPr="007F54E2" w:rsidRDefault="007F54E2" w:rsidP="007F54E2">
            <w:pPr>
              <w:spacing w:line="240" w:lineRule="auto"/>
              <w:rPr>
                <w:rFonts w:ascii="Arial" w:eastAsia="Times New Roman" w:hAnsi="Arial" w:cs="Arial"/>
                <w:color w:val="auto"/>
                <w:lang w:eastAsia="en-US" w:bidi="ar-SA"/>
              </w:rPr>
            </w:pPr>
          </w:p>
        </w:tc>
        <w:tc>
          <w:tcPr>
            <w:tcW w:w="2126" w:type="dxa"/>
          </w:tcPr>
          <w:p w:rsidR="007F54E2" w:rsidRPr="007F54E2" w:rsidRDefault="007F54E2" w:rsidP="007F54E2">
            <w:pPr>
              <w:spacing w:line="240" w:lineRule="auto"/>
              <w:rPr>
                <w:rFonts w:ascii="Arial" w:eastAsia="Times New Roman" w:hAnsi="Arial" w:cs="Arial"/>
                <w:color w:val="auto"/>
                <w:lang w:eastAsia="en-US" w:bidi="ar-SA"/>
              </w:rPr>
            </w:pPr>
          </w:p>
        </w:tc>
        <w:tc>
          <w:tcPr>
            <w:tcW w:w="1984" w:type="dxa"/>
          </w:tcPr>
          <w:p w:rsidR="007F54E2" w:rsidRPr="007F54E2" w:rsidRDefault="007F54E2" w:rsidP="007F54E2">
            <w:pPr>
              <w:spacing w:line="240" w:lineRule="auto"/>
              <w:rPr>
                <w:rFonts w:ascii="Arial" w:eastAsia="Times New Roman" w:hAnsi="Arial" w:cs="Arial"/>
                <w:color w:val="auto"/>
                <w:lang w:eastAsia="en-US" w:bidi="ar-SA"/>
              </w:rPr>
            </w:pPr>
          </w:p>
        </w:tc>
        <w:tc>
          <w:tcPr>
            <w:tcW w:w="2268" w:type="dxa"/>
            <w:gridSpan w:val="2"/>
          </w:tcPr>
          <w:p w:rsidR="007F54E2" w:rsidRPr="007F54E2" w:rsidRDefault="007F54E2" w:rsidP="007F54E2">
            <w:pPr>
              <w:spacing w:line="240" w:lineRule="auto"/>
              <w:rPr>
                <w:rFonts w:ascii="Arial" w:eastAsia="Times New Roman" w:hAnsi="Arial" w:cs="Arial"/>
                <w:color w:val="auto"/>
                <w:lang w:eastAsia="en-US" w:bidi="ar-SA"/>
              </w:rPr>
            </w:pPr>
          </w:p>
        </w:tc>
        <w:tc>
          <w:tcPr>
            <w:tcW w:w="2092" w:type="dxa"/>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c>
          <w:tcPr>
            <w:tcW w:w="2263" w:type="dxa"/>
          </w:tcPr>
          <w:p w:rsidR="007F54E2" w:rsidRPr="007F54E2" w:rsidRDefault="007F54E2" w:rsidP="007F54E2">
            <w:pPr>
              <w:spacing w:line="240" w:lineRule="auto"/>
              <w:rPr>
                <w:rFonts w:ascii="Arial" w:eastAsia="Times New Roman" w:hAnsi="Arial" w:cs="Arial"/>
                <w:color w:val="auto"/>
                <w:lang w:eastAsia="en-US" w:bidi="ar-SA"/>
              </w:rPr>
            </w:pPr>
          </w:p>
        </w:tc>
        <w:tc>
          <w:tcPr>
            <w:tcW w:w="3261" w:type="dxa"/>
          </w:tcPr>
          <w:p w:rsidR="007F54E2" w:rsidRPr="007F54E2" w:rsidRDefault="007F54E2" w:rsidP="007F54E2">
            <w:pPr>
              <w:spacing w:line="240" w:lineRule="auto"/>
              <w:rPr>
                <w:rFonts w:ascii="Arial" w:eastAsia="Times New Roman" w:hAnsi="Arial" w:cs="Arial"/>
                <w:color w:val="auto"/>
                <w:lang w:eastAsia="en-US" w:bidi="ar-SA"/>
              </w:rPr>
            </w:pPr>
          </w:p>
        </w:tc>
        <w:tc>
          <w:tcPr>
            <w:tcW w:w="2126" w:type="dxa"/>
          </w:tcPr>
          <w:p w:rsidR="007F54E2" w:rsidRPr="007F54E2" w:rsidRDefault="007F54E2" w:rsidP="007F54E2">
            <w:pPr>
              <w:spacing w:line="240" w:lineRule="auto"/>
              <w:rPr>
                <w:rFonts w:ascii="Arial" w:eastAsia="Times New Roman" w:hAnsi="Arial" w:cs="Arial"/>
                <w:color w:val="auto"/>
                <w:lang w:eastAsia="en-US" w:bidi="ar-SA"/>
              </w:rPr>
            </w:pPr>
          </w:p>
        </w:tc>
        <w:tc>
          <w:tcPr>
            <w:tcW w:w="1984" w:type="dxa"/>
          </w:tcPr>
          <w:p w:rsidR="007F54E2" w:rsidRPr="007F54E2" w:rsidRDefault="007F54E2" w:rsidP="007F54E2">
            <w:pPr>
              <w:spacing w:line="240" w:lineRule="auto"/>
              <w:rPr>
                <w:rFonts w:ascii="Arial" w:eastAsia="Times New Roman" w:hAnsi="Arial" w:cs="Arial"/>
                <w:color w:val="auto"/>
                <w:lang w:eastAsia="en-US" w:bidi="ar-SA"/>
              </w:rPr>
            </w:pPr>
          </w:p>
        </w:tc>
        <w:tc>
          <w:tcPr>
            <w:tcW w:w="2268" w:type="dxa"/>
            <w:gridSpan w:val="2"/>
          </w:tcPr>
          <w:p w:rsidR="007F54E2" w:rsidRPr="007F54E2" w:rsidRDefault="007F54E2" w:rsidP="007F54E2">
            <w:pPr>
              <w:spacing w:line="240" w:lineRule="auto"/>
              <w:rPr>
                <w:rFonts w:ascii="Arial" w:eastAsia="Times New Roman" w:hAnsi="Arial" w:cs="Arial"/>
                <w:color w:val="auto"/>
                <w:lang w:eastAsia="en-US" w:bidi="ar-SA"/>
              </w:rPr>
            </w:pPr>
          </w:p>
        </w:tc>
        <w:tc>
          <w:tcPr>
            <w:tcW w:w="2092" w:type="dxa"/>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c>
          <w:tcPr>
            <w:tcW w:w="2263" w:type="dxa"/>
          </w:tcPr>
          <w:p w:rsidR="007F54E2" w:rsidRPr="007F54E2" w:rsidRDefault="007F54E2" w:rsidP="007F54E2">
            <w:pPr>
              <w:spacing w:line="240" w:lineRule="auto"/>
              <w:rPr>
                <w:rFonts w:ascii="Arial" w:eastAsia="Times New Roman" w:hAnsi="Arial" w:cs="Arial"/>
                <w:color w:val="auto"/>
                <w:lang w:eastAsia="en-US" w:bidi="ar-SA"/>
              </w:rPr>
            </w:pPr>
          </w:p>
        </w:tc>
        <w:tc>
          <w:tcPr>
            <w:tcW w:w="3261" w:type="dxa"/>
          </w:tcPr>
          <w:p w:rsidR="007F54E2" w:rsidRPr="007F54E2" w:rsidRDefault="007F54E2" w:rsidP="007F54E2">
            <w:pPr>
              <w:spacing w:line="240" w:lineRule="auto"/>
              <w:rPr>
                <w:rFonts w:ascii="Arial" w:eastAsia="Times New Roman" w:hAnsi="Arial" w:cs="Arial"/>
                <w:color w:val="auto"/>
                <w:lang w:eastAsia="en-US" w:bidi="ar-SA"/>
              </w:rPr>
            </w:pPr>
          </w:p>
        </w:tc>
        <w:tc>
          <w:tcPr>
            <w:tcW w:w="2126" w:type="dxa"/>
          </w:tcPr>
          <w:p w:rsidR="007F54E2" w:rsidRPr="007F54E2" w:rsidRDefault="007F54E2" w:rsidP="007F54E2">
            <w:pPr>
              <w:spacing w:line="240" w:lineRule="auto"/>
              <w:rPr>
                <w:rFonts w:ascii="Arial" w:eastAsia="Times New Roman" w:hAnsi="Arial" w:cs="Arial"/>
                <w:color w:val="auto"/>
                <w:lang w:eastAsia="en-US" w:bidi="ar-SA"/>
              </w:rPr>
            </w:pPr>
          </w:p>
        </w:tc>
        <w:tc>
          <w:tcPr>
            <w:tcW w:w="1984" w:type="dxa"/>
          </w:tcPr>
          <w:p w:rsidR="007F54E2" w:rsidRPr="007F54E2" w:rsidRDefault="007F54E2" w:rsidP="007F54E2">
            <w:pPr>
              <w:spacing w:line="240" w:lineRule="auto"/>
              <w:rPr>
                <w:rFonts w:ascii="Arial" w:eastAsia="Times New Roman" w:hAnsi="Arial" w:cs="Arial"/>
                <w:color w:val="auto"/>
                <w:lang w:eastAsia="en-US" w:bidi="ar-SA"/>
              </w:rPr>
            </w:pPr>
          </w:p>
        </w:tc>
        <w:tc>
          <w:tcPr>
            <w:tcW w:w="2268" w:type="dxa"/>
            <w:gridSpan w:val="2"/>
          </w:tcPr>
          <w:p w:rsidR="007F54E2" w:rsidRPr="007F54E2" w:rsidRDefault="007F54E2" w:rsidP="007F54E2">
            <w:pPr>
              <w:spacing w:line="240" w:lineRule="auto"/>
              <w:rPr>
                <w:rFonts w:ascii="Arial" w:eastAsia="Times New Roman" w:hAnsi="Arial" w:cs="Arial"/>
                <w:color w:val="auto"/>
                <w:lang w:eastAsia="en-US" w:bidi="ar-SA"/>
              </w:rPr>
            </w:pPr>
          </w:p>
        </w:tc>
        <w:tc>
          <w:tcPr>
            <w:tcW w:w="2092" w:type="dxa"/>
          </w:tcPr>
          <w:p w:rsidR="007F54E2" w:rsidRPr="007F54E2" w:rsidRDefault="007F54E2" w:rsidP="007F54E2">
            <w:pPr>
              <w:spacing w:line="240" w:lineRule="auto"/>
              <w:rPr>
                <w:rFonts w:ascii="Arial" w:eastAsia="Times New Roman" w:hAnsi="Arial" w:cs="Arial"/>
                <w:color w:val="auto"/>
                <w:lang w:eastAsia="en-US" w:bidi="ar-SA"/>
              </w:rPr>
            </w:pPr>
          </w:p>
        </w:tc>
      </w:tr>
    </w:tbl>
    <w:p w:rsidR="007F54E2" w:rsidRPr="007F54E2" w:rsidRDefault="007F54E2" w:rsidP="007F54E2">
      <w:pPr>
        <w:spacing w:line="240" w:lineRule="auto"/>
        <w:jc w:val="both"/>
        <w:rPr>
          <w:rFonts w:ascii="Arial" w:eastAsia="Times New Roman" w:hAnsi="Arial" w:cs="Arial"/>
          <w:b/>
          <w:color w:val="007AC3"/>
          <w:lang w:eastAsia="en-US" w:bidi="ar-SA"/>
        </w:rPr>
      </w:pPr>
    </w:p>
    <w:p w:rsidR="007F54E2" w:rsidRPr="007F54E2" w:rsidRDefault="007F54E2" w:rsidP="007F54E2">
      <w:pPr>
        <w:spacing w:line="240" w:lineRule="auto"/>
        <w:jc w:val="both"/>
        <w:rPr>
          <w:rFonts w:ascii="Arial" w:eastAsia="Times New Roman" w:hAnsi="Arial" w:cs="Arial"/>
          <w:b/>
          <w:color w:val="007AC3"/>
          <w:lang w:eastAsia="en-US" w:bidi="ar-SA"/>
        </w:rPr>
      </w:pPr>
    </w:p>
    <w:p w:rsidR="007F54E2" w:rsidRPr="007F54E2" w:rsidRDefault="007F54E2" w:rsidP="007F54E2">
      <w:pPr>
        <w:spacing w:line="240" w:lineRule="auto"/>
        <w:jc w:val="both"/>
        <w:rPr>
          <w:rFonts w:ascii="Arial" w:eastAsia="Times New Roman" w:hAnsi="Arial" w:cs="Arial"/>
          <w:b/>
          <w:color w:val="007AC3"/>
          <w:lang w:eastAsia="en-US" w:bidi="ar-SA"/>
        </w:rPr>
      </w:pPr>
    </w:p>
    <w:p w:rsidR="007F54E2" w:rsidRPr="007F54E2" w:rsidRDefault="007F54E2" w:rsidP="007F54E2">
      <w:pPr>
        <w:spacing w:line="240" w:lineRule="auto"/>
        <w:jc w:val="both"/>
        <w:rPr>
          <w:rFonts w:ascii="Arial" w:eastAsia="Times New Roman" w:hAnsi="Arial" w:cs="Arial"/>
          <w:b/>
          <w:color w:val="007AC3"/>
          <w:lang w:eastAsia="en-US" w:bidi="ar-SA"/>
        </w:rPr>
      </w:pPr>
    </w:p>
    <w:p w:rsidR="007F54E2" w:rsidRPr="007F54E2" w:rsidRDefault="007F54E2" w:rsidP="007F54E2">
      <w:pPr>
        <w:spacing w:line="240" w:lineRule="auto"/>
        <w:jc w:val="both"/>
        <w:rPr>
          <w:rFonts w:ascii="Arial" w:eastAsia="Times New Roman" w:hAnsi="Arial" w:cs="Arial"/>
          <w:b/>
          <w:color w:val="007AC3"/>
          <w:lang w:eastAsia="en-US" w:bidi="ar-SA"/>
        </w:rPr>
      </w:pPr>
    </w:p>
    <w:p w:rsidR="007F54E2" w:rsidRPr="007F54E2" w:rsidRDefault="007F54E2" w:rsidP="007F54E2">
      <w:pPr>
        <w:spacing w:line="240" w:lineRule="auto"/>
        <w:jc w:val="both"/>
        <w:rPr>
          <w:rFonts w:ascii="Arial" w:eastAsia="Times New Roman" w:hAnsi="Arial" w:cs="Arial"/>
          <w:b/>
          <w:color w:val="007AC3"/>
          <w:lang w:eastAsia="en-US" w:bidi="ar-SA"/>
        </w:rPr>
      </w:pPr>
    </w:p>
    <w:p w:rsidR="007F54E2" w:rsidRPr="007F54E2" w:rsidRDefault="007F54E2" w:rsidP="007F54E2">
      <w:pPr>
        <w:spacing w:line="240" w:lineRule="auto"/>
        <w:jc w:val="both"/>
        <w:rPr>
          <w:rFonts w:ascii="Arial" w:eastAsia="Times New Roman" w:hAnsi="Arial" w:cs="Arial"/>
          <w:b/>
          <w:color w:val="007AC3"/>
          <w:lang w:eastAsia="en-US" w:bidi="ar-SA"/>
        </w:rPr>
      </w:pPr>
    </w:p>
    <w:p w:rsidR="007F54E2" w:rsidRPr="007F54E2" w:rsidRDefault="007F54E2" w:rsidP="007F54E2">
      <w:pPr>
        <w:spacing w:line="240" w:lineRule="auto"/>
        <w:jc w:val="both"/>
        <w:rPr>
          <w:rFonts w:ascii="Arial" w:eastAsia="Times New Roman" w:hAnsi="Arial" w:cs="Arial"/>
          <w:b/>
          <w:color w:val="007AC3"/>
          <w:lang w:eastAsia="en-US" w:bidi="ar-SA"/>
        </w:rPr>
      </w:pPr>
    </w:p>
    <w:p w:rsidR="007F54E2" w:rsidRPr="007F54E2" w:rsidRDefault="007F54E2" w:rsidP="007F54E2">
      <w:pPr>
        <w:spacing w:line="240" w:lineRule="auto"/>
        <w:jc w:val="both"/>
        <w:rPr>
          <w:rFonts w:ascii="Arial" w:eastAsia="Times New Roman" w:hAnsi="Arial" w:cs="Arial"/>
          <w:b/>
          <w:color w:val="007AC3"/>
          <w:lang w:eastAsia="en-US" w:bidi="ar-SA"/>
        </w:rPr>
      </w:pPr>
    </w:p>
    <w:tbl>
      <w:tblPr>
        <w:tblStyle w:val="TabelEcorys1"/>
        <w:tblW w:w="0" w:type="auto"/>
        <w:tblLook w:val="04A0" w:firstRow="1" w:lastRow="0" w:firstColumn="1" w:lastColumn="0" w:noHBand="0" w:noVBand="1"/>
      </w:tblPr>
      <w:tblGrid>
        <w:gridCol w:w="13992"/>
      </w:tblGrid>
      <w:tr w:rsidR="007F54E2" w:rsidRPr="007F54E2" w:rsidTr="007A4B86">
        <w:tc>
          <w:tcPr>
            <w:tcW w:w="13994" w:type="dxa"/>
            <w:shd w:val="clear" w:color="auto" w:fill="D6D6D6" w:themeFill="text1" w:themeFillTint="33"/>
          </w:tcPr>
          <w:p w:rsidR="007F54E2" w:rsidRPr="007F54E2" w:rsidRDefault="007F54E2" w:rsidP="007F54E2">
            <w:pPr>
              <w:spacing w:line="240" w:lineRule="auto"/>
              <w:jc w:val="both"/>
              <w:rPr>
                <w:rFonts w:ascii="Arial" w:eastAsia="Arial" w:hAnsi="Arial" w:cs="Arial"/>
                <w:b/>
                <w:color w:val="007AC3"/>
                <w:szCs w:val="24"/>
                <w:lang w:eastAsia="en-US" w:bidi="ar-SA"/>
              </w:rPr>
            </w:pPr>
            <w:r w:rsidRPr="007F54E2">
              <w:rPr>
                <w:rFonts w:ascii="Arial" w:eastAsia="Times New Roman" w:hAnsi="Arial" w:cs="Times New Roman"/>
                <w:b/>
                <w:color w:val="007AC3"/>
                <w:sz w:val="20"/>
                <w:szCs w:val="20"/>
                <w:lang w:eastAsia="en-US" w:bidi="ar-SA"/>
              </w:rPr>
              <w:t>6</w:t>
            </w:r>
            <w:r w:rsidRPr="007F54E2">
              <w:rPr>
                <w:rFonts w:ascii="Arial" w:eastAsia="Arial" w:hAnsi="Arial" w:cs="Arial"/>
                <w:b/>
                <w:color w:val="007AC3"/>
                <w:szCs w:val="24"/>
                <w:lang w:eastAsia="en-US" w:bidi="ar-SA"/>
              </w:rPr>
              <w:t xml:space="preserve">.     </w:t>
            </w:r>
            <w:r w:rsidRPr="007F54E2">
              <w:rPr>
                <w:rFonts w:ascii="Arial" w:eastAsia="Times New Roman" w:hAnsi="Arial" w:cs="Times New Roman"/>
                <w:b/>
                <w:color w:val="007AC3"/>
                <w:sz w:val="20"/>
                <w:szCs w:val="20"/>
                <w:lang w:eastAsia="en-US" w:bidi="ar-SA"/>
              </w:rPr>
              <w:t>Belangen bij de gegevensverwerkingen</w:t>
            </w:r>
          </w:p>
          <w:p w:rsidR="007F54E2" w:rsidRPr="007F54E2" w:rsidRDefault="007F54E2" w:rsidP="007F54E2">
            <w:pPr>
              <w:spacing w:line="240" w:lineRule="auto"/>
              <w:jc w:val="both"/>
              <w:rPr>
                <w:rFonts w:ascii="Arial" w:eastAsia="Arial" w:hAnsi="Arial" w:cs="Arial"/>
                <w:b/>
                <w:color w:val="007AC3"/>
                <w:szCs w:val="24"/>
                <w:lang w:eastAsia="en-US" w:bidi="ar-SA"/>
              </w:rPr>
            </w:pPr>
            <w:r w:rsidRPr="007F54E2">
              <w:rPr>
                <w:rFonts w:ascii="Arial" w:eastAsia="Times New Roman" w:hAnsi="Arial" w:cs="Times New Roman"/>
                <w:i/>
                <w:color w:val="848484" w:themeColor="text1" w:themeTint="99"/>
                <w:szCs w:val="24"/>
                <w:lang w:eastAsia="en-US" w:bidi="ar-SA"/>
              </w:rPr>
              <w:t>Beschrijf alle belangen</w:t>
            </w:r>
            <w:r w:rsidRPr="007F54E2">
              <w:rPr>
                <w:rFonts w:ascii="Arial" w:eastAsia="Arial" w:hAnsi="Arial" w:cs="Arial"/>
                <w:color w:val="848484" w:themeColor="text1" w:themeTint="99"/>
                <w:szCs w:val="24"/>
                <w:lang w:eastAsia="en-US" w:bidi="ar-SA"/>
              </w:rPr>
              <w:t xml:space="preserve"> </w:t>
            </w:r>
            <w:r w:rsidRPr="007F54E2">
              <w:rPr>
                <w:rFonts w:ascii="Arial" w:eastAsia="Times New Roman" w:hAnsi="Arial" w:cs="Times New Roman"/>
                <w:i/>
                <w:color w:val="848484" w:themeColor="text1" w:themeTint="99"/>
                <w:szCs w:val="24"/>
                <w:lang w:eastAsia="en-US" w:bidi="ar-SA"/>
              </w:rPr>
              <w:t>die de</w:t>
            </w:r>
            <w:r w:rsidRPr="007F54E2">
              <w:rPr>
                <w:rFonts w:ascii="Arial" w:eastAsia="Arial" w:hAnsi="Arial" w:cs="Arial"/>
                <w:color w:val="848484" w:themeColor="text1" w:themeTint="99"/>
                <w:szCs w:val="24"/>
                <w:lang w:eastAsia="en-US" w:bidi="ar-SA"/>
              </w:rPr>
              <w:t xml:space="preserve"> </w:t>
            </w:r>
            <w:r w:rsidRPr="007F54E2">
              <w:rPr>
                <w:rFonts w:ascii="Arial" w:eastAsia="Times New Roman" w:hAnsi="Arial" w:cs="Times New Roman"/>
                <w:i/>
                <w:color w:val="848484" w:themeColor="text1" w:themeTint="99"/>
                <w:szCs w:val="24"/>
                <w:lang w:eastAsia="en-US" w:bidi="ar-SA"/>
              </w:rPr>
              <w:t>verwerkingsverantwoordelijke en andere partijen hebben bij de</w:t>
            </w:r>
            <w:r w:rsidRPr="007F54E2">
              <w:rPr>
                <w:rFonts w:ascii="Arial" w:eastAsia="Arial" w:hAnsi="Arial" w:cs="Arial"/>
                <w:color w:val="848484" w:themeColor="text1" w:themeTint="99"/>
                <w:szCs w:val="24"/>
                <w:lang w:eastAsia="en-US" w:bidi="ar-SA"/>
              </w:rPr>
              <w:t xml:space="preserve"> </w:t>
            </w:r>
            <w:r w:rsidRPr="007F54E2">
              <w:rPr>
                <w:rFonts w:ascii="Arial" w:eastAsia="Times New Roman" w:hAnsi="Arial" w:cs="Times New Roman"/>
                <w:i/>
                <w:color w:val="848484" w:themeColor="text1" w:themeTint="99"/>
                <w:szCs w:val="24"/>
                <w:lang w:eastAsia="en-US" w:bidi="ar-SA"/>
              </w:rPr>
              <w:t>voorgenomen gegevensverwerkingen. Het is voldoende om aan te geven wat op hoofdlijnen de belangen zijn om persoonsgegevens te delen.</w:t>
            </w:r>
          </w:p>
        </w:tc>
      </w:tr>
      <w:tr w:rsidR="007F54E2" w:rsidRPr="007F54E2" w:rsidTr="007A4B86">
        <w:tc>
          <w:tcPr>
            <w:tcW w:w="13994" w:type="dxa"/>
          </w:tcPr>
          <w:p w:rsidR="007F54E2" w:rsidRPr="007F54E2" w:rsidRDefault="007F54E2" w:rsidP="007F54E2">
            <w:pPr>
              <w:spacing w:line="240" w:lineRule="auto"/>
              <w:rPr>
                <w:rFonts w:ascii="Arial" w:eastAsia="Times New Roman" w:hAnsi="Arial" w:cs="Arial"/>
                <w:color w:val="auto"/>
                <w:lang w:eastAsia="en-US" w:bidi="ar-SA"/>
              </w:rPr>
            </w:pPr>
          </w:p>
          <w:p w:rsidR="007F54E2" w:rsidRPr="007F54E2" w:rsidRDefault="007F54E2" w:rsidP="007F54E2">
            <w:pPr>
              <w:spacing w:line="240" w:lineRule="auto"/>
              <w:rPr>
                <w:rFonts w:ascii="Arial" w:eastAsia="Times New Roman" w:hAnsi="Arial" w:cs="Arial"/>
                <w:color w:val="auto"/>
                <w:lang w:eastAsia="en-US" w:bidi="ar-SA"/>
              </w:rPr>
            </w:pPr>
          </w:p>
          <w:p w:rsidR="007F54E2" w:rsidRPr="007F54E2" w:rsidRDefault="007F54E2" w:rsidP="007F54E2">
            <w:pPr>
              <w:spacing w:line="240" w:lineRule="auto"/>
              <w:rPr>
                <w:rFonts w:ascii="Arial" w:eastAsia="Times New Roman" w:hAnsi="Arial" w:cs="Arial"/>
                <w:color w:val="auto"/>
                <w:lang w:eastAsia="en-US" w:bidi="ar-SA"/>
              </w:rPr>
            </w:pPr>
          </w:p>
          <w:p w:rsidR="007F54E2" w:rsidRPr="007F54E2" w:rsidRDefault="007F54E2" w:rsidP="007F54E2">
            <w:pPr>
              <w:spacing w:line="240" w:lineRule="auto"/>
              <w:rPr>
                <w:rFonts w:ascii="Arial" w:eastAsia="Times New Roman" w:hAnsi="Arial" w:cs="Arial"/>
                <w:color w:val="auto"/>
                <w:lang w:eastAsia="en-US" w:bidi="ar-SA"/>
              </w:rPr>
            </w:pPr>
          </w:p>
          <w:p w:rsidR="007F54E2" w:rsidRPr="007F54E2" w:rsidRDefault="007F54E2" w:rsidP="007F54E2">
            <w:pPr>
              <w:spacing w:line="240" w:lineRule="auto"/>
              <w:rPr>
                <w:rFonts w:ascii="Arial" w:eastAsia="Times New Roman" w:hAnsi="Arial" w:cs="Arial"/>
                <w:color w:val="auto"/>
                <w:lang w:eastAsia="en-US" w:bidi="ar-SA"/>
              </w:rPr>
            </w:pPr>
          </w:p>
          <w:p w:rsidR="007F54E2" w:rsidRPr="007F54E2" w:rsidRDefault="007F54E2" w:rsidP="007F54E2">
            <w:pPr>
              <w:spacing w:line="240" w:lineRule="auto"/>
              <w:rPr>
                <w:rFonts w:ascii="Arial" w:eastAsia="Times New Roman" w:hAnsi="Arial" w:cs="Arial"/>
                <w:color w:val="auto"/>
                <w:lang w:eastAsia="en-US" w:bidi="ar-SA"/>
              </w:rPr>
            </w:pPr>
          </w:p>
          <w:p w:rsidR="007F54E2" w:rsidRPr="007F54E2" w:rsidRDefault="007F54E2" w:rsidP="007F54E2">
            <w:pPr>
              <w:spacing w:line="240" w:lineRule="auto"/>
              <w:rPr>
                <w:rFonts w:ascii="Arial" w:eastAsia="Times New Roman" w:hAnsi="Arial" w:cs="Arial"/>
                <w:color w:val="auto"/>
                <w:lang w:eastAsia="en-US" w:bidi="ar-SA"/>
              </w:rPr>
            </w:pPr>
          </w:p>
        </w:tc>
      </w:tr>
    </w:tbl>
    <w:p w:rsidR="007F54E2" w:rsidRPr="007F54E2" w:rsidRDefault="007F54E2" w:rsidP="007F54E2">
      <w:pPr>
        <w:spacing w:line="240" w:lineRule="auto"/>
        <w:rPr>
          <w:rFonts w:ascii="Arial" w:eastAsia="Times New Roman" w:hAnsi="Arial" w:cs="Arial"/>
          <w:color w:val="auto"/>
          <w:lang w:eastAsia="en-US" w:bidi="ar-SA"/>
        </w:rPr>
      </w:pPr>
    </w:p>
    <w:p w:rsidR="007F54E2" w:rsidRPr="007F54E2" w:rsidRDefault="007F54E2" w:rsidP="007F54E2">
      <w:pPr>
        <w:spacing w:line="240" w:lineRule="auto"/>
        <w:rPr>
          <w:rFonts w:ascii="Arial" w:eastAsia="Times New Roman" w:hAnsi="Arial" w:cs="Arial"/>
          <w:color w:val="auto"/>
          <w:lang w:eastAsia="en-US" w:bidi="ar-SA"/>
        </w:rPr>
      </w:pPr>
    </w:p>
    <w:tbl>
      <w:tblPr>
        <w:tblStyle w:val="TabelEcorys1"/>
        <w:tblW w:w="0" w:type="auto"/>
        <w:tblLook w:val="04A0" w:firstRow="1" w:lastRow="0" w:firstColumn="1" w:lastColumn="0" w:noHBand="0" w:noVBand="1"/>
      </w:tblPr>
      <w:tblGrid>
        <w:gridCol w:w="476"/>
        <w:gridCol w:w="511"/>
        <w:gridCol w:w="2236"/>
        <w:gridCol w:w="2010"/>
        <w:gridCol w:w="1701"/>
        <w:gridCol w:w="1557"/>
        <w:gridCol w:w="1372"/>
        <w:gridCol w:w="1369"/>
        <w:gridCol w:w="1923"/>
        <w:gridCol w:w="837"/>
      </w:tblGrid>
      <w:tr w:rsidR="007F54E2" w:rsidRPr="007F54E2" w:rsidTr="007A4B86">
        <w:tc>
          <w:tcPr>
            <w:tcW w:w="11234" w:type="dxa"/>
            <w:gridSpan w:val="8"/>
            <w:shd w:val="clear" w:color="auto" w:fill="D6D6D6" w:themeFill="text1" w:themeFillTint="33"/>
          </w:tcPr>
          <w:p w:rsidR="007F54E2" w:rsidRPr="007F54E2" w:rsidRDefault="007F54E2" w:rsidP="007F54E2">
            <w:pPr>
              <w:spacing w:line="240" w:lineRule="auto"/>
              <w:jc w:val="both"/>
              <w:rPr>
                <w:rFonts w:ascii="Arial" w:eastAsia="Arial" w:hAnsi="Arial" w:cs="Arial"/>
                <w:b/>
                <w:color w:val="007AC3"/>
                <w:sz w:val="20"/>
                <w:szCs w:val="20"/>
                <w:lang w:eastAsia="en-US" w:bidi="ar-SA"/>
              </w:rPr>
            </w:pPr>
            <w:r w:rsidRPr="007F54E2">
              <w:rPr>
                <w:rFonts w:ascii="Arial" w:eastAsia="Times New Roman" w:hAnsi="Arial" w:cs="Times New Roman"/>
                <w:b/>
                <w:color w:val="007AC3"/>
                <w:sz w:val="20"/>
                <w:szCs w:val="20"/>
                <w:lang w:eastAsia="en-US" w:bidi="ar-SA"/>
              </w:rPr>
              <w:t xml:space="preserve">7.     Verwerkingslocaties                  </w:t>
            </w:r>
          </w:p>
          <w:p w:rsidR="007F54E2" w:rsidRPr="007F54E2" w:rsidRDefault="007F54E2" w:rsidP="007F54E2">
            <w:pPr>
              <w:spacing w:line="240" w:lineRule="auto"/>
              <w:jc w:val="both"/>
              <w:rPr>
                <w:rFonts w:ascii="Arial" w:eastAsia="Arial" w:hAnsi="Arial" w:cs="Arial"/>
                <w:i/>
                <w:color w:val="007AC3"/>
                <w:szCs w:val="24"/>
                <w:lang w:eastAsia="en-US" w:bidi="ar-SA"/>
              </w:rPr>
            </w:pPr>
            <w:r w:rsidRPr="007F54E2">
              <w:rPr>
                <w:rFonts w:ascii="Arial" w:eastAsia="Times New Roman" w:hAnsi="Arial" w:cs="Times New Roman"/>
                <w:i/>
                <w:color w:val="848484" w:themeColor="text1" w:themeTint="99"/>
                <w:szCs w:val="24"/>
                <w:lang w:eastAsia="en-US" w:bidi="ar-SA"/>
              </w:rPr>
              <w:t xml:space="preserve">Benoem in welke landen de voorgenomen gegevensverwerkingen plaatsvinden. Geef informatie over hoofdvestiging, website. Aanvullende informatie over aansluiting bij Privacy </w:t>
            </w:r>
            <w:proofErr w:type="spellStart"/>
            <w:r w:rsidRPr="007F54E2">
              <w:rPr>
                <w:rFonts w:ascii="Arial" w:eastAsia="Times New Roman" w:hAnsi="Arial" w:cs="Times New Roman"/>
                <w:i/>
                <w:color w:val="848484" w:themeColor="text1" w:themeTint="99"/>
                <w:szCs w:val="24"/>
                <w:lang w:eastAsia="en-US" w:bidi="ar-SA"/>
              </w:rPr>
              <w:t>Shield</w:t>
            </w:r>
            <w:proofErr w:type="spellEnd"/>
            <w:r w:rsidRPr="007F54E2">
              <w:rPr>
                <w:rFonts w:ascii="Arial" w:eastAsia="Times New Roman" w:hAnsi="Arial" w:cs="Times New Roman"/>
                <w:i/>
                <w:color w:val="848484" w:themeColor="text1" w:themeTint="99"/>
                <w:szCs w:val="24"/>
                <w:lang w:eastAsia="en-US" w:bidi="ar-SA"/>
              </w:rPr>
              <w:t>, Convenant en eventuele certificeringen kunnen van toegevoegde waarde zijn bij onderbouwing van de besluitvorming.</w:t>
            </w:r>
            <w:r w:rsidRPr="007F54E2">
              <w:rPr>
                <w:rFonts w:ascii="Arial" w:eastAsia="Arial" w:hAnsi="Arial" w:cs="Arial"/>
                <w:i/>
                <w:color w:val="848484" w:themeColor="text1" w:themeTint="99"/>
                <w:szCs w:val="24"/>
                <w:lang w:eastAsia="en-US" w:bidi="ar-SA"/>
              </w:rPr>
              <w:t xml:space="preserve">                                                          </w:t>
            </w:r>
          </w:p>
        </w:tc>
        <w:tc>
          <w:tcPr>
            <w:tcW w:w="2760" w:type="dxa"/>
            <w:gridSpan w:val="2"/>
            <w:shd w:val="clear" w:color="auto" w:fill="D6D6D6" w:themeFill="text1" w:themeFillTint="33"/>
          </w:tcPr>
          <w:p w:rsidR="007F54E2" w:rsidRPr="007F54E2" w:rsidRDefault="007F54E2" w:rsidP="007F54E2">
            <w:pPr>
              <w:spacing w:line="240" w:lineRule="auto"/>
              <w:jc w:val="both"/>
              <w:rPr>
                <w:rFonts w:ascii="Arial" w:eastAsia="Arial" w:hAnsi="Arial" w:cs="Arial"/>
                <w:b/>
                <w:color w:val="007AC3"/>
                <w:szCs w:val="24"/>
                <w:lang w:eastAsia="en-US" w:bidi="ar-SA"/>
              </w:rPr>
            </w:pPr>
            <w:r w:rsidRPr="007F54E2">
              <w:rPr>
                <w:rFonts w:ascii="Arial" w:eastAsia="Times New Roman" w:hAnsi="Arial" w:cs="Times New Roman"/>
                <w:b/>
                <w:color w:val="007AC3"/>
                <w:szCs w:val="24"/>
                <w:lang w:eastAsia="en-US" w:bidi="ar-SA"/>
              </w:rPr>
              <w:t xml:space="preserve">(zie dataregister </w:t>
            </w:r>
            <w:r w:rsidRPr="007F54E2">
              <w:rPr>
                <w:rFonts w:ascii="Arial" w:eastAsia="Times New Roman" w:hAnsi="Arial" w:cs="Times New Roman"/>
                <w:b/>
                <w:color w:val="00B050"/>
                <w:szCs w:val="24"/>
                <w:lang w:eastAsia="en-US" w:bidi="ar-SA"/>
              </w:rPr>
              <w:t>F</w:t>
            </w:r>
            <w:r w:rsidRPr="007F54E2">
              <w:rPr>
                <w:rFonts w:ascii="Arial" w:eastAsia="Arial" w:hAnsi="Arial" w:cs="Arial"/>
                <w:b/>
                <w:color w:val="007AC3"/>
                <w:szCs w:val="24"/>
                <w:lang w:eastAsia="en-US" w:bidi="ar-SA"/>
              </w:rPr>
              <w:t xml:space="preserve">, </w:t>
            </w:r>
            <w:r w:rsidRPr="007F54E2">
              <w:rPr>
                <w:rFonts w:ascii="Arial" w:eastAsia="Times New Roman" w:hAnsi="Arial" w:cs="Times New Roman"/>
                <w:b/>
                <w:color w:val="00B0F0"/>
                <w:szCs w:val="24"/>
                <w:lang w:eastAsia="en-US" w:bidi="ar-SA"/>
              </w:rPr>
              <w:t>G</w:t>
            </w:r>
            <w:r w:rsidRPr="007F54E2">
              <w:rPr>
                <w:rFonts w:ascii="Arial" w:eastAsia="Times New Roman" w:hAnsi="Arial" w:cs="Times New Roman"/>
                <w:b/>
                <w:color w:val="007AC3"/>
                <w:szCs w:val="24"/>
                <w:lang w:eastAsia="en-US" w:bidi="ar-SA"/>
              </w:rPr>
              <w:t xml:space="preserve">, en </w:t>
            </w:r>
            <w:r w:rsidRPr="007F54E2">
              <w:rPr>
                <w:rFonts w:ascii="Arial" w:eastAsia="Times New Roman" w:hAnsi="Arial" w:cs="Times New Roman"/>
                <w:b/>
                <w:color w:val="0070C0"/>
                <w:szCs w:val="24"/>
                <w:lang w:eastAsia="en-US" w:bidi="ar-SA"/>
              </w:rPr>
              <w:t>H</w:t>
            </w:r>
            <w:r w:rsidRPr="007F54E2">
              <w:rPr>
                <w:rFonts w:ascii="Arial" w:eastAsia="Arial" w:hAnsi="Arial" w:cs="Arial"/>
                <w:b/>
                <w:color w:val="007AC3"/>
                <w:szCs w:val="24"/>
                <w:lang w:eastAsia="en-US" w:bidi="ar-SA"/>
              </w:rPr>
              <w:t xml:space="preserve"> )</w:t>
            </w:r>
          </w:p>
        </w:tc>
      </w:tr>
      <w:tr w:rsidR="007F54E2" w:rsidRPr="007F54E2" w:rsidTr="007A4B86">
        <w:tc>
          <w:tcPr>
            <w:tcW w:w="477" w:type="dxa"/>
            <w:shd w:val="clear" w:color="auto" w:fill="00B050"/>
          </w:tcPr>
          <w:p w:rsidR="007F54E2" w:rsidRPr="007F54E2" w:rsidRDefault="007F54E2" w:rsidP="007F54E2">
            <w:pPr>
              <w:spacing w:line="240" w:lineRule="auto"/>
              <w:rPr>
                <w:rFonts w:ascii="Arial" w:eastAsia="Arial" w:hAnsi="Arial" w:cs="Arial"/>
                <w:b/>
                <w:color w:val="auto"/>
                <w:szCs w:val="24"/>
                <w:lang w:eastAsia="en-US" w:bidi="ar-SA"/>
              </w:rPr>
            </w:pPr>
            <w:r w:rsidRPr="007F54E2">
              <w:rPr>
                <w:rFonts w:ascii="Arial" w:eastAsia="Times New Roman" w:hAnsi="Arial" w:cs="Times New Roman"/>
                <w:b/>
                <w:color w:val="auto"/>
                <w:szCs w:val="24"/>
                <w:lang w:eastAsia="en-US" w:bidi="ar-SA"/>
              </w:rPr>
              <w:t>VV</w:t>
            </w:r>
          </w:p>
        </w:tc>
        <w:tc>
          <w:tcPr>
            <w:tcW w:w="511" w:type="dxa"/>
            <w:shd w:val="clear" w:color="auto" w:fill="00B0F0"/>
          </w:tcPr>
          <w:p w:rsidR="007F54E2" w:rsidRPr="007F54E2" w:rsidRDefault="007F54E2" w:rsidP="007F54E2">
            <w:pPr>
              <w:spacing w:line="240" w:lineRule="auto"/>
              <w:rPr>
                <w:rFonts w:ascii="Arial" w:eastAsia="Arial" w:hAnsi="Arial" w:cs="Arial"/>
                <w:b/>
                <w:color w:val="auto"/>
                <w:szCs w:val="24"/>
                <w:lang w:eastAsia="en-US" w:bidi="ar-SA"/>
              </w:rPr>
            </w:pPr>
            <w:r w:rsidRPr="007F54E2">
              <w:rPr>
                <w:rFonts w:ascii="Arial" w:eastAsia="Times New Roman" w:hAnsi="Arial" w:cs="Times New Roman"/>
                <w:b/>
                <w:color w:val="auto"/>
                <w:szCs w:val="24"/>
                <w:lang w:eastAsia="en-US" w:bidi="ar-SA"/>
              </w:rPr>
              <w:t>V</w:t>
            </w:r>
          </w:p>
        </w:tc>
        <w:tc>
          <w:tcPr>
            <w:tcW w:w="2237" w:type="dxa"/>
          </w:tcPr>
          <w:p w:rsidR="007F54E2" w:rsidRPr="007F54E2" w:rsidRDefault="007F54E2" w:rsidP="007F54E2">
            <w:pPr>
              <w:spacing w:line="240" w:lineRule="auto"/>
              <w:rPr>
                <w:rFonts w:ascii="Arial" w:eastAsia="Arial" w:hAnsi="Arial" w:cs="Arial"/>
                <w:b/>
                <w:color w:val="auto"/>
                <w:szCs w:val="24"/>
                <w:lang w:eastAsia="en-US" w:bidi="ar-SA"/>
              </w:rPr>
            </w:pPr>
            <w:r w:rsidRPr="007F54E2">
              <w:rPr>
                <w:rFonts w:ascii="Arial" w:eastAsia="Times New Roman" w:hAnsi="Arial" w:cs="Times New Roman"/>
                <w:b/>
                <w:color w:val="0070C0"/>
                <w:szCs w:val="24"/>
                <w:lang w:eastAsia="en-US" w:bidi="ar-SA"/>
              </w:rPr>
              <w:t xml:space="preserve">Naam </w:t>
            </w:r>
          </w:p>
        </w:tc>
        <w:tc>
          <w:tcPr>
            <w:tcW w:w="2010" w:type="dxa"/>
            <w:shd w:val="clear" w:color="auto" w:fill="00B0F0"/>
          </w:tcPr>
          <w:p w:rsidR="007F54E2" w:rsidRPr="007F54E2" w:rsidRDefault="007F54E2" w:rsidP="007F54E2">
            <w:pPr>
              <w:spacing w:line="240" w:lineRule="auto"/>
              <w:rPr>
                <w:rFonts w:ascii="Arial" w:eastAsia="Arial" w:hAnsi="Arial" w:cs="Arial"/>
                <w:b/>
                <w:color w:val="auto"/>
                <w:szCs w:val="24"/>
                <w:lang w:eastAsia="en-US" w:bidi="ar-SA"/>
              </w:rPr>
            </w:pPr>
            <w:r w:rsidRPr="007F54E2">
              <w:rPr>
                <w:rFonts w:ascii="Arial" w:eastAsia="Times New Roman" w:hAnsi="Arial" w:cs="Times New Roman"/>
                <w:b/>
                <w:color w:val="auto"/>
                <w:szCs w:val="24"/>
                <w:lang w:eastAsia="en-US" w:bidi="ar-SA"/>
              </w:rPr>
              <w:t>Website</w:t>
            </w:r>
          </w:p>
        </w:tc>
        <w:tc>
          <w:tcPr>
            <w:tcW w:w="1701" w:type="dxa"/>
            <w:shd w:val="clear" w:color="auto" w:fill="00B0F0"/>
          </w:tcPr>
          <w:p w:rsidR="007F54E2" w:rsidRPr="007F54E2" w:rsidRDefault="007F54E2" w:rsidP="007F54E2">
            <w:pPr>
              <w:spacing w:line="240" w:lineRule="auto"/>
              <w:rPr>
                <w:rFonts w:ascii="Arial" w:eastAsia="Arial" w:hAnsi="Arial" w:cs="Arial"/>
                <w:b/>
                <w:color w:val="auto"/>
                <w:szCs w:val="24"/>
                <w:lang w:eastAsia="en-US" w:bidi="ar-SA"/>
              </w:rPr>
            </w:pPr>
            <w:r w:rsidRPr="007F54E2">
              <w:rPr>
                <w:rFonts w:ascii="Arial" w:eastAsia="Times New Roman" w:hAnsi="Arial" w:cs="Times New Roman"/>
                <w:b/>
                <w:color w:val="auto"/>
                <w:szCs w:val="24"/>
                <w:lang w:eastAsia="en-US" w:bidi="ar-SA"/>
              </w:rPr>
              <w:t>Hoofdvestiging</w:t>
            </w:r>
          </w:p>
        </w:tc>
        <w:tc>
          <w:tcPr>
            <w:tcW w:w="1557" w:type="dxa"/>
          </w:tcPr>
          <w:p w:rsidR="007F54E2" w:rsidRPr="007F54E2" w:rsidRDefault="007F54E2" w:rsidP="007F54E2">
            <w:pPr>
              <w:spacing w:line="240" w:lineRule="auto"/>
              <w:jc w:val="center"/>
              <w:rPr>
                <w:rFonts w:ascii="Arial" w:eastAsia="Arial" w:hAnsi="Arial" w:cs="Arial"/>
                <w:b/>
                <w:color w:val="0070C0"/>
                <w:szCs w:val="24"/>
                <w:lang w:eastAsia="en-US" w:bidi="ar-SA"/>
              </w:rPr>
            </w:pPr>
            <w:r w:rsidRPr="007F54E2">
              <w:rPr>
                <w:rFonts w:ascii="Arial" w:eastAsia="Times New Roman" w:hAnsi="Arial" w:cs="Times New Roman"/>
                <w:b/>
                <w:color w:val="0070C0"/>
                <w:szCs w:val="24"/>
                <w:lang w:eastAsia="en-US" w:bidi="ar-SA"/>
              </w:rPr>
              <w:t>AVG /</w:t>
            </w:r>
          </w:p>
          <w:p w:rsidR="007F54E2" w:rsidRPr="007F54E2" w:rsidRDefault="007F54E2" w:rsidP="007F54E2">
            <w:pPr>
              <w:spacing w:line="240" w:lineRule="auto"/>
              <w:jc w:val="center"/>
              <w:rPr>
                <w:rFonts w:ascii="Arial" w:eastAsia="Arial" w:hAnsi="Arial" w:cs="Arial"/>
                <w:b/>
                <w:color w:val="0070C0"/>
                <w:szCs w:val="24"/>
                <w:lang w:eastAsia="en-US" w:bidi="ar-SA"/>
              </w:rPr>
            </w:pPr>
            <w:r w:rsidRPr="007F54E2">
              <w:rPr>
                <w:rFonts w:ascii="Arial" w:eastAsia="Times New Roman" w:hAnsi="Arial" w:cs="Times New Roman"/>
                <w:b/>
                <w:color w:val="0070C0"/>
                <w:szCs w:val="24"/>
                <w:lang w:eastAsia="en-US" w:bidi="ar-SA"/>
              </w:rPr>
              <w:t xml:space="preserve">Privacy </w:t>
            </w:r>
            <w:proofErr w:type="spellStart"/>
            <w:r w:rsidRPr="007F54E2">
              <w:rPr>
                <w:rFonts w:ascii="Arial" w:eastAsia="Times New Roman" w:hAnsi="Arial" w:cs="Times New Roman"/>
                <w:b/>
                <w:color w:val="0070C0"/>
                <w:szCs w:val="24"/>
                <w:lang w:eastAsia="en-US" w:bidi="ar-SA"/>
              </w:rPr>
              <w:t>Shield</w:t>
            </w:r>
            <w:proofErr w:type="spellEnd"/>
          </w:p>
        </w:tc>
        <w:tc>
          <w:tcPr>
            <w:tcW w:w="1372" w:type="dxa"/>
            <w:shd w:val="clear" w:color="auto" w:fill="00B0F0"/>
          </w:tcPr>
          <w:p w:rsidR="007F54E2" w:rsidRPr="007F54E2" w:rsidRDefault="007F54E2" w:rsidP="007F54E2">
            <w:pPr>
              <w:spacing w:line="240" w:lineRule="auto"/>
              <w:jc w:val="center"/>
              <w:rPr>
                <w:rFonts w:ascii="Arial" w:eastAsia="Arial" w:hAnsi="Arial" w:cs="Arial"/>
                <w:b/>
                <w:color w:val="auto"/>
                <w:szCs w:val="24"/>
                <w:lang w:eastAsia="en-US" w:bidi="ar-SA"/>
              </w:rPr>
            </w:pPr>
            <w:r w:rsidRPr="007F54E2">
              <w:rPr>
                <w:rFonts w:ascii="Arial" w:eastAsia="Times New Roman" w:hAnsi="Arial" w:cs="Times New Roman"/>
                <w:b/>
                <w:color w:val="auto"/>
                <w:szCs w:val="24"/>
                <w:lang w:eastAsia="en-US" w:bidi="ar-SA"/>
              </w:rPr>
              <w:t>Convenant</w:t>
            </w:r>
          </w:p>
          <w:p w:rsidR="007F54E2" w:rsidRPr="007F54E2" w:rsidRDefault="007F54E2" w:rsidP="007F54E2">
            <w:pPr>
              <w:spacing w:line="240" w:lineRule="auto"/>
              <w:jc w:val="center"/>
              <w:rPr>
                <w:rFonts w:ascii="Arial" w:eastAsia="Arial" w:hAnsi="Arial" w:cs="Arial"/>
                <w:b/>
                <w:color w:val="auto"/>
                <w:szCs w:val="24"/>
                <w:lang w:eastAsia="en-US" w:bidi="ar-SA"/>
              </w:rPr>
            </w:pPr>
            <w:r w:rsidRPr="007F54E2">
              <w:rPr>
                <w:rFonts w:ascii="Arial" w:eastAsia="Times New Roman" w:hAnsi="Arial" w:cs="Times New Roman"/>
                <w:b/>
                <w:color w:val="auto"/>
                <w:szCs w:val="24"/>
                <w:lang w:eastAsia="en-US" w:bidi="ar-SA"/>
              </w:rPr>
              <w:t>J / N</w:t>
            </w:r>
          </w:p>
        </w:tc>
        <w:tc>
          <w:tcPr>
            <w:tcW w:w="1369" w:type="dxa"/>
          </w:tcPr>
          <w:p w:rsidR="007F54E2" w:rsidRPr="007F54E2" w:rsidRDefault="007F54E2" w:rsidP="007F54E2">
            <w:pPr>
              <w:spacing w:line="240" w:lineRule="auto"/>
              <w:jc w:val="center"/>
              <w:rPr>
                <w:rFonts w:ascii="Arial" w:eastAsia="Arial" w:hAnsi="Arial" w:cs="Arial"/>
                <w:b/>
                <w:color w:val="0070C0"/>
                <w:szCs w:val="24"/>
                <w:lang w:eastAsia="en-US" w:bidi="ar-SA"/>
              </w:rPr>
            </w:pPr>
            <w:r w:rsidRPr="007F54E2">
              <w:rPr>
                <w:rFonts w:ascii="Arial" w:eastAsia="Times New Roman" w:hAnsi="Arial" w:cs="Times New Roman"/>
                <w:b/>
                <w:color w:val="0070C0"/>
                <w:szCs w:val="24"/>
                <w:lang w:eastAsia="en-US" w:bidi="ar-SA"/>
              </w:rPr>
              <w:t>ISO 27001</w:t>
            </w:r>
          </w:p>
          <w:p w:rsidR="007F54E2" w:rsidRPr="007F54E2" w:rsidRDefault="007F54E2" w:rsidP="007F54E2">
            <w:pPr>
              <w:spacing w:line="240" w:lineRule="auto"/>
              <w:jc w:val="center"/>
              <w:rPr>
                <w:rFonts w:ascii="Arial" w:eastAsia="Arial" w:hAnsi="Arial" w:cs="Arial"/>
                <w:b/>
                <w:color w:val="0070C0"/>
                <w:szCs w:val="24"/>
                <w:lang w:eastAsia="en-US" w:bidi="ar-SA"/>
              </w:rPr>
            </w:pPr>
            <w:r w:rsidRPr="007F54E2">
              <w:rPr>
                <w:rFonts w:ascii="Arial" w:eastAsia="Times New Roman" w:hAnsi="Arial" w:cs="Times New Roman"/>
                <w:b/>
                <w:color w:val="0070C0"/>
                <w:szCs w:val="24"/>
                <w:lang w:eastAsia="en-US" w:bidi="ar-SA"/>
              </w:rPr>
              <w:t>J / N</w:t>
            </w:r>
          </w:p>
        </w:tc>
        <w:tc>
          <w:tcPr>
            <w:tcW w:w="1923" w:type="dxa"/>
          </w:tcPr>
          <w:p w:rsidR="007F54E2" w:rsidRPr="007F54E2" w:rsidRDefault="007F54E2" w:rsidP="007F54E2">
            <w:pPr>
              <w:spacing w:line="240" w:lineRule="auto"/>
              <w:rPr>
                <w:rFonts w:ascii="Arial" w:eastAsia="Arial" w:hAnsi="Arial" w:cs="Arial"/>
                <w:b/>
                <w:color w:val="0070C0"/>
                <w:szCs w:val="24"/>
                <w:lang w:eastAsia="en-US" w:bidi="ar-SA"/>
              </w:rPr>
            </w:pPr>
            <w:r w:rsidRPr="007F54E2">
              <w:rPr>
                <w:rFonts w:ascii="Arial" w:eastAsia="Times New Roman" w:hAnsi="Arial" w:cs="Times New Roman"/>
                <w:b/>
                <w:color w:val="0070C0"/>
                <w:szCs w:val="24"/>
                <w:lang w:eastAsia="en-US" w:bidi="ar-SA"/>
              </w:rPr>
              <w:t>Overige certificering</w:t>
            </w:r>
          </w:p>
        </w:tc>
        <w:tc>
          <w:tcPr>
            <w:tcW w:w="837" w:type="dxa"/>
          </w:tcPr>
          <w:p w:rsidR="007F54E2" w:rsidRPr="007F54E2" w:rsidRDefault="007F54E2" w:rsidP="007F54E2">
            <w:pPr>
              <w:spacing w:line="240" w:lineRule="auto"/>
              <w:rPr>
                <w:rFonts w:ascii="Arial" w:eastAsia="Arial" w:hAnsi="Arial" w:cs="Arial"/>
                <w:b/>
                <w:color w:val="0070C0"/>
                <w:szCs w:val="24"/>
                <w:lang w:eastAsia="en-US" w:bidi="ar-SA"/>
              </w:rPr>
            </w:pPr>
            <w:r w:rsidRPr="007F54E2">
              <w:rPr>
                <w:rFonts w:ascii="Arial" w:eastAsia="Times New Roman" w:hAnsi="Arial" w:cs="Times New Roman"/>
                <w:b/>
                <w:color w:val="0070C0"/>
                <w:szCs w:val="24"/>
                <w:lang w:eastAsia="en-US" w:bidi="ar-SA"/>
              </w:rPr>
              <w:t>Datum</w:t>
            </w:r>
          </w:p>
        </w:tc>
      </w:tr>
      <w:tr w:rsidR="007F54E2" w:rsidRPr="007F54E2" w:rsidTr="007A4B86">
        <w:tc>
          <w:tcPr>
            <w:tcW w:w="477" w:type="dxa"/>
            <w:shd w:val="clear" w:color="auto" w:fill="00B050"/>
          </w:tcPr>
          <w:p w:rsidR="007F54E2" w:rsidRPr="007F54E2" w:rsidRDefault="007F54E2" w:rsidP="007F54E2">
            <w:pPr>
              <w:spacing w:line="240" w:lineRule="auto"/>
              <w:rPr>
                <w:rFonts w:ascii="Arial" w:eastAsia="Times New Roman" w:hAnsi="Arial" w:cs="Arial"/>
                <w:color w:val="auto"/>
                <w:lang w:eastAsia="en-US" w:bidi="ar-SA"/>
              </w:rPr>
            </w:pPr>
          </w:p>
        </w:tc>
        <w:tc>
          <w:tcPr>
            <w:tcW w:w="511" w:type="dxa"/>
            <w:shd w:val="clear" w:color="auto" w:fill="00B0F0"/>
          </w:tcPr>
          <w:p w:rsidR="007F54E2" w:rsidRPr="007F54E2" w:rsidRDefault="007F54E2" w:rsidP="007F54E2">
            <w:pPr>
              <w:spacing w:line="240" w:lineRule="auto"/>
              <w:rPr>
                <w:rFonts w:ascii="Arial" w:eastAsia="Times New Roman" w:hAnsi="Arial" w:cs="Arial"/>
                <w:color w:val="auto"/>
                <w:lang w:eastAsia="en-US" w:bidi="ar-SA"/>
              </w:rPr>
            </w:pPr>
          </w:p>
        </w:tc>
        <w:tc>
          <w:tcPr>
            <w:tcW w:w="2237" w:type="dxa"/>
          </w:tcPr>
          <w:p w:rsidR="007F54E2" w:rsidRPr="007F54E2" w:rsidRDefault="007F54E2" w:rsidP="007F54E2">
            <w:pPr>
              <w:spacing w:line="240" w:lineRule="auto"/>
              <w:rPr>
                <w:rFonts w:ascii="Arial" w:eastAsia="Times New Roman" w:hAnsi="Arial" w:cs="Arial"/>
                <w:color w:val="auto"/>
                <w:lang w:eastAsia="en-US" w:bidi="ar-SA"/>
              </w:rPr>
            </w:pPr>
          </w:p>
        </w:tc>
        <w:tc>
          <w:tcPr>
            <w:tcW w:w="2010" w:type="dxa"/>
          </w:tcPr>
          <w:p w:rsidR="007F54E2" w:rsidRPr="007F54E2" w:rsidRDefault="007F54E2" w:rsidP="007F54E2">
            <w:pPr>
              <w:spacing w:line="240" w:lineRule="auto"/>
              <w:rPr>
                <w:rFonts w:ascii="Arial" w:eastAsia="Times New Roman" w:hAnsi="Arial" w:cs="Arial"/>
                <w:color w:val="auto"/>
                <w:lang w:eastAsia="en-US" w:bidi="ar-SA"/>
              </w:rPr>
            </w:pPr>
          </w:p>
        </w:tc>
        <w:tc>
          <w:tcPr>
            <w:tcW w:w="1701" w:type="dxa"/>
          </w:tcPr>
          <w:p w:rsidR="007F54E2" w:rsidRPr="007F54E2" w:rsidRDefault="007F54E2" w:rsidP="007F54E2">
            <w:pPr>
              <w:spacing w:line="240" w:lineRule="auto"/>
              <w:rPr>
                <w:rFonts w:ascii="Arial" w:eastAsia="Times New Roman" w:hAnsi="Arial" w:cs="Arial"/>
                <w:color w:val="auto"/>
                <w:lang w:eastAsia="en-US" w:bidi="ar-SA"/>
              </w:rPr>
            </w:pPr>
          </w:p>
        </w:tc>
        <w:tc>
          <w:tcPr>
            <w:tcW w:w="1557" w:type="dxa"/>
          </w:tcPr>
          <w:p w:rsidR="007F54E2" w:rsidRPr="007F54E2" w:rsidRDefault="007F54E2" w:rsidP="007F54E2">
            <w:pPr>
              <w:spacing w:line="240" w:lineRule="auto"/>
              <w:rPr>
                <w:rFonts w:ascii="Arial" w:eastAsia="Times New Roman" w:hAnsi="Arial" w:cs="Arial"/>
                <w:color w:val="auto"/>
                <w:lang w:eastAsia="en-US" w:bidi="ar-SA"/>
              </w:rPr>
            </w:pPr>
          </w:p>
        </w:tc>
        <w:tc>
          <w:tcPr>
            <w:tcW w:w="1372" w:type="dxa"/>
          </w:tcPr>
          <w:p w:rsidR="007F54E2" w:rsidRPr="007F54E2" w:rsidRDefault="007F54E2" w:rsidP="007F54E2">
            <w:pPr>
              <w:spacing w:line="240" w:lineRule="auto"/>
              <w:rPr>
                <w:rFonts w:ascii="Arial" w:eastAsia="Times New Roman" w:hAnsi="Arial" w:cs="Arial"/>
                <w:color w:val="auto"/>
                <w:lang w:eastAsia="en-US" w:bidi="ar-SA"/>
              </w:rPr>
            </w:pPr>
          </w:p>
        </w:tc>
        <w:tc>
          <w:tcPr>
            <w:tcW w:w="1369" w:type="dxa"/>
          </w:tcPr>
          <w:p w:rsidR="007F54E2" w:rsidRPr="007F54E2" w:rsidRDefault="007F54E2" w:rsidP="007F54E2">
            <w:pPr>
              <w:spacing w:line="240" w:lineRule="auto"/>
              <w:rPr>
                <w:rFonts w:ascii="Arial" w:eastAsia="Times New Roman" w:hAnsi="Arial" w:cs="Arial"/>
                <w:color w:val="auto"/>
                <w:lang w:eastAsia="en-US" w:bidi="ar-SA"/>
              </w:rPr>
            </w:pPr>
          </w:p>
        </w:tc>
        <w:tc>
          <w:tcPr>
            <w:tcW w:w="1923" w:type="dxa"/>
          </w:tcPr>
          <w:p w:rsidR="007F54E2" w:rsidRPr="007F54E2" w:rsidRDefault="007F54E2" w:rsidP="007F54E2">
            <w:pPr>
              <w:spacing w:line="240" w:lineRule="auto"/>
              <w:rPr>
                <w:rFonts w:ascii="Arial" w:eastAsia="Times New Roman" w:hAnsi="Arial" w:cs="Arial"/>
                <w:color w:val="auto"/>
                <w:lang w:eastAsia="en-US" w:bidi="ar-SA"/>
              </w:rPr>
            </w:pPr>
          </w:p>
        </w:tc>
        <w:tc>
          <w:tcPr>
            <w:tcW w:w="837" w:type="dxa"/>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c>
          <w:tcPr>
            <w:tcW w:w="477" w:type="dxa"/>
            <w:shd w:val="clear" w:color="auto" w:fill="00B050"/>
          </w:tcPr>
          <w:p w:rsidR="007F54E2" w:rsidRPr="007F54E2" w:rsidRDefault="007F54E2" w:rsidP="007F54E2">
            <w:pPr>
              <w:spacing w:line="240" w:lineRule="auto"/>
              <w:rPr>
                <w:rFonts w:ascii="Arial" w:eastAsia="Times New Roman" w:hAnsi="Arial" w:cs="Arial"/>
                <w:color w:val="auto"/>
                <w:lang w:eastAsia="en-US" w:bidi="ar-SA"/>
              </w:rPr>
            </w:pPr>
          </w:p>
        </w:tc>
        <w:tc>
          <w:tcPr>
            <w:tcW w:w="511" w:type="dxa"/>
            <w:shd w:val="clear" w:color="auto" w:fill="00B0F0"/>
          </w:tcPr>
          <w:p w:rsidR="007F54E2" w:rsidRPr="007F54E2" w:rsidRDefault="007F54E2" w:rsidP="007F54E2">
            <w:pPr>
              <w:spacing w:line="240" w:lineRule="auto"/>
              <w:rPr>
                <w:rFonts w:ascii="Arial" w:eastAsia="Times New Roman" w:hAnsi="Arial" w:cs="Arial"/>
                <w:color w:val="auto"/>
                <w:lang w:eastAsia="en-US" w:bidi="ar-SA"/>
              </w:rPr>
            </w:pPr>
          </w:p>
        </w:tc>
        <w:tc>
          <w:tcPr>
            <w:tcW w:w="2237" w:type="dxa"/>
          </w:tcPr>
          <w:p w:rsidR="007F54E2" w:rsidRPr="007F54E2" w:rsidRDefault="007F54E2" w:rsidP="007F54E2">
            <w:pPr>
              <w:spacing w:line="240" w:lineRule="auto"/>
              <w:rPr>
                <w:rFonts w:ascii="Arial" w:eastAsia="Times New Roman" w:hAnsi="Arial" w:cs="Arial"/>
                <w:color w:val="auto"/>
                <w:lang w:eastAsia="en-US" w:bidi="ar-SA"/>
              </w:rPr>
            </w:pPr>
          </w:p>
        </w:tc>
        <w:tc>
          <w:tcPr>
            <w:tcW w:w="2010" w:type="dxa"/>
          </w:tcPr>
          <w:p w:rsidR="007F54E2" w:rsidRPr="007F54E2" w:rsidRDefault="007F54E2" w:rsidP="007F54E2">
            <w:pPr>
              <w:spacing w:line="240" w:lineRule="auto"/>
              <w:rPr>
                <w:rFonts w:ascii="Arial" w:eastAsia="Times New Roman" w:hAnsi="Arial" w:cs="Arial"/>
                <w:color w:val="auto"/>
                <w:lang w:eastAsia="en-US" w:bidi="ar-SA"/>
              </w:rPr>
            </w:pPr>
          </w:p>
        </w:tc>
        <w:tc>
          <w:tcPr>
            <w:tcW w:w="1701" w:type="dxa"/>
          </w:tcPr>
          <w:p w:rsidR="007F54E2" w:rsidRPr="007F54E2" w:rsidRDefault="007F54E2" w:rsidP="007F54E2">
            <w:pPr>
              <w:spacing w:line="240" w:lineRule="auto"/>
              <w:rPr>
                <w:rFonts w:ascii="Arial" w:eastAsia="Times New Roman" w:hAnsi="Arial" w:cs="Arial"/>
                <w:color w:val="auto"/>
                <w:lang w:eastAsia="en-US" w:bidi="ar-SA"/>
              </w:rPr>
            </w:pPr>
          </w:p>
        </w:tc>
        <w:tc>
          <w:tcPr>
            <w:tcW w:w="1557" w:type="dxa"/>
          </w:tcPr>
          <w:p w:rsidR="007F54E2" w:rsidRPr="007F54E2" w:rsidRDefault="007F54E2" w:rsidP="007F54E2">
            <w:pPr>
              <w:spacing w:line="240" w:lineRule="auto"/>
              <w:rPr>
                <w:rFonts w:ascii="Arial" w:eastAsia="Times New Roman" w:hAnsi="Arial" w:cs="Arial"/>
                <w:color w:val="auto"/>
                <w:lang w:eastAsia="en-US" w:bidi="ar-SA"/>
              </w:rPr>
            </w:pPr>
          </w:p>
        </w:tc>
        <w:tc>
          <w:tcPr>
            <w:tcW w:w="1372" w:type="dxa"/>
          </w:tcPr>
          <w:p w:rsidR="007F54E2" w:rsidRPr="007F54E2" w:rsidRDefault="007F54E2" w:rsidP="007F54E2">
            <w:pPr>
              <w:spacing w:line="240" w:lineRule="auto"/>
              <w:rPr>
                <w:rFonts w:ascii="Arial" w:eastAsia="Times New Roman" w:hAnsi="Arial" w:cs="Arial"/>
                <w:color w:val="auto"/>
                <w:lang w:eastAsia="en-US" w:bidi="ar-SA"/>
              </w:rPr>
            </w:pPr>
          </w:p>
        </w:tc>
        <w:tc>
          <w:tcPr>
            <w:tcW w:w="1369" w:type="dxa"/>
          </w:tcPr>
          <w:p w:rsidR="007F54E2" w:rsidRPr="007F54E2" w:rsidRDefault="007F54E2" w:rsidP="007F54E2">
            <w:pPr>
              <w:spacing w:line="240" w:lineRule="auto"/>
              <w:rPr>
                <w:rFonts w:ascii="Arial" w:eastAsia="Times New Roman" w:hAnsi="Arial" w:cs="Arial"/>
                <w:color w:val="auto"/>
                <w:lang w:eastAsia="en-US" w:bidi="ar-SA"/>
              </w:rPr>
            </w:pPr>
          </w:p>
        </w:tc>
        <w:tc>
          <w:tcPr>
            <w:tcW w:w="1923" w:type="dxa"/>
          </w:tcPr>
          <w:p w:rsidR="007F54E2" w:rsidRPr="007F54E2" w:rsidRDefault="007F54E2" w:rsidP="007F54E2">
            <w:pPr>
              <w:spacing w:line="240" w:lineRule="auto"/>
              <w:rPr>
                <w:rFonts w:ascii="Arial" w:eastAsia="Times New Roman" w:hAnsi="Arial" w:cs="Arial"/>
                <w:color w:val="auto"/>
                <w:lang w:eastAsia="en-US" w:bidi="ar-SA"/>
              </w:rPr>
            </w:pPr>
          </w:p>
        </w:tc>
        <w:tc>
          <w:tcPr>
            <w:tcW w:w="837" w:type="dxa"/>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c>
          <w:tcPr>
            <w:tcW w:w="477" w:type="dxa"/>
            <w:shd w:val="clear" w:color="auto" w:fill="00B050"/>
          </w:tcPr>
          <w:p w:rsidR="007F54E2" w:rsidRPr="007F54E2" w:rsidRDefault="007F54E2" w:rsidP="007F54E2">
            <w:pPr>
              <w:spacing w:line="240" w:lineRule="auto"/>
              <w:rPr>
                <w:rFonts w:ascii="Arial" w:eastAsia="Times New Roman" w:hAnsi="Arial" w:cs="Arial"/>
                <w:color w:val="auto"/>
                <w:lang w:eastAsia="en-US" w:bidi="ar-SA"/>
              </w:rPr>
            </w:pPr>
          </w:p>
        </w:tc>
        <w:tc>
          <w:tcPr>
            <w:tcW w:w="511" w:type="dxa"/>
            <w:shd w:val="clear" w:color="auto" w:fill="00B0F0"/>
          </w:tcPr>
          <w:p w:rsidR="007F54E2" w:rsidRPr="007F54E2" w:rsidRDefault="007F54E2" w:rsidP="007F54E2">
            <w:pPr>
              <w:spacing w:line="240" w:lineRule="auto"/>
              <w:rPr>
                <w:rFonts w:ascii="Arial" w:eastAsia="Times New Roman" w:hAnsi="Arial" w:cs="Arial"/>
                <w:color w:val="auto"/>
                <w:lang w:eastAsia="en-US" w:bidi="ar-SA"/>
              </w:rPr>
            </w:pPr>
          </w:p>
        </w:tc>
        <w:tc>
          <w:tcPr>
            <w:tcW w:w="2237" w:type="dxa"/>
          </w:tcPr>
          <w:p w:rsidR="007F54E2" w:rsidRPr="007F54E2" w:rsidRDefault="007F54E2" w:rsidP="007F54E2">
            <w:pPr>
              <w:spacing w:line="240" w:lineRule="auto"/>
              <w:rPr>
                <w:rFonts w:ascii="Arial" w:eastAsia="Times New Roman" w:hAnsi="Arial" w:cs="Arial"/>
                <w:color w:val="auto"/>
                <w:lang w:eastAsia="en-US" w:bidi="ar-SA"/>
              </w:rPr>
            </w:pPr>
          </w:p>
        </w:tc>
        <w:tc>
          <w:tcPr>
            <w:tcW w:w="2010" w:type="dxa"/>
          </w:tcPr>
          <w:p w:rsidR="007F54E2" w:rsidRPr="007F54E2" w:rsidRDefault="007F54E2" w:rsidP="007F54E2">
            <w:pPr>
              <w:spacing w:line="240" w:lineRule="auto"/>
              <w:rPr>
                <w:rFonts w:ascii="Arial" w:eastAsia="Times New Roman" w:hAnsi="Arial" w:cs="Arial"/>
                <w:color w:val="auto"/>
                <w:lang w:eastAsia="en-US" w:bidi="ar-SA"/>
              </w:rPr>
            </w:pPr>
          </w:p>
        </w:tc>
        <w:tc>
          <w:tcPr>
            <w:tcW w:w="1701" w:type="dxa"/>
          </w:tcPr>
          <w:p w:rsidR="007F54E2" w:rsidRPr="007F54E2" w:rsidRDefault="007F54E2" w:rsidP="007F54E2">
            <w:pPr>
              <w:spacing w:line="240" w:lineRule="auto"/>
              <w:rPr>
                <w:rFonts w:ascii="Arial" w:eastAsia="Times New Roman" w:hAnsi="Arial" w:cs="Arial"/>
                <w:color w:val="auto"/>
                <w:lang w:eastAsia="en-US" w:bidi="ar-SA"/>
              </w:rPr>
            </w:pPr>
          </w:p>
        </w:tc>
        <w:tc>
          <w:tcPr>
            <w:tcW w:w="1557" w:type="dxa"/>
          </w:tcPr>
          <w:p w:rsidR="007F54E2" w:rsidRPr="007F54E2" w:rsidRDefault="007F54E2" w:rsidP="007F54E2">
            <w:pPr>
              <w:spacing w:line="240" w:lineRule="auto"/>
              <w:rPr>
                <w:rFonts w:ascii="Arial" w:eastAsia="Times New Roman" w:hAnsi="Arial" w:cs="Arial"/>
                <w:color w:val="auto"/>
                <w:lang w:eastAsia="en-US" w:bidi="ar-SA"/>
              </w:rPr>
            </w:pPr>
          </w:p>
        </w:tc>
        <w:tc>
          <w:tcPr>
            <w:tcW w:w="1372" w:type="dxa"/>
          </w:tcPr>
          <w:p w:rsidR="007F54E2" w:rsidRPr="007F54E2" w:rsidRDefault="007F54E2" w:rsidP="007F54E2">
            <w:pPr>
              <w:spacing w:line="240" w:lineRule="auto"/>
              <w:rPr>
                <w:rFonts w:ascii="Arial" w:eastAsia="Times New Roman" w:hAnsi="Arial" w:cs="Arial"/>
                <w:color w:val="auto"/>
                <w:lang w:eastAsia="en-US" w:bidi="ar-SA"/>
              </w:rPr>
            </w:pPr>
          </w:p>
        </w:tc>
        <w:tc>
          <w:tcPr>
            <w:tcW w:w="1369" w:type="dxa"/>
          </w:tcPr>
          <w:p w:rsidR="007F54E2" w:rsidRPr="007F54E2" w:rsidRDefault="007F54E2" w:rsidP="007F54E2">
            <w:pPr>
              <w:spacing w:line="240" w:lineRule="auto"/>
              <w:rPr>
                <w:rFonts w:ascii="Arial" w:eastAsia="Times New Roman" w:hAnsi="Arial" w:cs="Arial"/>
                <w:color w:val="auto"/>
                <w:lang w:eastAsia="en-US" w:bidi="ar-SA"/>
              </w:rPr>
            </w:pPr>
          </w:p>
        </w:tc>
        <w:tc>
          <w:tcPr>
            <w:tcW w:w="1923" w:type="dxa"/>
          </w:tcPr>
          <w:p w:rsidR="007F54E2" w:rsidRPr="007F54E2" w:rsidRDefault="007F54E2" w:rsidP="007F54E2">
            <w:pPr>
              <w:spacing w:line="240" w:lineRule="auto"/>
              <w:rPr>
                <w:rFonts w:ascii="Arial" w:eastAsia="Times New Roman" w:hAnsi="Arial" w:cs="Arial"/>
                <w:color w:val="auto"/>
                <w:lang w:eastAsia="en-US" w:bidi="ar-SA"/>
              </w:rPr>
            </w:pPr>
          </w:p>
        </w:tc>
        <w:tc>
          <w:tcPr>
            <w:tcW w:w="837" w:type="dxa"/>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c>
          <w:tcPr>
            <w:tcW w:w="477" w:type="dxa"/>
            <w:shd w:val="clear" w:color="auto" w:fill="00B050"/>
          </w:tcPr>
          <w:p w:rsidR="007F54E2" w:rsidRPr="007F54E2" w:rsidRDefault="007F54E2" w:rsidP="007F54E2">
            <w:pPr>
              <w:spacing w:line="240" w:lineRule="auto"/>
              <w:rPr>
                <w:rFonts w:ascii="Arial" w:eastAsia="Times New Roman" w:hAnsi="Arial" w:cs="Arial"/>
                <w:color w:val="auto"/>
                <w:lang w:eastAsia="en-US" w:bidi="ar-SA"/>
              </w:rPr>
            </w:pPr>
          </w:p>
        </w:tc>
        <w:tc>
          <w:tcPr>
            <w:tcW w:w="511" w:type="dxa"/>
            <w:shd w:val="clear" w:color="auto" w:fill="00B0F0"/>
          </w:tcPr>
          <w:p w:rsidR="007F54E2" w:rsidRPr="007F54E2" w:rsidRDefault="007F54E2" w:rsidP="007F54E2">
            <w:pPr>
              <w:spacing w:line="240" w:lineRule="auto"/>
              <w:rPr>
                <w:rFonts w:ascii="Arial" w:eastAsia="Times New Roman" w:hAnsi="Arial" w:cs="Arial"/>
                <w:color w:val="auto"/>
                <w:lang w:eastAsia="en-US" w:bidi="ar-SA"/>
              </w:rPr>
            </w:pPr>
          </w:p>
        </w:tc>
        <w:tc>
          <w:tcPr>
            <w:tcW w:w="2237" w:type="dxa"/>
          </w:tcPr>
          <w:p w:rsidR="007F54E2" w:rsidRPr="007F54E2" w:rsidRDefault="007F54E2" w:rsidP="007F54E2">
            <w:pPr>
              <w:spacing w:line="240" w:lineRule="auto"/>
              <w:rPr>
                <w:rFonts w:ascii="Arial" w:eastAsia="Times New Roman" w:hAnsi="Arial" w:cs="Arial"/>
                <w:color w:val="auto"/>
                <w:lang w:eastAsia="en-US" w:bidi="ar-SA"/>
              </w:rPr>
            </w:pPr>
          </w:p>
        </w:tc>
        <w:tc>
          <w:tcPr>
            <w:tcW w:w="2010" w:type="dxa"/>
          </w:tcPr>
          <w:p w:rsidR="007F54E2" w:rsidRPr="007F54E2" w:rsidRDefault="007F54E2" w:rsidP="007F54E2">
            <w:pPr>
              <w:spacing w:line="240" w:lineRule="auto"/>
              <w:rPr>
                <w:rFonts w:ascii="Arial" w:eastAsia="Times New Roman" w:hAnsi="Arial" w:cs="Arial"/>
                <w:color w:val="auto"/>
                <w:lang w:eastAsia="en-US" w:bidi="ar-SA"/>
              </w:rPr>
            </w:pPr>
          </w:p>
        </w:tc>
        <w:tc>
          <w:tcPr>
            <w:tcW w:w="1701" w:type="dxa"/>
          </w:tcPr>
          <w:p w:rsidR="007F54E2" w:rsidRPr="007F54E2" w:rsidRDefault="007F54E2" w:rsidP="007F54E2">
            <w:pPr>
              <w:spacing w:line="240" w:lineRule="auto"/>
              <w:rPr>
                <w:rFonts w:ascii="Arial" w:eastAsia="Times New Roman" w:hAnsi="Arial" w:cs="Arial"/>
                <w:color w:val="auto"/>
                <w:lang w:eastAsia="en-US" w:bidi="ar-SA"/>
              </w:rPr>
            </w:pPr>
          </w:p>
        </w:tc>
        <w:tc>
          <w:tcPr>
            <w:tcW w:w="1557" w:type="dxa"/>
          </w:tcPr>
          <w:p w:rsidR="007F54E2" w:rsidRPr="007F54E2" w:rsidRDefault="007F54E2" w:rsidP="007F54E2">
            <w:pPr>
              <w:spacing w:line="240" w:lineRule="auto"/>
              <w:rPr>
                <w:rFonts w:ascii="Arial" w:eastAsia="Times New Roman" w:hAnsi="Arial" w:cs="Arial"/>
                <w:color w:val="auto"/>
                <w:lang w:eastAsia="en-US" w:bidi="ar-SA"/>
              </w:rPr>
            </w:pPr>
          </w:p>
        </w:tc>
        <w:tc>
          <w:tcPr>
            <w:tcW w:w="1372" w:type="dxa"/>
          </w:tcPr>
          <w:p w:rsidR="007F54E2" w:rsidRPr="007F54E2" w:rsidRDefault="007F54E2" w:rsidP="007F54E2">
            <w:pPr>
              <w:spacing w:line="240" w:lineRule="auto"/>
              <w:rPr>
                <w:rFonts w:ascii="Arial" w:eastAsia="Times New Roman" w:hAnsi="Arial" w:cs="Arial"/>
                <w:color w:val="auto"/>
                <w:lang w:eastAsia="en-US" w:bidi="ar-SA"/>
              </w:rPr>
            </w:pPr>
          </w:p>
        </w:tc>
        <w:tc>
          <w:tcPr>
            <w:tcW w:w="1369" w:type="dxa"/>
          </w:tcPr>
          <w:p w:rsidR="007F54E2" w:rsidRPr="007F54E2" w:rsidRDefault="007F54E2" w:rsidP="007F54E2">
            <w:pPr>
              <w:spacing w:line="240" w:lineRule="auto"/>
              <w:rPr>
                <w:rFonts w:ascii="Arial" w:eastAsia="Times New Roman" w:hAnsi="Arial" w:cs="Arial"/>
                <w:color w:val="auto"/>
                <w:lang w:eastAsia="en-US" w:bidi="ar-SA"/>
              </w:rPr>
            </w:pPr>
          </w:p>
        </w:tc>
        <w:tc>
          <w:tcPr>
            <w:tcW w:w="1923" w:type="dxa"/>
          </w:tcPr>
          <w:p w:rsidR="007F54E2" w:rsidRPr="007F54E2" w:rsidRDefault="007F54E2" w:rsidP="007F54E2">
            <w:pPr>
              <w:spacing w:line="240" w:lineRule="auto"/>
              <w:rPr>
                <w:rFonts w:ascii="Arial" w:eastAsia="Times New Roman" w:hAnsi="Arial" w:cs="Arial"/>
                <w:color w:val="auto"/>
                <w:lang w:eastAsia="en-US" w:bidi="ar-SA"/>
              </w:rPr>
            </w:pPr>
          </w:p>
        </w:tc>
        <w:tc>
          <w:tcPr>
            <w:tcW w:w="837" w:type="dxa"/>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c>
          <w:tcPr>
            <w:tcW w:w="477" w:type="dxa"/>
            <w:shd w:val="clear" w:color="auto" w:fill="00B050"/>
          </w:tcPr>
          <w:p w:rsidR="007F54E2" w:rsidRPr="007F54E2" w:rsidRDefault="007F54E2" w:rsidP="007F54E2">
            <w:pPr>
              <w:spacing w:line="240" w:lineRule="auto"/>
              <w:rPr>
                <w:rFonts w:ascii="Arial" w:eastAsia="Times New Roman" w:hAnsi="Arial" w:cs="Arial"/>
                <w:color w:val="auto"/>
                <w:lang w:eastAsia="en-US" w:bidi="ar-SA"/>
              </w:rPr>
            </w:pPr>
          </w:p>
        </w:tc>
        <w:tc>
          <w:tcPr>
            <w:tcW w:w="511" w:type="dxa"/>
            <w:shd w:val="clear" w:color="auto" w:fill="00B0F0"/>
          </w:tcPr>
          <w:p w:rsidR="007F54E2" w:rsidRPr="007F54E2" w:rsidRDefault="007F54E2" w:rsidP="007F54E2">
            <w:pPr>
              <w:spacing w:line="240" w:lineRule="auto"/>
              <w:rPr>
                <w:rFonts w:ascii="Arial" w:eastAsia="Times New Roman" w:hAnsi="Arial" w:cs="Arial"/>
                <w:color w:val="auto"/>
                <w:lang w:eastAsia="en-US" w:bidi="ar-SA"/>
              </w:rPr>
            </w:pPr>
          </w:p>
        </w:tc>
        <w:tc>
          <w:tcPr>
            <w:tcW w:w="2237" w:type="dxa"/>
          </w:tcPr>
          <w:p w:rsidR="007F54E2" w:rsidRPr="007F54E2" w:rsidRDefault="007F54E2" w:rsidP="007F54E2">
            <w:pPr>
              <w:spacing w:line="240" w:lineRule="auto"/>
              <w:rPr>
                <w:rFonts w:ascii="Arial" w:eastAsia="Times New Roman" w:hAnsi="Arial" w:cs="Arial"/>
                <w:color w:val="auto"/>
                <w:lang w:eastAsia="en-US" w:bidi="ar-SA"/>
              </w:rPr>
            </w:pPr>
          </w:p>
        </w:tc>
        <w:tc>
          <w:tcPr>
            <w:tcW w:w="2010" w:type="dxa"/>
          </w:tcPr>
          <w:p w:rsidR="007F54E2" w:rsidRPr="007F54E2" w:rsidRDefault="007F54E2" w:rsidP="007F54E2">
            <w:pPr>
              <w:spacing w:line="240" w:lineRule="auto"/>
              <w:rPr>
                <w:rFonts w:ascii="Arial" w:eastAsia="Times New Roman" w:hAnsi="Arial" w:cs="Arial"/>
                <w:color w:val="auto"/>
                <w:lang w:eastAsia="en-US" w:bidi="ar-SA"/>
              </w:rPr>
            </w:pPr>
          </w:p>
        </w:tc>
        <w:tc>
          <w:tcPr>
            <w:tcW w:w="1701" w:type="dxa"/>
          </w:tcPr>
          <w:p w:rsidR="007F54E2" w:rsidRPr="007F54E2" w:rsidRDefault="007F54E2" w:rsidP="007F54E2">
            <w:pPr>
              <w:spacing w:line="240" w:lineRule="auto"/>
              <w:rPr>
                <w:rFonts w:ascii="Arial" w:eastAsia="Times New Roman" w:hAnsi="Arial" w:cs="Arial"/>
                <w:color w:val="auto"/>
                <w:lang w:eastAsia="en-US" w:bidi="ar-SA"/>
              </w:rPr>
            </w:pPr>
          </w:p>
        </w:tc>
        <w:tc>
          <w:tcPr>
            <w:tcW w:w="1557" w:type="dxa"/>
          </w:tcPr>
          <w:p w:rsidR="007F54E2" w:rsidRPr="007F54E2" w:rsidRDefault="007F54E2" w:rsidP="007F54E2">
            <w:pPr>
              <w:spacing w:line="240" w:lineRule="auto"/>
              <w:rPr>
                <w:rFonts w:ascii="Arial" w:eastAsia="Times New Roman" w:hAnsi="Arial" w:cs="Arial"/>
                <w:color w:val="auto"/>
                <w:lang w:eastAsia="en-US" w:bidi="ar-SA"/>
              </w:rPr>
            </w:pPr>
          </w:p>
        </w:tc>
        <w:tc>
          <w:tcPr>
            <w:tcW w:w="1372" w:type="dxa"/>
          </w:tcPr>
          <w:p w:rsidR="007F54E2" w:rsidRPr="007F54E2" w:rsidRDefault="007F54E2" w:rsidP="007F54E2">
            <w:pPr>
              <w:spacing w:line="240" w:lineRule="auto"/>
              <w:rPr>
                <w:rFonts w:ascii="Arial" w:eastAsia="Times New Roman" w:hAnsi="Arial" w:cs="Arial"/>
                <w:color w:val="auto"/>
                <w:lang w:eastAsia="en-US" w:bidi="ar-SA"/>
              </w:rPr>
            </w:pPr>
          </w:p>
        </w:tc>
        <w:tc>
          <w:tcPr>
            <w:tcW w:w="1369" w:type="dxa"/>
          </w:tcPr>
          <w:p w:rsidR="007F54E2" w:rsidRPr="007F54E2" w:rsidRDefault="007F54E2" w:rsidP="007F54E2">
            <w:pPr>
              <w:spacing w:line="240" w:lineRule="auto"/>
              <w:rPr>
                <w:rFonts w:ascii="Arial" w:eastAsia="Times New Roman" w:hAnsi="Arial" w:cs="Arial"/>
                <w:color w:val="auto"/>
                <w:lang w:eastAsia="en-US" w:bidi="ar-SA"/>
              </w:rPr>
            </w:pPr>
          </w:p>
        </w:tc>
        <w:tc>
          <w:tcPr>
            <w:tcW w:w="1923" w:type="dxa"/>
          </w:tcPr>
          <w:p w:rsidR="007F54E2" w:rsidRPr="007F54E2" w:rsidRDefault="007F54E2" w:rsidP="007F54E2">
            <w:pPr>
              <w:spacing w:line="240" w:lineRule="auto"/>
              <w:rPr>
                <w:rFonts w:ascii="Arial" w:eastAsia="Times New Roman" w:hAnsi="Arial" w:cs="Arial"/>
                <w:color w:val="auto"/>
                <w:lang w:eastAsia="en-US" w:bidi="ar-SA"/>
              </w:rPr>
            </w:pPr>
          </w:p>
        </w:tc>
        <w:tc>
          <w:tcPr>
            <w:tcW w:w="837" w:type="dxa"/>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c>
          <w:tcPr>
            <w:tcW w:w="477" w:type="dxa"/>
            <w:shd w:val="clear" w:color="auto" w:fill="00B050"/>
          </w:tcPr>
          <w:p w:rsidR="007F54E2" w:rsidRPr="007F54E2" w:rsidRDefault="007F54E2" w:rsidP="007F54E2">
            <w:pPr>
              <w:spacing w:line="240" w:lineRule="auto"/>
              <w:rPr>
                <w:rFonts w:ascii="Arial" w:eastAsia="Times New Roman" w:hAnsi="Arial" w:cs="Arial"/>
                <w:color w:val="auto"/>
                <w:lang w:eastAsia="en-US" w:bidi="ar-SA"/>
              </w:rPr>
            </w:pPr>
          </w:p>
        </w:tc>
        <w:tc>
          <w:tcPr>
            <w:tcW w:w="511" w:type="dxa"/>
            <w:shd w:val="clear" w:color="auto" w:fill="00B0F0"/>
          </w:tcPr>
          <w:p w:rsidR="007F54E2" w:rsidRPr="007F54E2" w:rsidRDefault="007F54E2" w:rsidP="007F54E2">
            <w:pPr>
              <w:spacing w:line="240" w:lineRule="auto"/>
              <w:rPr>
                <w:rFonts w:ascii="Arial" w:eastAsia="Times New Roman" w:hAnsi="Arial" w:cs="Arial"/>
                <w:color w:val="auto"/>
                <w:lang w:eastAsia="en-US" w:bidi="ar-SA"/>
              </w:rPr>
            </w:pPr>
          </w:p>
        </w:tc>
        <w:tc>
          <w:tcPr>
            <w:tcW w:w="2237" w:type="dxa"/>
          </w:tcPr>
          <w:p w:rsidR="007F54E2" w:rsidRPr="007F54E2" w:rsidRDefault="007F54E2" w:rsidP="007F54E2">
            <w:pPr>
              <w:spacing w:line="240" w:lineRule="auto"/>
              <w:rPr>
                <w:rFonts w:ascii="Arial" w:eastAsia="Times New Roman" w:hAnsi="Arial" w:cs="Arial"/>
                <w:color w:val="auto"/>
                <w:lang w:eastAsia="en-US" w:bidi="ar-SA"/>
              </w:rPr>
            </w:pPr>
          </w:p>
        </w:tc>
        <w:tc>
          <w:tcPr>
            <w:tcW w:w="2010" w:type="dxa"/>
          </w:tcPr>
          <w:p w:rsidR="007F54E2" w:rsidRPr="007F54E2" w:rsidRDefault="007F54E2" w:rsidP="007F54E2">
            <w:pPr>
              <w:spacing w:line="240" w:lineRule="auto"/>
              <w:rPr>
                <w:rFonts w:ascii="Arial" w:eastAsia="Times New Roman" w:hAnsi="Arial" w:cs="Arial"/>
                <w:color w:val="auto"/>
                <w:lang w:eastAsia="en-US" w:bidi="ar-SA"/>
              </w:rPr>
            </w:pPr>
          </w:p>
        </w:tc>
        <w:tc>
          <w:tcPr>
            <w:tcW w:w="1701" w:type="dxa"/>
          </w:tcPr>
          <w:p w:rsidR="007F54E2" w:rsidRPr="007F54E2" w:rsidRDefault="007F54E2" w:rsidP="007F54E2">
            <w:pPr>
              <w:spacing w:line="240" w:lineRule="auto"/>
              <w:rPr>
                <w:rFonts w:ascii="Arial" w:eastAsia="Times New Roman" w:hAnsi="Arial" w:cs="Arial"/>
                <w:color w:val="auto"/>
                <w:lang w:eastAsia="en-US" w:bidi="ar-SA"/>
              </w:rPr>
            </w:pPr>
          </w:p>
        </w:tc>
        <w:tc>
          <w:tcPr>
            <w:tcW w:w="1557" w:type="dxa"/>
          </w:tcPr>
          <w:p w:rsidR="007F54E2" w:rsidRPr="007F54E2" w:rsidRDefault="007F54E2" w:rsidP="007F54E2">
            <w:pPr>
              <w:spacing w:line="240" w:lineRule="auto"/>
              <w:rPr>
                <w:rFonts w:ascii="Arial" w:eastAsia="Times New Roman" w:hAnsi="Arial" w:cs="Arial"/>
                <w:color w:val="auto"/>
                <w:lang w:eastAsia="en-US" w:bidi="ar-SA"/>
              </w:rPr>
            </w:pPr>
          </w:p>
        </w:tc>
        <w:tc>
          <w:tcPr>
            <w:tcW w:w="1372" w:type="dxa"/>
          </w:tcPr>
          <w:p w:rsidR="007F54E2" w:rsidRPr="007F54E2" w:rsidRDefault="007F54E2" w:rsidP="007F54E2">
            <w:pPr>
              <w:spacing w:line="240" w:lineRule="auto"/>
              <w:rPr>
                <w:rFonts w:ascii="Arial" w:eastAsia="Times New Roman" w:hAnsi="Arial" w:cs="Arial"/>
                <w:color w:val="auto"/>
                <w:lang w:eastAsia="en-US" w:bidi="ar-SA"/>
              </w:rPr>
            </w:pPr>
          </w:p>
        </w:tc>
        <w:tc>
          <w:tcPr>
            <w:tcW w:w="1369" w:type="dxa"/>
          </w:tcPr>
          <w:p w:rsidR="007F54E2" w:rsidRPr="007F54E2" w:rsidRDefault="007F54E2" w:rsidP="007F54E2">
            <w:pPr>
              <w:spacing w:line="240" w:lineRule="auto"/>
              <w:rPr>
                <w:rFonts w:ascii="Arial" w:eastAsia="Times New Roman" w:hAnsi="Arial" w:cs="Arial"/>
                <w:color w:val="auto"/>
                <w:lang w:eastAsia="en-US" w:bidi="ar-SA"/>
              </w:rPr>
            </w:pPr>
          </w:p>
        </w:tc>
        <w:tc>
          <w:tcPr>
            <w:tcW w:w="1923" w:type="dxa"/>
          </w:tcPr>
          <w:p w:rsidR="007F54E2" w:rsidRPr="007F54E2" w:rsidRDefault="007F54E2" w:rsidP="007F54E2">
            <w:pPr>
              <w:spacing w:line="240" w:lineRule="auto"/>
              <w:rPr>
                <w:rFonts w:ascii="Arial" w:eastAsia="Times New Roman" w:hAnsi="Arial" w:cs="Arial"/>
                <w:color w:val="auto"/>
                <w:lang w:eastAsia="en-US" w:bidi="ar-SA"/>
              </w:rPr>
            </w:pPr>
          </w:p>
        </w:tc>
        <w:tc>
          <w:tcPr>
            <w:tcW w:w="837" w:type="dxa"/>
          </w:tcPr>
          <w:p w:rsidR="007F54E2" w:rsidRPr="007F54E2" w:rsidRDefault="007F54E2" w:rsidP="007F54E2">
            <w:pPr>
              <w:spacing w:line="240" w:lineRule="auto"/>
              <w:rPr>
                <w:rFonts w:ascii="Arial" w:eastAsia="Times New Roman" w:hAnsi="Arial" w:cs="Arial"/>
                <w:color w:val="auto"/>
                <w:lang w:eastAsia="en-US" w:bidi="ar-SA"/>
              </w:rPr>
            </w:pPr>
          </w:p>
        </w:tc>
      </w:tr>
    </w:tbl>
    <w:p w:rsidR="007F54E2" w:rsidRPr="007F54E2" w:rsidRDefault="007F54E2" w:rsidP="007F54E2">
      <w:pPr>
        <w:spacing w:line="240" w:lineRule="auto"/>
        <w:rPr>
          <w:rFonts w:ascii="Arial" w:eastAsia="Times New Roman" w:hAnsi="Arial" w:cs="Arial"/>
          <w:color w:val="auto"/>
          <w:lang w:eastAsia="en-US" w:bidi="ar-SA"/>
        </w:rPr>
      </w:pPr>
    </w:p>
    <w:p w:rsidR="007F54E2" w:rsidRPr="007F54E2" w:rsidRDefault="007F54E2" w:rsidP="007F54E2">
      <w:pPr>
        <w:spacing w:line="240" w:lineRule="auto"/>
        <w:rPr>
          <w:rFonts w:ascii="Arial" w:eastAsia="Times New Roman" w:hAnsi="Arial" w:cs="Arial"/>
          <w:color w:val="auto"/>
          <w:lang w:eastAsia="en-US" w:bidi="ar-SA"/>
        </w:rPr>
      </w:pPr>
    </w:p>
    <w:tbl>
      <w:tblPr>
        <w:tblStyle w:val="TabelEcorys1"/>
        <w:tblW w:w="0" w:type="auto"/>
        <w:tblLook w:val="04A0" w:firstRow="1" w:lastRow="0" w:firstColumn="1" w:lastColumn="0" w:noHBand="0" w:noVBand="1"/>
      </w:tblPr>
      <w:tblGrid>
        <w:gridCol w:w="4809"/>
        <w:gridCol w:w="997"/>
        <w:gridCol w:w="8186"/>
      </w:tblGrid>
      <w:tr w:rsidR="007F54E2" w:rsidRPr="007F54E2" w:rsidTr="007A4B86">
        <w:tc>
          <w:tcPr>
            <w:tcW w:w="13994" w:type="dxa"/>
            <w:gridSpan w:val="3"/>
            <w:shd w:val="clear" w:color="auto" w:fill="D6D6D6" w:themeFill="text1" w:themeFillTint="33"/>
          </w:tcPr>
          <w:p w:rsidR="007F54E2" w:rsidRPr="007F54E2" w:rsidRDefault="007F54E2" w:rsidP="007F54E2">
            <w:pPr>
              <w:spacing w:line="240" w:lineRule="auto"/>
              <w:jc w:val="both"/>
              <w:rPr>
                <w:rFonts w:ascii="Arial" w:eastAsia="Arial" w:hAnsi="Arial" w:cs="Arial"/>
                <w:b/>
                <w:color w:val="007AC3"/>
                <w:sz w:val="20"/>
                <w:szCs w:val="20"/>
                <w:lang w:eastAsia="en-US" w:bidi="ar-SA"/>
              </w:rPr>
            </w:pPr>
            <w:r w:rsidRPr="007F54E2">
              <w:rPr>
                <w:rFonts w:ascii="Arial" w:eastAsia="Times New Roman" w:hAnsi="Arial" w:cs="Times New Roman"/>
                <w:b/>
                <w:color w:val="007AC3"/>
                <w:sz w:val="20"/>
                <w:szCs w:val="20"/>
                <w:lang w:eastAsia="en-US" w:bidi="ar-SA"/>
              </w:rPr>
              <w:t>8.     Technieken en methoden van de gegevensverwerking</w:t>
            </w:r>
          </w:p>
          <w:p w:rsidR="007F54E2" w:rsidRPr="007F54E2" w:rsidRDefault="007F54E2" w:rsidP="007F54E2">
            <w:pPr>
              <w:spacing w:line="240" w:lineRule="auto"/>
              <w:jc w:val="both"/>
              <w:rPr>
                <w:rFonts w:ascii="Arial" w:eastAsia="Arial" w:hAnsi="Arial" w:cs="Arial"/>
                <w:b/>
                <w:i/>
                <w:color w:val="007AC3"/>
                <w:szCs w:val="24"/>
                <w:lang w:eastAsia="en-US" w:bidi="ar-SA"/>
              </w:rPr>
            </w:pPr>
            <w:r w:rsidRPr="007F54E2">
              <w:rPr>
                <w:rFonts w:ascii="Arial" w:eastAsia="Times New Roman" w:hAnsi="Arial" w:cs="Times New Roman"/>
                <w:i/>
                <w:color w:val="848484" w:themeColor="text1" w:themeTint="99"/>
                <w:szCs w:val="24"/>
                <w:lang w:eastAsia="en-US" w:bidi="ar-SA"/>
              </w:rPr>
              <w:t>Beschrijf op welke wijze en met welke (technische) middelen en methoden de persoonsgegevens worden verwerkt. Benoem of sprake is van (</w:t>
            </w:r>
            <w:r w:rsidRPr="007F54E2">
              <w:rPr>
                <w:rFonts w:ascii="Arial" w:eastAsia="Times New Roman" w:hAnsi="Arial" w:cs="Times New Roman"/>
                <w:i/>
                <w:iCs/>
                <w:color w:val="848484" w:themeColor="text1" w:themeTint="99"/>
                <w:szCs w:val="24"/>
                <w:lang w:eastAsia="en-US" w:bidi="ar-SA"/>
              </w:rPr>
              <w:t>semi</w:t>
            </w:r>
            <w:r w:rsidRPr="007F54E2">
              <w:rPr>
                <w:rFonts w:ascii="Arial" w:eastAsia="Times New Roman" w:hAnsi="Arial" w:cs="Times New Roman"/>
                <w:i/>
                <w:color w:val="848484" w:themeColor="text1" w:themeTint="99"/>
                <w:szCs w:val="24"/>
                <w:lang w:eastAsia="en-US" w:bidi="ar-SA"/>
              </w:rPr>
              <w:t xml:space="preserve">) geautomatiseerde besluitvorming, profilering of big </w:t>
            </w:r>
            <w:r w:rsidRPr="007F54E2">
              <w:rPr>
                <w:rFonts w:ascii="Arial" w:eastAsia="Times New Roman" w:hAnsi="Arial" w:cs="Times New Roman"/>
                <w:i/>
                <w:iCs/>
                <w:color w:val="848484" w:themeColor="text1" w:themeTint="99"/>
                <w:szCs w:val="24"/>
                <w:lang w:eastAsia="en-US" w:bidi="ar-SA"/>
              </w:rPr>
              <w:t>dataverwerkingen</w:t>
            </w:r>
            <w:r w:rsidRPr="007F54E2">
              <w:rPr>
                <w:rFonts w:ascii="Arial" w:eastAsia="Times New Roman" w:hAnsi="Arial" w:cs="Times New Roman"/>
                <w:i/>
                <w:color w:val="848484" w:themeColor="text1" w:themeTint="99"/>
                <w:szCs w:val="24"/>
                <w:lang w:eastAsia="en-US" w:bidi="ar-SA"/>
              </w:rPr>
              <w:t xml:space="preserve"> en, zo ja, beschrijf deze specifiek</w:t>
            </w:r>
            <w:r w:rsidRPr="007F54E2">
              <w:rPr>
                <w:rFonts w:ascii="Arial" w:eastAsia="Arial" w:hAnsi="Arial" w:cs="Arial"/>
                <w:i/>
                <w:color w:val="848484" w:themeColor="text1" w:themeTint="99"/>
                <w:szCs w:val="24"/>
                <w:lang w:eastAsia="en-US" w:bidi="ar-SA"/>
              </w:rPr>
              <w:t> </w:t>
            </w:r>
          </w:p>
        </w:tc>
      </w:tr>
      <w:tr w:rsidR="007F54E2" w:rsidRPr="007F54E2" w:rsidTr="007A4B86">
        <w:tc>
          <w:tcPr>
            <w:tcW w:w="4810" w:type="dxa"/>
          </w:tcPr>
          <w:p w:rsidR="007F54E2" w:rsidRPr="007F54E2" w:rsidRDefault="007F54E2" w:rsidP="007F54E2">
            <w:pPr>
              <w:spacing w:line="240" w:lineRule="auto"/>
              <w:rPr>
                <w:rFonts w:ascii="Arial" w:eastAsia="Arial" w:hAnsi="Arial" w:cs="Arial"/>
                <w:b/>
                <w:color w:val="0070C0"/>
                <w:szCs w:val="24"/>
                <w:lang w:eastAsia="en-US" w:bidi="ar-SA"/>
              </w:rPr>
            </w:pPr>
            <w:r w:rsidRPr="007F54E2">
              <w:rPr>
                <w:rFonts w:ascii="Arial" w:eastAsia="Times New Roman" w:hAnsi="Arial" w:cs="Times New Roman"/>
                <w:b/>
                <w:color w:val="0070C0"/>
                <w:szCs w:val="24"/>
                <w:lang w:eastAsia="en-US" w:bidi="ar-SA"/>
              </w:rPr>
              <w:t>Gebruikte technische middelen en methoden</w:t>
            </w:r>
          </w:p>
        </w:tc>
        <w:tc>
          <w:tcPr>
            <w:tcW w:w="997" w:type="dxa"/>
          </w:tcPr>
          <w:p w:rsidR="007F54E2" w:rsidRPr="007F54E2" w:rsidRDefault="007F54E2" w:rsidP="007F54E2">
            <w:pPr>
              <w:spacing w:line="240" w:lineRule="auto"/>
              <w:rPr>
                <w:rFonts w:ascii="Arial" w:eastAsia="Times New Roman" w:hAnsi="Arial" w:cs="Arial"/>
                <w:b/>
                <w:color w:val="0070C0"/>
                <w:lang w:eastAsia="en-US" w:bidi="ar-SA"/>
              </w:rPr>
            </w:pPr>
          </w:p>
        </w:tc>
        <w:tc>
          <w:tcPr>
            <w:tcW w:w="8187" w:type="dxa"/>
          </w:tcPr>
          <w:p w:rsidR="007F54E2" w:rsidRPr="007F54E2" w:rsidRDefault="007F54E2" w:rsidP="007F54E2">
            <w:pPr>
              <w:spacing w:line="240" w:lineRule="auto"/>
              <w:rPr>
                <w:rFonts w:ascii="Arial" w:eastAsia="Arial" w:hAnsi="Arial" w:cs="Arial"/>
                <w:b/>
                <w:color w:val="0070C0"/>
                <w:szCs w:val="24"/>
                <w:lang w:eastAsia="en-US" w:bidi="ar-SA"/>
              </w:rPr>
            </w:pPr>
            <w:r w:rsidRPr="007F54E2">
              <w:rPr>
                <w:rFonts w:ascii="Arial" w:eastAsia="Times New Roman" w:hAnsi="Arial" w:cs="Times New Roman"/>
                <w:b/>
                <w:color w:val="0070C0"/>
                <w:szCs w:val="24"/>
                <w:lang w:eastAsia="en-US" w:bidi="ar-SA"/>
              </w:rPr>
              <w:t>Beschrijving</w:t>
            </w:r>
          </w:p>
        </w:tc>
      </w:tr>
      <w:tr w:rsidR="007F54E2" w:rsidRPr="007F54E2" w:rsidTr="007A4B86">
        <w:tc>
          <w:tcPr>
            <w:tcW w:w="4810" w:type="dxa"/>
          </w:tcPr>
          <w:p w:rsidR="007F54E2" w:rsidRPr="007F54E2" w:rsidRDefault="007F54E2" w:rsidP="007F54E2">
            <w:pPr>
              <w:spacing w:line="240" w:lineRule="auto"/>
              <w:rPr>
                <w:rFonts w:ascii="Arial" w:eastAsia="Times New Roman" w:hAnsi="Arial" w:cs="Arial"/>
                <w:color w:val="auto"/>
                <w:lang w:eastAsia="en-US" w:bidi="ar-SA"/>
              </w:rPr>
            </w:pPr>
          </w:p>
        </w:tc>
        <w:tc>
          <w:tcPr>
            <w:tcW w:w="997" w:type="dxa"/>
          </w:tcPr>
          <w:p w:rsidR="007F54E2" w:rsidRPr="007F54E2" w:rsidRDefault="007F54E2" w:rsidP="007F54E2">
            <w:pPr>
              <w:spacing w:line="240" w:lineRule="auto"/>
              <w:rPr>
                <w:rFonts w:ascii="Arial" w:eastAsia="Times New Roman" w:hAnsi="Arial" w:cs="Arial"/>
                <w:color w:val="auto"/>
                <w:lang w:eastAsia="en-US" w:bidi="ar-SA"/>
              </w:rPr>
            </w:pPr>
          </w:p>
        </w:tc>
        <w:tc>
          <w:tcPr>
            <w:tcW w:w="8187" w:type="dxa"/>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c>
          <w:tcPr>
            <w:tcW w:w="4810" w:type="dxa"/>
          </w:tcPr>
          <w:p w:rsidR="007F54E2" w:rsidRPr="007F54E2" w:rsidRDefault="007F54E2" w:rsidP="007F54E2">
            <w:pPr>
              <w:spacing w:line="240" w:lineRule="auto"/>
              <w:rPr>
                <w:rFonts w:ascii="Arial" w:eastAsia="Times New Roman" w:hAnsi="Arial" w:cs="Arial"/>
                <w:color w:val="auto"/>
                <w:lang w:eastAsia="en-US" w:bidi="ar-SA"/>
              </w:rPr>
            </w:pPr>
          </w:p>
        </w:tc>
        <w:tc>
          <w:tcPr>
            <w:tcW w:w="997" w:type="dxa"/>
          </w:tcPr>
          <w:p w:rsidR="007F54E2" w:rsidRPr="007F54E2" w:rsidRDefault="007F54E2" w:rsidP="007F54E2">
            <w:pPr>
              <w:spacing w:line="240" w:lineRule="auto"/>
              <w:rPr>
                <w:rFonts w:ascii="Arial" w:eastAsia="Times New Roman" w:hAnsi="Arial" w:cs="Arial"/>
                <w:color w:val="auto"/>
                <w:lang w:eastAsia="en-US" w:bidi="ar-SA"/>
              </w:rPr>
            </w:pPr>
          </w:p>
        </w:tc>
        <w:tc>
          <w:tcPr>
            <w:tcW w:w="8187" w:type="dxa"/>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c>
          <w:tcPr>
            <w:tcW w:w="4810" w:type="dxa"/>
            <w:tcBorders>
              <w:bottom w:val="single" w:sz="4" w:space="0" w:color="auto"/>
            </w:tcBorders>
          </w:tcPr>
          <w:p w:rsidR="007F54E2" w:rsidRPr="007F54E2" w:rsidRDefault="007F54E2" w:rsidP="007F54E2">
            <w:pPr>
              <w:spacing w:line="240" w:lineRule="auto"/>
              <w:rPr>
                <w:rFonts w:ascii="Arial" w:eastAsia="Times New Roman" w:hAnsi="Arial" w:cs="Arial"/>
                <w:color w:val="auto"/>
                <w:lang w:eastAsia="en-US" w:bidi="ar-SA"/>
              </w:rPr>
            </w:pPr>
          </w:p>
        </w:tc>
        <w:tc>
          <w:tcPr>
            <w:tcW w:w="997" w:type="dxa"/>
            <w:tcBorders>
              <w:bottom w:val="single" w:sz="4" w:space="0" w:color="auto"/>
            </w:tcBorders>
          </w:tcPr>
          <w:p w:rsidR="007F54E2" w:rsidRPr="007F54E2" w:rsidRDefault="007F54E2" w:rsidP="007F54E2">
            <w:pPr>
              <w:spacing w:line="240" w:lineRule="auto"/>
              <w:rPr>
                <w:rFonts w:ascii="Arial" w:eastAsia="Times New Roman" w:hAnsi="Arial" w:cs="Arial"/>
                <w:color w:val="auto"/>
                <w:lang w:eastAsia="en-US" w:bidi="ar-SA"/>
              </w:rPr>
            </w:pPr>
          </w:p>
        </w:tc>
        <w:tc>
          <w:tcPr>
            <w:tcW w:w="8187" w:type="dxa"/>
            <w:tcBorders>
              <w:bottom w:val="single" w:sz="4" w:space="0" w:color="auto"/>
            </w:tcBorders>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c>
          <w:tcPr>
            <w:tcW w:w="4810" w:type="dxa"/>
            <w:tcBorders>
              <w:left w:val="single" w:sz="4" w:space="0" w:color="auto"/>
              <w:bottom w:val="single" w:sz="24" w:space="0" w:color="auto"/>
              <w:right w:val="single" w:sz="4" w:space="0" w:color="auto"/>
            </w:tcBorders>
          </w:tcPr>
          <w:p w:rsidR="007F54E2" w:rsidRPr="007F54E2" w:rsidRDefault="007F54E2" w:rsidP="007F54E2">
            <w:pPr>
              <w:spacing w:line="240" w:lineRule="auto"/>
              <w:rPr>
                <w:rFonts w:ascii="Arial" w:eastAsia="Times New Roman" w:hAnsi="Arial" w:cs="Arial"/>
                <w:color w:val="auto"/>
                <w:lang w:eastAsia="en-US" w:bidi="ar-SA"/>
              </w:rPr>
            </w:pPr>
          </w:p>
        </w:tc>
        <w:tc>
          <w:tcPr>
            <w:tcW w:w="997" w:type="dxa"/>
            <w:tcBorders>
              <w:left w:val="single" w:sz="4" w:space="0" w:color="auto"/>
              <w:bottom w:val="single" w:sz="24" w:space="0" w:color="auto"/>
              <w:right w:val="single" w:sz="4" w:space="0" w:color="auto"/>
            </w:tcBorders>
          </w:tcPr>
          <w:p w:rsidR="007F54E2" w:rsidRPr="007F54E2" w:rsidRDefault="007F54E2" w:rsidP="007F54E2">
            <w:pPr>
              <w:spacing w:line="240" w:lineRule="auto"/>
              <w:rPr>
                <w:rFonts w:ascii="Arial" w:eastAsia="Times New Roman" w:hAnsi="Arial" w:cs="Arial"/>
                <w:color w:val="auto"/>
                <w:lang w:eastAsia="en-US" w:bidi="ar-SA"/>
              </w:rPr>
            </w:pPr>
          </w:p>
        </w:tc>
        <w:tc>
          <w:tcPr>
            <w:tcW w:w="8187" w:type="dxa"/>
            <w:tcBorders>
              <w:left w:val="single" w:sz="4" w:space="0" w:color="auto"/>
              <w:bottom w:val="single" w:sz="24" w:space="0" w:color="auto"/>
              <w:right w:val="single" w:sz="4" w:space="0" w:color="auto"/>
            </w:tcBorders>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c>
          <w:tcPr>
            <w:tcW w:w="4810" w:type="dxa"/>
            <w:tcBorders>
              <w:top w:val="single" w:sz="24" w:space="0" w:color="auto"/>
            </w:tcBorders>
          </w:tcPr>
          <w:p w:rsidR="007F54E2" w:rsidRPr="007F54E2" w:rsidRDefault="007F54E2" w:rsidP="007F54E2">
            <w:pPr>
              <w:spacing w:line="240" w:lineRule="auto"/>
              <w:rPr>
                <w:rFonts w:ascii="Arial" w:eastAsia="Arial" w:hAnsi="Arial" w:cs="Arial"/>
                <w:b/>
                <w:color w:val="auto"/>
                <w:szCs w:val="24"/>
                <w:lang w:eastAsia="en-US" w:bidi="ar-SA"/>
              </w:rPr>
            </w:pPr>
            <w:r w:rsidRPr="007F54E2">
              <w:rPr>
                <w:rFonts w:ascii="Arial" w:eastAsia="Times New Roman" w:hAnsi="Arial" w:cs="Times New Roman"/>
                <w:b/>
                <w:color w:val="0070C0"/>
                <w:szCs w:val="24"/>
                <w:lang w:eastAsia="en-US" w:bidi="ar-SA"/>
              </w:rPr>
              <w:t>Wordt er gebruik gemaakt van:</w:t>
            </w:r>
          </w:p>
        </w:tc>
        <w:tc>
          <w:tcPr>
            <w:tcW w:w="997" w:type="dxa"/>
            <w:tcBorders>
              <w:top w:val="single" w:sz="24" w:space="0" w:color="auto"/>
            </w:tcBorders>
          </w:tcPr>
          <w:p w:rsidR="007F54E2" w:rsidRPr="007F54E2" w:rsidRDefault="007F54E2" w:rsidP="007F54E2">
            <w:pPr>
              <w:spacing w:line="240" w:lineRule="auto"/>
              <w:rPr>
                <w:rFonts w:ascii="Arial" w:eastAsia="Arial" w:hAnsi="Arial" w:cs="Arial"/>
                <w:color w:val="auto"/>
                <w:szCs w:val="24"/>
                <w:lang w:eastAsia="en-US" w:bidi="ar-SA"/>
              </w:rPr>
            </w:pPr>
            <w:r w:rsidRPr="007F54E2">
              <w:rPr>
                <w:rFonts w:ascii="Arial" w:eastAsia="Times New Roman" w:hAnsi="Arial" w:cs="Times New Roman"/>
                <w:b/>
                <w:color w:val="0070C0"/>
                <w:szCs w:val="24"/>
                <w:lang w:eastAsia="en-US" w:bidi="ar-SA"/>
              </w:rPr>
              <w:t>Ja / Nee</w:t>
            </w:r>
          </w:p>
        </w:tc>
        <w:tc>
          <w:tcPr>
            <w:tcW w:w="8187" w:type="dxa"/>
            <w:tcBorders>
              <w:top w:val="single" w:sz="24" w:space="0" w:color="auto"/>
            </w:tcBorders>
          </w:tcPr>
          <w:p w:rsidR="007F54E2" w:rsidRPr="007F54E2" w:rsidRDefault="007F54E2" w:rsidP="007F54E2">
            <w:pPr>
              <w:spacing w:line="240" w:lineRule="auto"/>
              <w:rPr>
                <w:rFonts w:ascii="Arial" w:eastAsia="Arial" w:hAnsi="Arial" w:cs="Arial"/>
                <w:color w:val="auto"/>
                <w:szCs w:val="24"/>
                <w:lang w:eastAsia="en-US" w:bidi="ar-SA"/>
              </w:rPr>
            </w:pPr>
            <w:r w:rsidRPr="007F54E2">
              <w:rPr>
                <w:rFonts w:ascii="Arial" w:eastAsia="Times New Roman" w:hAnsi="Arial" w:cs="Times New Roman"/>
                <w:b/>
                <w:color w:val="0070C0"/>
                <w:szCs w:val="24"/>
                <w:lang w:eastAsia="en-US" w:bidi="ar-SA"/>
              </w:rPr>
              <w:t>Indien ja, beschrijf deze dan specifiek</w:t>
            </w:r>
          </w:p>
        </w:tc>
      </w:tr>
      <w:tr w:rsidR="007F54E2" w:rsidRPr="007F54E2" w:rsidTr="007A4B86">
        <w:tc>
          <w:tcPr>
            <w:tcW w:w="4810" w:type="dxa"/>
          </w:tcPr>
          <w:p w:rsidR="007F54E2" w:rsidRPr="007F54E2" w:rsidRDefault="007F54E2" w:rsidP="007F54E2">
            <w:pPr>
              <w:spacing w:line="240" w:lineRule="auto"/>
              <w:rPr>
                <w:rFonts w:ascii="Arial" w:eastAsia="Arial" w:hAnsi="Arial" w:cs="Arial"/>
                <w:color w:val="0070C0"/>
                <w:szCs w:val="24"/>
                <w:lang w:eastAsia="en-US" w:bidi="ar-SA"/>
              </w:rPr>
            </w:pPr>
            <w:r w:rsidRPr="007F54E2">
              <w:rPr>
                <w:rFonts w:ascii="Arial" w:eastAsia="Times New Roman" w:hAnsi="Arial" w:cs="Times New Roman"/>
                <w:color w:val="0070C0"/>
                <w:szCs w:val="24"/>
                <w:lang w:eastAsia="en-US" w:bidi="ar-SA"/>
              </w:rPr>
              <w:t>(semi­) geautomatiseerde besluitvorming</w:t>
            </w:r>
          </w:p>
        </w:tc>
        <w:tc>
          <w:tcPr>
            <w:tcW w:w="997" w:type="dxa"/>
          </w:tcPr>
          <w:p w:rsidR="007F54E2" w:rsidRPr="007F54E2" w:rsidRDefault="007F54E2" w:rsidP="007F54E2">
            <w:pPr>
              <w:spacing w:line="240" w:lineRule="auto"/>
              <w:rPr>
                <w:rFonts w:ascii="Arial" w:eastAsia="Times New Roman" w:hAnsi="Arial" w:cs="Arial"/>
                <w:color w:val="auto"/>
                <w:lang w:eastAsia="en-US" w:bidi="ar-SA"/>
              </w:rPr>
            </w:pPr>
          </w:p>
        </w:tc>
        <w:tc>
          <w:tcPr>
            <w:tcW w:w="8187" w:type="dxa"/>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c>
          <w:tcPr>
            <w:tcW w:w="4810" w:type="dxa"/>
          </w:tcPr>
          <w:p w:rsidR="007F54E2" w:rsidRPr="007F54E2" w:rsidRDefault="007F54E2" w:rsidP="007F54E2">
            <w:pPr>
              <w:spacing w:line="240" w:lineRule="auto"/>
              <w:rPr>
                <w:rFonts w:ascii="Arial" w:eastAsia="Arial" w:hAnsi="Arial" w:cs="Arial"/>
                <w:color w:val="0070C0"/>
                <w:szCs w:val="24"/>
                <w:lang w:eastAsia="en-US" w:bidi="ar-SA"/>
              </w:rPr>
            </w:pPr>
            <w:r w:rsidRPr="007F54E2">
              <w:rPr>
                <w:rFonts w:ascii="Arial" w:eastAsia="Times New Roman" w:hAnsi="Arial" w:cs="Times New Roman"/>
                <w:color w:val="FF0000"/>
                <w:szCs w:val="24"/>
                <w:lang w:eastAsia="en-US" w:bidi="ar-SA"/>
              </w:rPr>
              <w:t>profilering</w:t>
            </w:r>
          </w:p>
        </w:tc>
        <w:tc>
          <w:tcPr>
            <w:tcW w:w="997" w:type="dxa"/>
          </w:tcPr>
          <w:p w:rsidR="007F54E2" w:rsidRPr="007F54E2" w:rsidRDefault="007F54E2" w:rsidP="007F54E2">
            <w:pPr>
              <w:spacing w:line="240" w:lineRule="auto"/>
              <w:rPr>
                <w:rFonts w:ascii="Arial" w:eastAsia="Times New Roman" w:hAnsi="Arial" w:cs="Arial"/>
                <w:color w:val="auto"/>
                <w:lang w:eastAsia="en-US" w:bidi="ar-SA"/>
              </w:rPr>
            </w:pPr>
          </w:p>
        </w:tc>
        <w:tc>
          <w:tcPr>
            <w:tcW w:w="8187" w:type="dxa"/>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c>
          <w:tcPr>
            <w:tcW w:w="4810" w:type="dxa"/>
          </w:tcPr>
          <w:p w:rsidR="007F54E2" w:rsidRPr="007F54E2" w:rsidRDefault="007F54E2" w:rsidP="007F54E2">
            <w:pPr>
              <w:spacing w:line="240" w:lineRule="auto"/>
              <w:rPr>
                <w:rFonts w:ascii="Arial" w:eastAsia="Arial" w:hAnsi="Arial" w:cs="Arial"/>
                <w:color w:val="0070C0"/>
                <w:szCs w:val="24"/>
                <w:lang w:eastAsia="en-US" w:bidi="ar-SA"/>
              </w:rPr>
            </w:pPr>
            <w:r w:rsidRPr="007F54E2">
              <w:rPr>
                <w:rFonts w:ascii="Arial" w:eastAsia="Times New Roman" w:hAnsi="Arial" w:cs="Times New Roman"/>
                <w:color w:val="0070C0"/>
                <w:szCs w:val="24"/>
                <w:lang w:eastAsia="en-US" w:bidi="ar-SA"/>
              </w:rPr>
              <w:t>Big-data verwerkingen</w:t>
            </w:r>
          </w:p>
        </w:tc>
        <w:tc>
          <w:tcPr>
            <w:tcW w:w="997" w:type="dxa"/>
          </w:tcPr>
          <w:p w:rsidR="007F54E2" w:rsidRPr="007F54E2" w:rsidRDefault="007F54E2" w:rsidP="007F54E2">
            <w:pPr>
              <w:spacing w:line="240" w:lineRule="auto"/>
              <w:rPr>
                <w:rFonts w:ascii="Arial" w:eastAsia="Times New Roman" w:hAnsi="Arial" w:cs="Arial"/>
                <w:color w:val="auto"/>
                <w:lang w:eastAsia="en-US" w:bidi="ar-SA"/>
              </w:rPr>
            </w:pPr>
          </w:p>
        </w:tc>
        <w:tc>
          <w:tcPr>
            <w:tcW w:w="8187" w:type="dxa"/>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c>
          <w:tcPr>
            <w:tcW w:w="4810" w:type="dxa"/>
          </w:tcPr>
          <w:p w:rsidR="007F54E2" w:rsidRPr="007F54E2" w:rsidRDefault="007F54E2" w:rsidP="007F54E2">
            <w:pPr>
              <w:spacing w:line="240" w:lineRule="auto"/>
              <w:rPr>
                <w:rFonts w:ascii="Arial" w:eastAsia="Times New Roman" w:hAnsi="Arial" w:cs="Arial"/>
                <w:color w:val="0070C0"/>
                <w:lang w:eastAsia="en-US" w:bidi="ar-SA"/>
              </w:rPr>
            </w:pPr>
          </w:p>
        </w:tc>
        <w:tc>
          <w:tcPr>
            <w:tcW w:w="997" w:type="dxa"/>
          </w:tcPr>
          <w:p w:rsidR="007F54E2" w:rsidRPr="007F54E2" w:rsidRDefault="007F54E2" w:rsidP="007F54E2">
            <w:pPr>
              <w:spacing w:line="240" w:lineRule="auto"/>
              <w:rPr>
                <w:rFonts w:ascii="Arial" w:eastAsia="Times New Roman" w:hAnsi="Arial" w:cs="Arial"/>
                <w:color w:val="auto"/>
                <w:lang w:eastAsia="en-US" w:bidi="ar-SA"/>
              </w:rPr>
            </w:pPr>
          </w:p>
        </w:tc>
        <w:tc>
          <w:tcPr>
            <w:tcW w:w="8187" w:type="dxa"/>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c>
          <w:tcPr>
            <w:tcW w:w="4810" w:type="dxa"/>
          </w:tcPr>
          <w:p w:rsidR="007F54E2" w:rsidRPr="007F54E2" w:rsidRDefault="007F54E2" w:rsidP="007F54E2">
            <w:pPr>
              <w:spacing w:line="240" w:lineRule="auto"/>
              <w:rPr>
                <w:rFonts w:ascii="Arial" w:eastAsia="Times New Roman" w:hAnsi="Arial" w:cs="Arial"/>
                <w:color w:val="0070C0"/>
                <w:lang w:eastAsia="en-US" w:bidi="ar-SA"/>
              </w:rPr>
            </w:pPr>
          </w:p>
        </w:tc>
        <w:tc>
          <w:tcPr>
            <w:tcW w:w="997" w:type="dxa"/>
          </w:tcPr>
          <w:p w:rsidR="007F54E2" w:rsidRPr="007F54E2" w:rsidRDefault="007F54E2" w:rsidP="007F54E2">
            <w:pPr>
              <w:spacing w:line="240" w:lineRule="auto"/>
              <w:rPr>
                <w:rFonts w:ascii="Arial" w:eastAsia="Times New Roman" w:hAnsi="Arial" w:cs="Arial"/>
                <w:color w:val="auto"/>
                <w:lang w:eastAsia="en-US" w:bidi="ar-SA"/>
              </w:rPr>
            </w:pPr>
          </w:p>
        </w:tc>
        <w:tc>
          <w:tcPr>
            <w:tcW w:w="8187" w:type="dxa"/>
          </w:tcPr>
          <w:p w:rsidR="007F54E2" w:rsidRPr="007F54E2" w:rsidRDefault="007F54E2" w:rsidP="007F54E2">
            <w:pPr>
              <w:spacing w:line="240" w:lineRule="auto"/>
              <w:rPr>
                <w:rFonts w:ascii="Arial" w:eastAsia="Times New Roman" w:hAnsi="Arial" w:cs="Arial"/>
                <w:color w:val="auto"/>
                <w:lang w:eastAsia="en-US" w:bidi="ar-SA"/>
              </w:rPr>
            </w:pPr>
          </w:p>
        </w:tc>
      </w:tr>
    </w:tbl>
    <w:p w:rsidR="007F54E2" w:rsidRPr="007F54E2" w:rsidRDefault="007F54E2" w:rsidP="007F54E2">
      <w:pPr>
        <w:spacing w:line="240" w:lineRule="auto"/>
        <w:rPr>
          <w:rFonts w:ascii="Arial" w:eastAsia="Times New Roman" w:hAnsi="Arial" w:cs="Arial"/>
          <w:color w:val="auto"/>
          <w:lang w:eastAsia="en-US" w:bidi="ar-SA"/>
        </w:rPr>
      </w:pPr>
    </w:p>
    <w:p w:rsidR="007F54E2" w:rsidRPr="007F54E2" w:rsidRDefault="007F54E2" w:rsidP="007F54E2">
      <w:pPr>
        <w:spacing w:line="240" w:lineRule="auto"/>
        <w:rPr>
          <w:rFonts w:ascii="Arial" w:eastAsia="Times New Roman" w:hAnsi="Arial" w:cs="Arial"/>
          <w:color w:val="auto"/>
          <w:lang w:eastAsia="en-US" w:bidi="ar-SA"/>
        </w:rPr>
      </w:pPr>
    </w:p>
    <w:tbl>
      <w:tblPr>
        <w:tblStyle w:val="TabelEcorys1"/>
        <w:tblW w:w="0" w:type="auto"/>
        <w:tblLook w:val="04A0" w:firstRow="1" w:lastRow="0" w:firstColumn="1" w:lastColumn="0" w:noHBand="0" w:noVBand="1"/>
      </w:tblPr>
      <w:tblGrid>
        <w:gridCol w:w="9066"/>
        <w:gridCol w:w="4926"/>
      </w:tblGrid>
      <w:tr w:rsidR="007F54E2" w:rsidRPr="007F54E2" w:rsidTr="007A4B86">
        <w:tc>
          <w:tcPr>
            <w:tcW w:w="9067" w:type="dxa"/>
            <w:shd w:val="clear" w:color="auto" w:fill="D6D6D6" w:themeFill="text1" w:themeFillTint="33"/>
          </w:tcPr>
          <w:p w:rsidR="007F54E2" w:rsidRPr="007F54E2" w:rsidRDefault="007F54E2" w:rsidP="007F54E2">
            <w:pPr>
              <w:spacing w:line="240" w:lineRule="auto"/>
              <w:rPr>
                <w:rFonts w:ascii="Arial" w:eastAsia="Arial" w:hAnsi="Arial" w:cs="Arial"/>
                <w:b/>
                <w:color w:val="007AC3"/>
                <w:sz w:val="20"/>
                <w:szCs w:val="20"/>
                <w:lang w:eastAsia="en-US" w:bidi="ar-SA"/>
              </w:rPr>
            </w:pPr>
            <w:r w:rsidRPr="007F54E2">
              <w:rPr>
                <w:rFonts w:ascii="Arial" w:eastAsia="Times New Roman" w:hAnsi="Arial" w:cs="Times New Roman"/>
                <w:b/>
                <w:color w:val="007AC3"/>
                <w:sz w:val="20"/>
                <w:szCs w:val="20"/>
                <w:lang w:eastAsia="en-US" w:bidi="ar-SA"/>
              </w:rPr>
              <w:t>9.    Juridisch en beleidsmatig kader</w:t>
            </w:r>
          </w:p>
          <w:p w:rsidR="007F54E2" w:rsidRPr="007F54E2" w:rsidRDefault="007F54E2" w:rsidP="007F54E2">
            <w:pPr>
              <w:spacing w:line="240" w:lineRule="auto"/>
              <w:rPr>
                <w:rFonts w:ascii="Arial" w:eastAsia="Arial" w:hAnsi="Arial" w:cs="Arial"/>
                <w:b/>
                <w:color w:val="007AC3"/>
                <w:szCs w:val="24"/>
                <w:lang w:eastAsia="en-US" w:bidi="ar-SA"/>
              </w:rPr>
            </w:pPr>
            <w:r w:rsidRPr="007F54E2">
              <w:rPr>
                <w:rFonts w:ascii="Arial" w:eastAsia="Times New Roman" w:hAnsi="Arial" w:cs="Times New Roman"/>
                <w:i/>
                <w:color w:val="848484" w:themeColor="text1" w:themeTint="99"/>
                <w:szCs w:val="24"/>
                <w:lang w:eastAsia="en-US" w:bidi="ar-SA"/>
              </w:rPr>
              <w:t>Benoem de</w:t>
            </w:r>
            <w:r w:rsidRPr="007F54E2">
              <w:rPr>
                <w:rFonts w:ascii="Arial" w:eastAsia="Arial" w:hAnsi="Arial" w:cs="Arial"/>
                <w:color w:val="848484" w:themeColor="text1" w:themeTint="99"/>
                <w:szCs w:val="24"/>
                <w:lang w:eastAsia="en-US" w:bidi="ar-SA"/>
              </w:rPr>
              <w:t xml:space="preserve"> </w:t>
            </w:r>
            <w:r w:rsidRPr="007F54E2">
              <w:rPr>
                <w:rFonts w:ascii="Arial" w:eastAsia="Times New Roman" w:hAnsi="Arial" w:cs="Times New Roman"/>
                <w:i/>
                <w:iCs/>
                <w:color w:val="848484" w:themeColor="text1" w:themeTint="99"/>
                <w:szCs w:val="24"/>
                <w:lang w:eastAsia="en-US" w:bidi="ar-SA"/>
              </w:rPr>
              <w:t>wet</w:t>
            </w:r>
            <w:r w:rsidRPr="007F54E2">
              <w:rPr>
                <w:rFonts w:ascii="Arial" w:eastAsia="Times New Roman" w:hAnsi="Arial" w:cs="Times New Roman"/>
                <w:i/>
                <w:color w:val="848484" w:themeColor="text1" w:themeTint="99"/>
                <w:szCs w:val="24"/>
                <w:lang w:eastAsia="en-US" w:bidi="ar-SA"/>
              </w:rPr>
              <w:t xml:space="preserve"> en</w:t>
            </w:r>
            <w:r w:rsidRPr="007F54E2">
              <w:rPr>
                <w:rFonts w:ascii="Arial" w:eastAsia="Arial" w:hAnsi="Arial" w:cs="Arial"/>
                <w:color w:val="848484" w:themeColor="text1" w:themeTint="99"/>
                <w:szCs w:val="24"/>
                <w:lang w:eastAsia="en-US" w:bidi="ar-SA"/>
              </w:rPr>
              <w:t xml:space="preserve"> </w:t>
            </w:r>
            <w:r w:rsidRPr="007F54E2">
              <w:rPr>
                <w:rFonts w:ascii="Arial" w:eastAsia="Times New Roman" w:hAnsi="Arial" w:cs="Times New Roman"/>
                <w:i/>
                <w:color w:val="848484" w:themeColor="text1" w:themeTint="99"/>
                <w:szCs w:val="24"/>
                <w:lang w:eastAsia="en-US" w:bidi="ar-SA"/>
              </w:rPr>
              <w:t>regelgeving (met uitzondering</w:t>
            </w:r>
            <w:r w:rsidRPr="007F54E2">
              <w:rPr>
                <w:rFonts w:ascii="Arial" w:eastAsia="Arial" w:hAnsi="Arial" w:cs="Arial"/>
                <w:color w:val="848484" w:themeColor="text1" w:themeTint="99"/>
                <w:szCs w:val="24"/>
                <w:lang w:eastAsia="en-US" w:bidi="ar-SA"/>
              </w:rPr>
              <w:t xml:space="preserve"> </w:t>
            </w:r>
            <w:r w:rsidRPr="007F54E2">
              <w:rPr>
                <w:rFonts w:ascii="Arial" w:eastAsia="Times New Roman" w:hAnsi="Arial" w:cs="Times New Roman"/>
                <w:i/>
                <w:color w:val="848484" w:themeColor="text1" w:themeTint="99"/>
                <w:szCs w:val="24"/>
                <w:lang w:eastAsia="en-US" w:bidi="ar-SA"/>
              </w:rPr>
              <w:t>van de AVG) en het beleid wat relevant is voor de voorgenomen gegevensverwerkingen.</w:t>
            </w:r>
            <w:r w:rsidRPr="007F54E2">
              <w:rPr>
                <w:rFonts w:ascii="Arial" w:eastAsia="Arial" w:hAnsi="Arial" w:cs="Arial"/>
                <w:color w:val="848484" w:themeColor="text1" w:themeTint="99"/>
                <w:szCs w:val="24"/>
                <w:lang w:eastAsia="en-US" w:bidi="ar-SA"/>
              </w:rPr>
              <w:t> </w:t>
            </w:r>
          </w:p>
        </w:tc>
        <w:tc>
          <w:tcPr>
            <w:tcW w:w="4927" w:type="dxa"/>
            <w:vMerge w:val="restart"/>
            <w:shd w:val="clear" w:color="auto" w:fill="D6D6D6" w:themeFill="text1" w:themeFillTint="33"/>
          </w:tcPr>
          <w:p w:rsidR="007F54E2" w:rsidRPr="007F54E2" w:rsidRDefault="007F54E2" w:rsidP="007F54E2">
            <w:pPr>
              <w:spacing w:line="240" w:lineRule="auto"/>
              <w:ind w:right="-180"/>
              <w:textAlignment w:val="baseline"/>
              <w:rPr>
                <w:rFonts w:ascii="Arial" w:eastAsia="Arial" w:hAnsi="Arial" w:cs="Arial"/>
                <w:i/>
                <w:color w:val="848484" w:themeColor="text1" w:themeTint="99"/>
                <w:szCs w:val="24"/>
                <w:lang w:eastAsia="nl-NL" w:bidi="ar-SA"/>
              </w:rPr>
            </w:pPr>
            <w:r w:rsidRPr="007F54E2">
              <w:rPr>
                <w:rFonts w:ascii="Arial" w:eastAsia="Times New Roman" w:hAnsi="Arial" w:cs="Times New Roman"/>
                <w:i/>
                <w:color w:val="848484" w:themeColor="text1" w:themeTint="99"/>
                <w:szCs w:val="24"/>
                <w:lang w:eastAsia="nl-NL" w:bidi="ar-SA"/>
              </w:rPr>
              <w:t xml:space="preserve">Denk aan de AWR (Algemene Wet inzake Rijksbelastingen) , BW (Burgerlijk Wetboek) in het kader van de jaarrekening, Archiefwet, WHW (Wet op het Hoger onderwijs en Wetenschappelijk onderzoek), </w:t>
            </w:r>
          </w:p>
          <w:p w:rsidR="007F54E2" w:rsidRPr="007F54E2" w:rsidRDefault="007F54E2" w:rsidP="007F54E2">
            <w:pPr>
              <w:spacing w:line="240" w:lineRule="auto"/>
              <w:ind w:right="-180"/>
              <w:textAlignment w:val="baseline"/>
              <w:rPr>
                <w:rFonts w:ascii="Arial" w:eastAsia="Arial" w:hAnsi="Arial" w:cs="Arial"/>
                <w:i/>
                <w:color w:val="848484" w:themeColor="text1" w:themeTint="99"/>
                <w:szCs w:val="24"/>
                <w:lang w:eastAsia="nl-NL" w:bidi="ar-SA"/>
              </w:rPr>
            </w:pPr>
            <w:r w:rsidRPr="007F54E2">
              <w:rPr>
                <w:rFonts w:ascii="Arial" w:eastAsia="Times New Roman" w:hAnsi="Arial" w:cs="Times New Roman"/>
                <w:i/>
                <w:color w:val="848484" w:themeColor="text1" w:themeTint="99"/>
                <w:szCs w:val="24"/>
                <w:lang w:eastAsia="nl-NL" w:bidi="ar-SA"/>
              </w:rPr>
              <w:t xml:space="preserve">WEB (Wet Educatie en Beroepsonderwijs), etc. </w:t>
            </w:r>
          </w:p>
          <w:p w:rsidR="007F54E2" w:rsidRPr="007F54E2" w:rsidRDefault="007F54E2" w:rsidP="007F54E2">
            <w:pPr>
              <w:spacing w:line="240" w:lineRule="auto"/>
              <w:ind w:right="-180"/>
              <w:textAlignment w:val="baseline"/>
              <w:rPr>
                <w:rFonts w:ascii="Arial" w:eastAsia="Arial" w:hAnsi="Arial" w:cs="Arial"/>
                <w:color w:val="848484" w:themeColor="text1" w:themeTint="99"/>
                <w:szCs w:val="24"/>
                <w:lang w:eastAsia="nl-NL" w:bidi="ar-SA"/>
              </w:rPr>
            </w:pPr>
            <w:r w:rsidRPr="007F54E2">
              <w:rPr>
                <w:rFonts w:ascii="Arial" w:eastAsia="Times New Roman" w:hAnsi="Arial" w:cs="Times New Roman"/>
                <w:i/>
                <w:color w:val="848484" w:themeColor="text1" w:themeTint="99"/>
                <w:szCs w:val="24"/>
                <w:lang w:eastAsia="nl-NL" w:bidi="ar-SA"/>
              </w:rPr>
              <w:t>Maar denk ook aan intern vastgelegde afspraken in het IBP-beleid.</w:t>
            </w:r>
            <w:r w:rsidRPr="007F54E2">
              <w:rPr>
                <w:rFonts w:ascii="Arial" w:eastAsia="Arial" w:hAnsi="Arial" w:cs="Arial"/>
                <w:color w:val="848484" w:themeColor="text1" w:themeTint="99"/>
                <w:szCs w:val="24"/>
                <w:lang w:eastAsia="nl-NL" w:bidi="ar-SA"/>
              </w:rPr>
              <w:t> </w:t>
            </w:r>
          </w:p>
        </w:tc>
      </w:tr>
      <w:tr w:rsidR="007F54E2" w:rsidRPr="007F54E2" w:rsidTr="007A4B86">
        <w:tc>
          <w:tcPr>
            <w:tcW w:w="9067" w:type="dxa"/>
          </w:tcPr>
          <w:p w:rsidR="007F54E2" w:rsidRPr="007F54E2" w:rsidRDefault="007F54E2" w:rsidP="007F54E2">
            <w:pPr>
              <w:spacing w:line="240" w:lineRule="auto"/>
              <w:rPr>
                <w:rFonts w:ascii="Arial" w:eastAsia="Times New Roman" w:hAnsi="Arial" w:cs="Arial"/>
                <w:color w:val="auto"/>
                <w:lang w:eastAsia="en-US" w:bidi="ar-SA"/>
              </w:rPr>
            </w:pPr>
          </w:p>
        </w:tc>
        <w:tc>
          <w:tcPr>
            <w:tcW w:w="4927" w:type="dxa"/>
            <w:vMerge/>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c>
          <w:tcPr>
            <w:tcW w:w="9067" w:type="dxa"/>
          </w:tcPr>
          <w:p w:rsidR="007F54E2" w:rsidRPr="007F54E2" w:rsidRDefault="007F54E2" w:rsidP="007F54E2">
            <w:pPr>
              <w:spacing w:line="240" w:lineRule="auto"/>
              <w:rPr>
                <w:rFonts w:ascii="Arial" w:eastAsia="Times New Roman" w:hAnsi="Arial" w:cs="Arial"/>
                <w:color w:val="auto"/>
                <w:lang w:eastAsia="en-US" w:bidi="ar-SA"/>
              </w:rPr>
            </w:pPr>
          </w:p>
        </w:tc>
        <w:tc>
          <w:tcPr>
            <w:tcW w:w="4927" w:type="dxa"/>
            <w:vMerge/>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c>
          <w:tcPr>
            <w:tcW w:w="9067" w:type="dxa"/>
          </w:tcPr>
          <w:p w:rsidR="007F54E2" w:rsidRPr="007F54E2" w:rsidRDefault="007F54E2" w:rsidP="007F54E2">
            <w:pPr>
              <w:spacing w:line="240" w:lineRule="auto"/>
              <w:rPr>
                <w:rFonts w:ascii="Arial" w:eastAsia="Times New Roman" w:hAnsi="Arial" w:cs="Arial"/>
                <w:color w:val="auto"/>
                <w:lang w:eastAsia="en-US" w:bidi="ar-SA"/>
              </w:rPr>
            </w:pPr>
          </w:p>
        </w:tc>
        <w:tc>
          <w:tcPr>
            <w:tcW w:w="4927" w:type="dxa"/>
            <w:vMerge/>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c>
          <w:tcPr>
            <w:tcW w:w="9067" w:type="dxa"/>
          </w:tcPr>
          <w:p w:rsidR="007F54E2" w:rsidRPr="007F54E2" w:rsidRDefault="007F54E2" w:rsidP="007F54E2">
            <w:pPr>
              <w:spacing w:line="240" w:lineRule="auto"/>
              <w:rPr>
                <w:rFonts w:ascii="Arial" w:eastAsia="Times New Roman" w:hAnsi="Arial" w:cs="Arial"/>
                <w:color w:val="auto"/>
                <w:lang w:eastAsia="en-US" w:bidi="ar-SA"/>
              </w:rPr>
            </w:pPr>
          </w:p>
        </w:tc>
        <w:tc>
          <w:tcPr>
            <w:tcW w:w="4927" w:type="dxa"/>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c>
          <w:tcPr>
            <w:tcW w:w="9067" w:type="dxa"/>
          </w:tcPr>
          <w:p w:rsidR="007F54E2" w:rsidRPr="007F54E2" w:rsidRDefault="007F54E2" w:rsidP="007F54E2">
            <w:pPr>
              <w:spacing w:line="240" w:lineRule="auto"/>
              <w:rPr>
                <w:rFonts w:ascii="Arial" w:eastAsia="Times New Roman" w:hAnsi="Arial" w:cs="Arial"/>
                <w:color w:val="auto"/>
                <w:lang w:eastAsia="en-US" w:bidi="ar-SA"/>
              </w:rPr>
            </w:pPr>
          </w:p>
        </w:tc>
        <w:tc>
          <w:tcPr>
            <w:tcW w:w="4927" w:type="dxa"/>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c>
          <w:tcPr>
            <w:tcW w:w="9067" w:type="dxa"/>
          </w:tcPr>
          <w:p w:rsidR="007F54E2" w:rsidRPr="007F54E2" w:rsidRDefault="007F54E2" w:rsidP="007F54E2">
            <w:pPr>
              <w:spacing w:line="240" w:lineRule="auto"/>
              <w:rPr>
                <w:rFonts w:ascii="Arial" w:eastAsia="Times New Roman" w:hAnsi="Arial" w:cs="Arial"/>
                <w:color w:val="auto"/>
                <w:lang w:eastAsia="en-US" w:bidi="ar-SA"/>
              </w:rPr>
            </w:pPr>
          </w:p>
        </w:tc>
        <w:tc>
          <w:tcPr>
            <w:tcW w:w="4927" w:type="dxa"/>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c>
          <w:tcPr>
            <w:tcW w:w="9067" w:type="dxa"/>
          </w:tcPr>
          <w:p w:rsidR="007F54E2" w:rsidRPr="007F54E2" w:rsidRDefault="007F54E2" w:rsidP="007F54E2">
            <w:pPr>
              <w:spacing w:line="240" w:lineRule="auto"/>
              <w:rPr>
                <w:rFonts w:ascii="Arial" w:eastAsia="Times New Roman" w:hAnsi="Arial" w:cs="Arial"/>
                <w:color w:val="auto"/>
                <w:lang w:eastAsia="en-US" w:bidi="ar-SA"/>
              </w:rPr>
            </w:pPr>
          </w:p>
        </w:tc>
        <w:tc>
          <w:tcPr>
            <w:tcW w:w="4927" w:type="dxa"/>
          </w:tcPr>
          <w:p w:rsidR="007F54E2" w:rsidRPr="007F54E2" w:rsidRDefault="007F54E2" w:rsidP="007F54E2">
            <w:pPr>
              <w:spacing w:line="240" w:lineRule="auto"/>
              <w:rPr>
                <w:rFonts w:ascii="Arial" w:eastAsia="Times New Roman" w:hAnsi="Arial" w:cs="Arial"/>
                <w:color w:val="auto"/>
                <w:lang w:eastAsia="en-US" w:bidi="ar-SA"/>
              </w:rPr>
            </w:pPr>
          </w:p>
        </w:tc>
      </w:tr>
    </w:tbl>
    <w:p w:rsidR="007F54E2" w:rsidRPr="007F54E2" w:rsidRDefault="007F54E2" w:rsidP="007F54E2">
      <w:pPr>
        <w:spacing w:line="240" w:lineRule="auto"/>
        <w:rPr>
          <w:rFonts w:ascii="Arial" w:eastAsia="Times New Roman" w:hAnsi="Arial" w:cs="Arial"/>
          <w:color w:val="auto"/>
          <w:lang w:eastAsia="en-US" w:bidi="ar-SA"/>
        </w:rPr>
      </w:pPr>
    </w:p>
    <w:p w:rsidR="007F54E2" w:rsidRPr="007F54E2" w:rsidRDefault="007F54E2" w:rsidP="007F54E2">
      <w:pPr>
        <w:spacing w:line="240" w:lineRule="auto"/>
        <w:rPr>
          <w:rFonts w:ascii="Arial" w:eastAsia="Times New Roman" w:hAnsi="Arial" w:cs="Arial"/>
          <w:color w:val="auto"/>
          <w:lang w:eastAsia="en-US" w:bidi="ar-SA"/>
        </w:rPr>
      </w:pPr>
    </w:p>
    <w:tbl>
      <w:tblPr>
        <w:tblStyle w:val="TabelEcorys1"/>
        <w:tblW w:w="0" w:type="auto"/>
        <w:tblLook w:val="04A0" w:firstRow="1" w:lastRow="0" w:firstColumn="1" w:lastColumn="0" w:noHBand="0" w:noVBand="1"/>
      </w:tblPr>
      <w:tblGrid>
        <w:gridCol w:w="11192"/>
        <w:gridCol w:w="2800"/>
      </w:tblGrid>
      <w:tr w:rsidR="007F54E2" w:rsidRPr="007F54E2" w:rsidTr="007A4B86">
        <w:tc>
          <w:tcPr>
            <w:tcW w:w="11194" w:type="dxa"/>
            <w:shd w:val="clear" w:color="auto" w:fill="D6D6D6" w:themeFill="text1" w:themeFillTint="33"/>
          </w:tcPr>
          <w:p w:rsidR="007F54E2" w:rsidRPr="007F54E2" w:rsidRDefault="007F54E2" w:rsidP="007F54E2">
            <w:pPr>
              <w:spacing w:line="240" w:lineRule="auto"/>
              <w:jc w:val="both"/>
              <w:rPr>
                <w:rFonts w:ascii="Arial" w:eastAsia="Arial" w:hAnsi="Arial" w:cs="Arial"/>
                <w:i/>
                <w:color w:val="848484" w:themeColor="text1" w:themeTint="99"/>
                <w:sz w:val="20"/>
                <w:szCs w:val="20"/>
                <w:lang w:eastAsia="en-US" w:bidi="ar-SA"/>
              </w:rPr>
            </w:pPr>
            <w:r w:rsidRPr="007F54E2">
              <w:rPr>
                <w:rFonts w:ascii="Arial" w:eastAsia="Times New Roman" w:hAnsi="Arial" w:cs="Times New Roman"/>
                <w:b/>
                <w:color w:val="007AC3"/>
                <w:sz w:val="20"/>
                <w:szCs w:val="20"/>
                <w:lang w:eastAsia="en-US" w:bidi="ar-SA"/>
              </w:rPr>
              <w:t>10.</w:t>
            </w:r>
            <w:r w:rsidRPr="007F54E2">
              <w:rPr>
                <w:rFonts w:ascii="Arial" w:eastAsia="Arial" w:hAnsi="Arial" w:cs="Arial"/>
                <w:i/>
                <w:color w:val="848484" w:themeColor="text1" w:themeTint="99"/>
                <w:sz w:val="20"/>
                <w:szCs w:val="20"/>
                <w:lang w:eastAsia="en-US" w:bidi="ar-SA"/>
              </w:rPr>
              <w:t xml:space="preserve">    </w:t>
            </w:r>
            <w:r w:rsidRPr="007F54E2">
              <w:rPr>
                <w:rFonts w:ascii="Arial" w:eastAsia="Times New Roman" w:hAnsi="Arial" w:cs="Times New Roman"/>
                <w:b/>
                <w:color w:val="007AC3"/>
                <w:sz w:val="20"/>
                <w:szCs w:val="20"/>
                <w:lang w:eastAsia="en-US" w:bidi="ar-SA"/>
              </w:rPr>
              <w:t xml:space="preserve">Bewaartermijnen   </w:t>
            </w:r>
            <w:r w:rsidRPr="007F54E2">
              <w:rPr>
                <w:rFonts w:ascii="Arial" w:eastAsia="Arial" w:hAnsi="Arial" w:cs="Arial"/>
                <w:i/>
                <w:color w:val="848484" w:themeColor="text1" w:themeTint="99"/>
                <w:sz w:val="20"/>
                <w:szCs w:val="20"/>
                <w:lang w:eastAsia="en-US" w:bidi="ar-SA"/>
              </w:rPr>
              <w:t xml:space="preserve">     </w:t>
            </w:r>
          </w:p>
          <w:p w:rsidR="007F54E2" w:rsidRPr="007F54E2" w:rsidRDefault="007F54E2" w:rsidP="007F54E2">
            <w:pPr>
              <w:spacing w:line="240" w:lineRule="auto"/>
              <w:textAlignment w:val="baseline"/>
              <w:rPr>
                <w:rFonts w:ascii="Arial" w:eastAsia="Arial" w:hAnsi="Arial" w:cs="Arial"/>
                <w:i/>
                <w:color w:val="848484" w:themeColor="text1" w:themeTint="99"/>
                <w:szCs w:val="24"/>
                <w:lang w:eastAsia="nl-NL" w:bidi="ar-SA"/>
              </w:rPr>
            </w:pPr>
            <w:r w:rsidRPr="007F54E2">
              <w:rPr>
                <w:rFonts w:ascii="Arial" w:eastAsia="Times New Roman" w:hAnsi="Arial" w:cs="Times New Roman"/>
                <w:i/>
                <w:color w:val="848484" w:themeColor="text1" w:themeTint="99"/>
                <w:szCs w:val="24"/>
                <w:lang w:eastAsia="nl-NL" w:bidi="ar-SA"/>
              </w:rPr>
              <w:t>Bepaal en motiveer de bewaartermijnen van de persoonsgegevens aan de hand van de verwerkingsdoeleinden. </w:t>
            </w:r>
          </w:p>
          <w:p w:rsidR="007F54E2" w:rsidRPr="007F54E2" w:rsidRDefault="007F54E2" w:rsidP="007F54E2">
            <w:pPr>
              <w:spacing w:line="240" w:lineRule="auto"/>
              <w:jc w:val="both"/>
              <w:rPr>
                <w:rFonts w:ascii="Arial" w:eastAsia="Arial" w:hAnsi="Arial" w:cs="Arial"/>
                <w:b/>
                <w:i/>
                <w:color w:val="848484" w:themeColor="text1" w:themeTint="99"/>
                <w:szCs w:val="24"/>
                <w:lang w:eastAsia="en-US" w:bidi="ar-SA"/>
              </w:rPr>
            </w:pPr>
            <w:r w:rsidRPr="007F54E2">
              <w:rPr>
                <w:rFonts w:ascii="Arial" w:eastAsia="Times New Roman" w:hAnsi="Arial" w:cs="Times New Roman"/>
                <w:b/>
                <w:i/>
                <w:color w:val="848484" w:themeColor="text1" w:themeTint="99"/>
                <w:szCs w:val="24"/>
                <w:lang w:eastAsia="en-US" w:bidi="ar-SA"/>
              </w:rPr>
              <w:t xml:space="preserve">Bewaartermijnen conform handreiking bewaartermijnen   zie 2                                                                                                                                                                                           </w:t>
            </w:r>
          </w:p>
        </w:tc>
        <w:tc>
          <w:tcPr>
            <w:tcW w:w="2800" w:type="dxa"/>
            <w:shd w:val="clear" w:color="auto" w:fill="D6D6D6" w:themeFill="text1" w:themeFillTint="33"/>
          </w:tcPr>
          <w:p w:rsidR="007F54E2" w:rsidRPr="007F54E2" w:rsidRDefault="007F54E2" w:rsidP="007F54E2">
            <w:pPr>
              <w:spacing w:line="240" w:lineRule="auto"/>
              <w:rPr>
                <w:rFonts w:ascii="Arial" w:eastAsia="Arial" w:hAnsi="Arial" w:cs="Arial"/>
                <w:b/>
                <w:color w:val="007AC3"/>
                <w:szCs w:val="24"/>
                <w:lang w:eastAsia="en-US" w:bidi="ar-SA"/>
              </w:rPr>
            </w:pPr>
            <w:r w:rsidRPr="007F54E2">
              <w:rPr>
                <w:rFonts w:ascii="Arial" w:eastAsia="Times New Roman" w:hAnsi="Arial" w:cs="Times New Roman"/>
                <w:b/>
                <w:color w:val="007AC3"/>
                <w:szCs w:val="24"/>
                <w:lang w:eastAsia="en-US" w:bidi="ar-SA"/>
              </w:rPr>
              <w:t xml:space="preserve">(zie dataregister </w:t>
            </w:r>
            <w:r w:rsidRPr="007F54E2">
              <w:rPr>
                <w:rFonts w:ascii="Arial" w:eastAsia="Times New Roman" w:hAnsi="Arial" w:cs="Times New Roman"/>
                <w:b/>
                <w:color w:val="7030A0"/>
                <w:szCs w:val="24"/>
                <w:lang w:eastAsia="en-US" w:bidi="ar-SA"/>
              </w:rPr>
              <w:t>I</w:t>
            </w:r>
            <w:r w:rsidRPr="007F54E2">
              <w:rPr>
                <w:rFonts w:ascii="Arial" w:eastAsia="Arial" w:hAnsi="Arial" w:cs="Arial"/>
                <w:b/>
                <w:color w:val="007AC3"/>
                <w:szCs w:val="24"/>
                <w:lang w:eastAsia="en-US" w:bidi="ar-SA"/>
              </w:rPr>
              <w:t xml:space="preserve"> )</w:t>
            </w:r>
          </w:p>
        </w:tc>
      </w:tr>
      <w:tr w:rsidR="007F54E2" w:rsidRPr="007F54E2" w:rsidTr="007A4B86">
        <w:tc>
          <w:tcPr>
            <w:tcW w:w="13994" w:type="dxa"/>
            <w:gridSpan w:val="2"/>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rPr>
          <w:trHeight w:val="228"/>
        </w:trPr>
        <w:tc>
          <w:tcPr>
            <w:tcW w:w="13994" w:type="dxa"/>
            <w:gridSpan w:val="2"/>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rPr>
          <w:trHeight w:val="228"/>
        </w:trPr>
        <w:tc>
          <w:tcPr>
            <w:tcW w:w="13994" w:type="dxa"/>
            <w:gridSpan w:val="2"/>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rPr>
          <w:trHeight w:val="228"/>
        </w:trPr>
        <w:tc>
          <w:tcPr>
            <w:tcW w:w="13994" w:type="dxa"/>
            <w:gridSpan w:val="2"/>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rPr>
          <w:trHeight w:val="228"/>
        </w:trPr>
        <w:tc>
          <w:tcPr>
            <w:tcW w:w="13994" w:type="dxa"/>
            <w:gridSpan w:val="2"/>
          </w:tcPr>
          <w:p w:rsidR="007F54E2" w:rsidRPr="007F54E2" w:rsidRDefault="007F54E2" w:rsidP="007F54E2">
            <w:pPr>
              <w:spacing w:line="240" w:lineRule="auto"/>
              <w:rPr>
                <w:rFonts w:ascii="Arial" w:eastAsia="Times New Roman" w:hAnsi="Arial" w:cs="Arial"/>
                <w:color w:val="auto"/>
                <w:lang w:eastAsia="en-US" w:bidi="ar-SA"/>
              </w:rPr>
            </w:pPr>
          </w:p>
        </w:tc>
      </w:tr>
    </w:tbl>
    <w:p w:rsidR="007F54E2" w:rsidRPr="007F54E2" w:rsidRDefault="007F54E2" w:rsidP="007F54E2">
      <w:pPr>
        <w:spacing w:line="240" w:lineRule="auto"/>
        <w:rPr>
          <w:rFonts w:ascii="Arial" w:eastAsia="Times New Roman" w:hAnsi="Arial" w:cs="Arial"/>
          <w:color w:val="auto"/>
          <w:lang w:eastAsia="en-US" w:bidi="ar-SA"/>
        </w:rPr>
      </w:pPr>
    </w:p>
    <w:p w:rsidR="007F54E2" w:rsidRPr="007F54E2" w:rsidRDefault="007F54E2" w:rsidP="007F54E2">
      <w:pPr>
        <w:spacing w:line="240" w:lineRule="auto"/>
        <w:rPr>
          <w:rFonts w:ascii="Arial" w:eastAsia="Times New Roman" w:hAnsi="Arial" w:cs="Arial"/>
          <w:color w:val="auto"/>
          <w:lang w:eastAsia="en-US" w:bidi="ar-SA"/>
        </w:rPr>
      </w:pPr>
      <w:r w:rsidRPr="007F54E2">
        <w:rPr>
          <w:rFonts w:ascii="Arial" w:eastAsia="Times New Roman" w:hAnsi="Arial" w:cs="Arial"/>
          <w:color w:val="auto"/>
          <w:lang w:eastAsia="en-US" w:bidi="ar-SA"/>
        </w:rPr>
        <w:br w:type="page"/>
      </w:r>
    </w:p>
    <w:p w:rsidR="007F54E2" w:rsidRPr="007F54E2" w:rsidRDefault="007F54E2" w:rsidP="007F54E2">
      <w:pPr>
        <w:spacing w:after="160" w:line="259" w:lineRule="auto"/>
        <w:rPr>
          <w:rFonts w:ascii="Arial" w:eastAsia="Times New Roman" w:hAnsi="Arial" w:cs="Arial"/>
          <w:b/>
          <w:color w:val="0070C0"/>
          <w:lang w:eastAsia="en-US" w:bidi="ar-SA"/>
        </w:rPr>
      </w:pPr>
      <w:r w:rsidRPr="007F54E2">
        <w:rPr>
          <w:rFonts w:ascii="Arial" w:eastAsia="Times New Roman" w:hAnsi="Arial" w:cs="Arial"/>
          <w:noProof/>
          <w:color w:val="auto"/>
          <w:lang w:eastAsia="nl-NL" w:bidi="ar-SA"/>
        </w:rPr>
        <w:lastRenderedPageBreak/>
        <w:drawing>
          <wp:anchor distT="0" distB="0" distL="114300" distR="114300" simplePos="0" relativeHeight="251660288" behindDoc="1" locked="0" layoutInCell="1" allowOverlap="1" wp14:anchorId="1292F2E7" wp14:editId="2A7D3913">
            <wp:simplePos x="0" y="0"/>
            <wp:positionH relativeFrom="column">
              <wp:posOffset>-53975</wp:posOffset>
            </wp:positionH>
            <wp:positionV relativeFrom="paragraph">
              <wp:posOffset>42545</wp:posOffset>
            </wp:positionV>
            <wp:extent cx="1040130" cy="975360"/>
            <wp:effectExtent l="0" t="0" r="7620" b="0"/>
            <wp:wrapTight wrapText="bothSides">
              <wp:wrapPolygon edited="0">
                <wp:start x="0" y="0"/>
                <wp:lineTo x="0" y="21094"/>
                <wp:lineTo x="21363" y="21094"/>
                <wp:lineTo x="21363" y="0"/>
                <wp:lineTo x="0" y="0"/>
              </wp:wrapPolygon>
            </wp:wrapTight>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40130" cy="975360"/>
                    </a:xfrm>
                    <a:prstGeom prst="rect">
                      <a:avLst/>
                    </a:prstGeom>
                  </pic:spPr>
                </pic:pic>
              </a:graphicData>
            </a:graphic>
            <wp14:sizeRelH relativeFrom="page">
              <wp14:pctWidth>0</wp14:pctWidth>
            </wp14:sizeRelH>
            <wp14:sizeRelV relativeFrom="page">
              <wp14:pctHeight>0</wp14:pctHeight>
            </wp14:sizeRelV>
          </wp:anchor>
        </w:drawing>
      </w:r>
    </w:p>
    <w:p w:rsidR="007F54E2" w:rsidRPr="007F54E2" w:rsidRDefault="007F54E2" w:rsidP="007F54E2">
      <w:pPr>
        <w:spacing w:line="240" w:lineRule="auto"/>
        <w:rPr>
          <w:rFonts w:ascii="Arial" w:eastAsia="Arial" w:hAnsi="Arial" w:cs="Arial"/>
          <w:b/>
          <w:color w:val="0070C0"/>
          <w:sz w:val="24"/>
          <w:szCs w:val="24"/>
          <w:lang w:eastAsia="en-US" w:bidi="ar-SA"/>
        </w:rPr>
      </w:pPr>
      <w:r w:rsidRPr="007F54E2">
        <w:rPr>
          <w:rFonts w:ascii="Arial" w:eastAsia="Times New Roman" w:hAnsi="Arial" w:cs="Times New Roman"/>
          <w:b/>
          <w:color w:val="0070C0"/>
          <w:sz w:val="24"/>
          <w:szCs w:val="24"/>
          <w:lang w:eastAsia="en-US" w:bidi="ar-SA"/>
        </w:rPr>
        <w:t>Stap 2:</w:t>
      </w:r>
      <w:r w:rsidRPr="007F54E2">
        <w:rPr>
          <w:rFonts w:ascii="Arial" w:eastAsia="Times New Roman" w:hAnsi="Arial" w:cs="Arial"/>
          <w:b/>
          <w:color w:val="0070C0"/>
          <w:sz w:val="24"/>
          <w:szCs w:val="24"/>
          <w:lang w:eastAsia="en-US" w:bidi="ar-SA"/>
        </w:rPr>
        <w:tab/>
      </w:r>
      <w:r w:rsidRPr="007F54E2">
        <w:rPr>
          <w:rFonts w:ascii="Arial" w:eastAsia="Times New Roman" w:hAnsi="Arial" w:cs="Times New Roman"/>
          <w:b/>
          <w:color w:val="0070C0"/>
          <w:sz w:val="24"/>
          <w:szCs w:val="24"/>
          <w:lang w:eastAsia="en-US" w:bidi="ar-SA"/>
        </w:rPr>
        <w:t>Beoordeel de rechtmatigheid van de gegevensverwerkingen</w:t>
      </w:r>
    </w:p>
    <w:p w:rsidR="007F54E2" w:rsidRPr="007F54E2" w:rsidRDefault="007F54E2" w:rsidP="007F54E2">
      <w:pPr>
        <w:spacing w:line="240" w:lineRule="auto"/>
        <w:rPr>
          <w:rFonts w:ascii="Arial" w:eastAsia="Times New Roman" w:hAnsi="Arial" w:cs="Arial"/>
          <w:b/>
          <w:color w:val="0070C0"/>
          <w:lang w:eastAsia="en-US" w:bidi="ar-SA"/>
        </w:rPr>
      </w:pPr>
    </w:p>
    <w:p w:rsidR="007F54E2" w:rsidRPr="007F54E2" w:rsidRDefault="007F54E2" w:rsidP="007F54E2">
      <w:pPr>
        <w:spacing w:line="240" w:lineRule="auto"/>
        <w:textAlignment w:val="baseline"/>
        <w:rPr>
          <w:rFonts w:ascii="Arial" w:eastAsia="Arial" w:hAnsi="Arial" w:cs="Arial"/>
          <w:color w:val="auto"/>
          <w:szCs w:val="24"/>
          <w:lang w:eastAsia="nl-NL" w:bidi="ar-SA"/>
        </w:rPr>
      </w:pPr>
      <w:r w:rsidRPr="007F54E2">
        <w:rPr>
          <w:rFonts w:ascii="Arial" w:eastAsia="Times New Roman" w:hAnsi="Arial" w:cs="Times New Roman"/>
          <w:szCs w:val="24"/>
          <w:lang w:eastAsia="nl-NL" w:bidi="ar-SA"/>
        </w:rPr>
        <w:t>Toelichting: Beoordeel de rechtsgrond, noodzaak en doelbinding van de voorgenomen gegevensverwerkingen en rechten van de betrokkenen.</w:t>
      </w:r>
      <w:r w:rsidRPr="007F54E2">
        <w:rPr>
          <w:rFonts w:ascii="Arial" w:eastAsia="Arial" w:hAnsi="Arial" w:cs="Arial"/>
          <w:color w:val="auto"/>
          <w:szCs w:val="24"/>
          <w:lang w:eastAsia="nl-NL" w:bidi="ar-SA"/>
        </w:rPr>
        <w:t> </w:t>
      </w:r>
    </w:p>
    <w:p w:rsidR="007F54E2" w:rsidRPr="007F54E2" w:rsidRDefault="007F54E2" w:rsidP="007F54E2">
      <w:pPr>
        <w:spacing w:line="240" w:lineRule="auto"/>
        <w:rPr>
          <w:rFonts w:ascii="Arial" w:eastAsia="Times New Roman" w:hAnsi="Arial" w:cs="Arial"/>
          <w:color w:val="auto"/>
          <w:lang w:eastAsia="en-US" w:bidi="ar-SA"/>
        </w:rPr>
      </w:pPr>
    </w:p>
    <w:p w:rsidR="007F54E2" w:rsidRPr="007F54E2" w:rsidRDefault="007F54E2" w:rsidP="007F54E2">
      <w:pPr>
        <w:spacing w:line="240" w:lineRule="auto"/>
        <w:rPr>
          <w:rFonts w:ascii="Arial" w:eastAsia="Times New Roman" w:hAnsi="Arial" w:cs="Arial"/>
          <w:color w:val="auto"/>
          <w:lang w:eastAsia="en-US" w:bidi="ar-SA"/>
        </w:rPr>
      </w:pPr>
    </w:p>
    <w:p w:rsidR="007F54E2" w:rsidRPr="007F54E2" w:rsidRDefault="007F54E2" w:rsidP="007F54E2">
      <w:pPr>
        <w:spacing w:line="240" w:lineRule="auto"/>
        <w:rPr>
          <w:rFonts w:ascii="Arial" w:eastAsia="Times New Roman" w:hAnsi="Arial" w:cs="Arial"/>
          <w:color w:val="auto"/>
          <w:lang w:eastAsia="en-US" w:bidi="ar-SA"/>
        </w:rPr>
      </w:pPr>
    </w:p>
    <w:p w:rsidR="007F54E2" w:rsidRPr="007F54E2" w:rsidRDefault="007F54E2" w:rsidP="007F54E2">
      <w:pPr>
        <w:spacing w:line="240" w:lineRule="auto"/>
        <w:rPr>
          <w:rFonts w:ascii="Arial" w:eastAsia="Times New Roman" w:hAnsi="Arial" w:cs="Arial"/>
          <w:color w:val="auto"/>
          <w:lang w:eastAsia="en-US" w:bidi="ar-SA"/>
        </w:rPr>
      </w:pPr>
    </w:p>
    <w:p w:rsidR="007F54E2" w:rsidRPr="007F54E2" w:rsidRDefault="007F54E2" w:rsidP="007F54E2">
      <w:pPr>
        <w:shd w:val="clear" w:color="auto" w:fill="FFFFFF" w:themeFill="background1"/>
        <w:spacing w:line="240" w:lineRule="auto"/>
        <w:rPr>
          <w:rFonts w:ascii="Arial" w:eastAsia="Arial" w:hAnsi="Arial" w:cs="Arial"/>
          <w:b/>
          <w:bCs/>
          <w:color w:val="007AC3"/>
          <w:szCs w:val="24"/>
          <w:lang w:eastAsia="en-US" w:bidi="ar-SA"/>
        </w:rPr>
      </w:pPr>
    </w:p>
    <w:tbl>
      <w:tblPr>
        <w:tblStyle w:val="TabelEcorys1"/>
        <w:tblW w:w="0" w:type="auto"/>
        <w:tblLook w:val="04A0" w:firstRow="1" w:lastRow="0" w:firstColumn="1" w:lastColumn="0" w:noHBand="0" w:noVBand="1"/>
      </w:tblPr>
      <w:tblGrid>
        <w:gridCol w:w="6996"/>
        <w:gridCol w:w="4196"/>
        <w:gridCol w:w="2800"/>
      </w:tblGrid>
      <w:tr w:rsidR="007F54E2" w:rsidRPr="007F54E2" w:rsidTr="007A4B86">
        <w:tc>
          <w:tcPr>
            <w:tcW w:w="11194" w:type="dxa"/>
            <w:gridSpan w:val="2"/>
            <w:shd w:val="clear" w:color="auto" w:fill="D6D6D6" w:themeFill="text1" w:themeFillTint="33"/>
          </w:tcPr>
          <w:p w:rsidR="007F54E2" w:rsidRPr="007F54E2" w:rsidRDefault="007F54E2" w:rsidP="007F54E2">
            <w:pPr>
              <w:spacing w:line="240" w:lineRule="auto"/>
              <w:rPr>
                <w:rFonts w:ascii="Arial" w:eastAsia="Arial" w:hAnsi="Arial" w:cs="Arial"/>
                <w:b/>
                <w:color w:val="007AC3"/>
                <w:sz w:val="20"/>
                <w:szCs w:val="20"/>
                <w:lang w:eastAsia="en-US" w:bidi="ar-SA"/>
              </w:rPr>
            </w:pPr>
            <w:r w:rsidRPr="007F54E2">
              <w:rPr>
                <w:rFonts w:ascii="Arial" w:eastAsia="Times New Roman" w:hAnsi="Arial" w:cs="Times New Roman"/>
                <w:b/>
                <w:color w:val="007AC3"/>
                <w:sz w:val="20"/>
                <w:szCs w:val="20"/>
                <w:lang w:eastAsia="en-US" w:bidi="ar-SA"/>
              </w:rPr>
              <w:t xml:space="preserve">11.     Rechtsgrond </w:t>
            </w:r>
          </w:p>
          <w:p w:rsidR="007F54E2" w:rsidRPr="007F54E2" w:rsidRDefault="007F54E2" w:rsidP="007F54E2">
            <w:pPr>
              <w:spacing w:line="240" w:lineRule="auto"/>
              <w:rPr>
                <w:rFonts w:ascii="Arial" w:eastAsia="Arial" w:hAnsi="Arial" w:cs="Arial"/>
                <w:b/>
                <w:color w:val="007AC3"/>
                <w:szCs w:val="24"/>
                <w:lang w:eastAsia="en-US" w:bidi="ar-SA"/>
              </w:rPr>
            </w:pPr>
            <w:r w:rsidRPr="007F54E2">
              <w:rPr>
                <w:rFonts w:ascii="Arial" w:eastAsia="Times New Roman" w:hAnsi="Arial" w:cs="Times New Roman"/>
                <w:i/>
                <w:color w:val="848484" w:themeColor="text1" w:themeTint="99"/>
                <w:szCs w:val="24"/>
                <w:lang w:eastAsia="en-US" w:bidi="ar-SA"/>
              </w:rPr>
              <w:t>Bepaal op welke rechtsgronden de gegevensverwerkingen worden gebaseerd</w:t>
            </w:r>
            <w:r w:rsidRPr="007F54E2">
              <w:rPr>
                <w:rFonts w:ascii="Arial" w:eastAsia="Arial" w:hAnsi="Arial" w:cs="Arial"/>
                <w:i/>
                <w:color w:val="848484" w:themeColor="text1" w:themeTint="99"/>
                <w:szCs w:val="24"/>
                <w:lang w:eastAsia="en-US" w:bidi="ar-SA"/>
              </w:rPr>
              <w:t> </w:t>
            </w:r>
          </w:p>
        </w:tc>
        <w:tc>
          <w:tcPr>
            <w:tcW w:w="2800" w:type="dxa"/>
            <w:shd w:val="clear" w:color="auto" w:fill="D6D6D6" w:themeFill="text1" w:themeFillTint="33"/>
          </w:tcPr>
          <w:p w:rsidR="007F54E2" w:rsidRPr="007F54E2" w:rsidRDefault="007F54E2" w:rsidP="007F54E2">
            <w:pPr>
              <w:spacing w:line="240" w:lineRule="auto"/>
              <w:rPr>
                <w:rFonts w:ascii="Arial" w:eastAsia="Arial" w:hAnsi="Arial" w:cs="Arial"/>
                <w:b/>
                <w:bCs/>
                <w:color w:val="007AC3"/>
                <w:szCs w:val="24"/>
                <w:lang w:eastAsia="en-US" w:bidi="ar-SA"/>
              </w:rPr>
            </w:pPr>
            <w:r w:rsidRPr="007F54E2">
              <w:rPr>
                <w:rFonts w:ascii="Arial" w:eastAsia="Times New Roman" w:hAnsi="Arial" w:cs="Times New Roman"/>
                <w:b/>
                <w:bCs/>
                <w:color w:val="007AC3"/>
                <w:szCs w:val="24"/>
                <w:lang w:eastAsia="en-US" w:bidi="ar-SA"/>
              </w:rPr>
              <w:t>(zie dataregister  )</w:t>
            </w:r>
          </w:p>
        </w:tc>
      </w:tr>
      <w:tr w:rsidR="007F54E2" w:rsidRPr="007F54E2" w:rsidTr="007A4B86">
        <w:tc>
          <w:tcPr>
            <w:tcW w:w="6997" w:type="dxa"/>
            <w:shd w:val="clear" w:color="auto" w:fill="FFC000"/>
          </w:tcPr>
          <w:p w:rsidR="007F54E2" w:rsidRPr="007F54E2" w:rsidRDefault="007F54E2" w:rsidP="007F54E2">
            <w:pPr>
              <w:spacing w:line="240" w:lineRule="auto"/>
              <w:rPr>
                <w:rFonts w:ascii="Arial" w:eastAsia="Arial" w:hAnsi="Arial" w:cs="Arial"/>
                <w:b/>
                <w:color w:val="0070C0"/>
                <w:szCs w:val="24"/>
                <w:lang w:eastAsia="en-US" w:bidi="ar-SA"/>
              </w:rPr>
            </w:pPr>
            <w:r w:rsidRPr="007F54E2">
              <w:rPr>
                <w:rFonts w:ascii="Arial" w:eastAsia="Times New Roman" w:hAnsi="Arial" w:cs="Times New Roman"/>
                <w:b/>
                <w:color w:val="0070C0"/>
                <w:szCs w:val="24"/>
                <w:lang w:eastAsia="en-US" w:bidi="ar-SA"/>
              </w:rPr>
              <w:t xml:space="preserve">Verwerkingsdoeleinden </w:t>
            </w:r>
          </w:p>
          <w:p w:rsidR="007F54E2" w:rsidRPr="007F54E2" w:rsidRDefault="007F54E2" w:rsidP="007F54E2">
            <w:pPr>
              <w:spacing w:line="240" w:lineRule="auto"/>
              <w:rPr>
                <w:rFonts w:ascii="Arial" w:eastAsia="Times New Roman" w:hAnsi="Arial" w:cs="Arial"/>
                <w:b/>
                <w:color w:val="0070C0"/>
                <w:sz w:val="12"/>
                <w:szCs w:val="12"/>
                <w:lang w:eastAsia="en-US" w:bidi="ar-SA"/>
              </w:rPr>
            </w:pPr>
          </w:p>
        </w:tc>
        <w:tc>
          <w:tcPr>
            <w:tcW w:w="6997" w:type="dxa"/>
            <w:gridSpan w:val="2"/>
            <w:shd w:val="clear" w:color="auto" w:fill="FFC000"/>
          </w:tcPr>
          <w:p w:rsidR="007F54E2" w:rsidRPr="007F54E2" w:rsidRDefault="007F54E2" w:rsidP="007F54E2">
            <w:pPr>
              <w:spacing w:line="240" w:lineRule="auto"/>
              <w:rPr>
                <w:rFonts w:ascii="Arial" w:eastAsia="Arial" w:hAnsi="Arial" w:cs="Arial"/>
                <w:b/>
                <w:color w:val="0070C0"/>
                <w:szCs w:val="24"/>
                <w:lang w:eastAsia="en-US" w:bidi="ar-SA"/>
              </w:rPr>
            </w:pPr>
            <w:r w:rsidRPr="007F54E2">
              <w:rPr>
                <w:rFonts w:ascii="Arial" w:eastAsia="Times New Roman" w:hAnsi="Arial" w:cs="Times New Roman"/>
                <w:b/>
                <w:color w:val="0070C0"/>
                <w:szCs w:val="24"/>
                <w:lang w:eastAsia="en-US" w:bidi="ar-SA"/>
              </w:rPr>
              <w:t xml:space="preserve">Grondslagen </w:t>
            </w:r>
          </w:p>
        </w:tc>
      </w:tr>
      <w:tr w:rsidR="007F54E2" w:rsidRPr="007F54E2" w:rsidTr="007A4B86">
        <w:tc>
          <w:tcPr>
            <w:tcW w:w="6997" w:type="dxa"/>
          </w:tcPr>
          <w:p w:rsidR="007F54E2" w:rsidRPr="007F54E2" w:rsidRDefault="007F54E2" w:rsidP="007F54E2">
            <w:pPr>
              <w:spacing w:line="240" w:lineRule="auto"/>
              <w:rPr>
                <w:rFonts w:ascii="Arial" w:eastAsia="Times New Roman" w:hAnsi="Arial" w:cs="Arial"/>
                <w:b/>
                <w:color w:val="007AC3"/>
                <w:lang w:eastAsia="en-US" w:bidi="ar-SA"/>
              </w:rPr>
            </w:pPr>
          </w:p>
          <w:p w:rsidR="007F54E2" w:rsidRPr="007F54E2" w:rsidRDefault="007F54E2" w:rsidP="007F54E2">
            <w:pPr>
              <w:spacing w:line="240" w:lineRule="auto"/>
              <w:rPr>
                <w:rFonts w:ascii="Arial" w:eastAsia="Arial" w:hAnsi="Arial" w:cs="Arial"/>
                <w:b/>
                <w:color w:val="007AC3"/>
                <w:szCs w:val="24"/>
                <w:lang w:eastAsia="en-US" w:bidi="ar-SA"/>
              </w:rPr>
            </w:pPr>
            <w:r w:rsidRPr="007F54E2">
              <w:rPr>
                <w:rFonts w:ascii="Arial" w:eastAsia="Times New Roman" w:hAnsi="Arial" w:cs="Times New Roman"/>
                <w:b/>
                <w:color w:val="007AC3"/>
                <w:szCs w:val="24"/>
                <w:lang w:eastAsia="en-US" w:bidi="ar-SA"/>
              </w:rPr>
              <w:t>Zie punt 4 bij stap 1</w:t>
            </w:r>
          </w:p>
          <w:p w:rsidR="007F54E2" w:rsidRPr="007F54E2" w:rsidRDefault="007F54E2" w:rsidP="007F54E2">
            <w:pPr>
              <w:spacing w:line="240" w:lineRule="auto"/>
              <w:rPr>
                <w:rFonts w:ascii="Arial" w:eastAsia="Arial" w:hAnsi="Arial" w:cs="Arial"/>
                <w:b/>
                <w:i/>
                <w:color w:val="848484" w:themeColor="text1" w:themeTint="99"/>
                <w:szCs w:val="24"/>
                <w:lang w:eastAsia="en-US" w:bidi="ar-SA"/>
              </w:rPr>
            </w:pPr>
            <w:r w:rsidRPr="007F54E2">
              <w:rPr>
                <w:rFonts w:ascii="Arial" w:eastAsia="Times New Roman" w:hAnsi="Arial" w:cs="Times New Roman"/>
                <w:b/>
                <w:i/>
                <w:color w:val="848484" w:themeColor="text1" w:themeTint="99"/>
                <w:szCs w:val="24"/>
                <w:lang w:eastAsia="en-US" w:bidi="ar-SA"/>
              </w:rPr>
              <w:t>Zie dataregisters van betrokkenen voor vastgestelde verwerkingsdoeleinden</w:t>
            </w:r>
          </w:p>
        </w:tc>
        <w:tc>
          <w:tcPr>
            <w:tcW w:w="6997" w:type="dxa"/>
            <w:gridSpan w:val="2"/>
          </w:tcPr>
          <w:p w:rsidR="007F54E2" w:rsidRPr="007F54E2" w:rsidRDefault="007F54E2" w:rsidP="007F54E2">
            <w:pPr>
              <w:spacing w:line="240" w:lineRule="auto"/>
              <w:rPr>
                <w:rFonts w:ascii="Arial" w:eastAsia="Times New Roman" w:hAnsi="Arial" w:cs="Arial"/>
                <w:b/>
                <w:color w:val="007AC3"/>
                <w:lang w:eastAsia="en-US" w:bidi="ar-SA"/>
              </w:rPr>
            </w:pPr>
          </w:p>
          <w:p w:rsidR="007F54E2" w:rsidRPr="007F54E2" w:rsidRDefault="007F54E2" w:rsidP="007F54E2">
            <w:pPr>
              <w:spacing w:line="240" w:lineRule="auto"/>
              <w:rPr>
                <w:rFonts w:ascii="Arial" w:eastAsia="Arial" w:hAnsi="Arial" w:cs="Arial"/>
                <w:b/>
                <w:color w:val="007AC3"/>
                <w:szCs w:val="24"/>
                <w:lang w:eastAsia="en-US" w:bidi="ar-SA"/>
              </w:rPr>
            </w:pPr>
            <w:r w:rsidRPr="007F54E2">
              <w:rPr>
                <w:rFonts w:ascii="Arial" w:eastAsia="Times New Roman" w:hAnsi="Arial" w:cs="Times New Roman"/>
                <w:b/>
                <w:color w:val="007AC3"/>
                <w:szCs w:val="24"/>
                <w:lang w:eastAsia="en-US" w:bidi="ar-SA"/>
              </w:rPr>
              <w:t>Zie punt 4 bij stap 1</w:t>
            </w:r>
          </w:p>
          <w:p w:rsidR="007F54E2" w:rsidRPr="007F54E2" w:rsidRDefault="007F54E2" w:rsidP="007F54E2">
            <w:pPr>
              <w:spacing w:line="240" w:lineRule="auto"/>
              <w:rPr>
                <w:rFonts w:ascii="Arial" w:eastAsia="Arial" w:hAnsi="Arial" w:cs="Arial"/>
                <w:b/>
                <w:i/>
                <w:color w:val="848484" w:themeColor="text1" w:themeTint="99"/>
                <w:szCs w:val="24"/>
                <w:lang w:eastAsia="en-US" w:bidi="ar-SA"/>
              </w:rPr>
            </w:pPr>
            <w:r w:rsidRPr="007F54E2">
              <w:rPr>
                <w:rFonts w:ascii="Arial" w:eastAsia="Times New Roman" w:hAnsi="Arial" w:cs="Times New Roman"/>
                <w:b/>
                <w:i/>
                <w:color w:val="848484" w:themeColor="text1" w:themeTint="99"/>
                <w:szCs w:val="24"/>
                <w:lang w:eastAsia="en-US" w:bidi="ar-SA"/>
              </w:rPr>
              <w:t>Zie dataregisters van betrokkenen voor bijbehorende grondslagen</w:t>
            </w:r>
          </w:p>
          <w:p w:rsidR="007F54E2" w:rsidRPr="007F54E2" w:rsidRDefault="007F54E2" w:rsidP="007F54E2">
            <w:pPr>
              <w:spacing w:line="240" w:lineRule="auto"/>
              <w:rPr>
                <w:rFonts w:ascii="Arial" w:eastAsia="Times New Roman" w:hAnsi="Arial" w:cs="Arial"/>
                <w:b/>
                <w:i/>
                <w:color w:val="auto"/>
                <w:lang w:eastAsia="en-US" w:bidi="ar-SA"/>
              </w:rPr>
            </w:pPr>
          </w:p>
        </w:tc>
      </w:tr>
    </w:tbl>
    <w:p w:rsidR="007F54E2" w:rsidRPr="007F54E2" w:rsidRDefault="007F54E2" w:rsidP="007F54E2">
      <w:pPr>
        <w:spacing w:line="240" w:lineRule="auto"/>
        <w:rPr>
          <w:rFonts w:ascii="Arial" w:eastAsia="Times New Roman" w:hAnsi="Arial" w:cs="Arial"/>
          <w:color w:val="auto"/>
          <w:lang w:eastAsia="en-US" w:bidi="ar-SA"/>
        </w:rPr>
      </w:pPr>
    </w:p>
    <w:p w:rsidR="007F54E2" w:rsidRPr="007F54E2" w:rsidRDefault="007F54E2" w:rsidP="007F54E2">
      <w:pPr>
        <w:spacing w:line="240" w:lineRule="auto"/>
        <w:rPr>
          <w:rFonts w:ascii="Arial" w:eastAsia="Times New Roman" w:hAnsi="Arial" w:cs="Arial"/>
          <w:color w:val="auto"/>
          <w:lang w:eastAsia="en-US" w:bidi="ar-SA"/>
        </w:rPr>
      </w:pPr>
    </w:p>
    <w:tbl>
      <w:tblPr>
        <w:tblStyle w:val="TabelEcorys1"/>
        <w:tblW w:w="0" w:type="auto"/>
        <w:tblLook w:val="04A0" w:firstRow="1" w:lastRow="0" w:firstColumn="1" w:lastColumn="0" w:noHBand="0" w:noVBand="1"/>
      </w:tblPr>
      <w:tblGrid>
        <w:gridCol w:w="4663"/>
        <w:gridCol w:w="6529"/>
        <w:gridCol w:w="2800"/>
      </w:tblGrid>
      <w:tr w:rsidR="007F54E2" w:rsidRPr="007F54E2" w:rsidTr="007A4B86">
        <w:tc>
          <w:tcPr>
            <w:tcW w:w="11194" w:type="dxa"/>
            <w:gridSpan w:val="2"/>
            <w:shd w:val="clear" w:color="auto" w:fill="D6D6D6" w:themeFill="text1" w:themeFillTint="33"/>
          </w:tcPr>
          <w:p w:rsidR="007F54E2" w:rsidRPr="007F54E2" w:rsidRDefault="007F54E2" w:rsidP="007F54E2">
            <w:pPr>
              <w:spacing w:line="240" w:lineRule="auto"/>
              <w:rPr>
                <w:rFonts w:ascii="Arial" w:eastAsia="Arial" w:hAnsi="Arial" w:cs="Arial"/>
                <w:b/>
                <w:color w:val="007AC3"/>
                <w:sz w:val="20"/>
                <w:szCs w:val="20"/>
                <w:lang w:eastAsia="en-US" w:bidi="ar-SA"/>
              </w:rPr>
            </w:pPr>
            <w:r w:rsidRPr="007F54E2">
              <w:rPr>
                <w:rFonts w:ascii="Arial" w:eastAsia="Times New Roman" w:hAnsi="Arial" w:cs="Times New Roman"/>
                <w:b/>
                <w:color w:val="007AC3"/>
                <w:sz w:val="20"/>
                <w:szCs w:val="20"/>
                <w:lang w:eastAsia="en-US" w:bidi="ar-SA"/>
              </w:rPr>
              <w:t xml:space="preserve">12.     Bijzondere persoonsgegevens     </w:t>
            </w:r>
          </w:p>
          <w:p w:rsidR="007F54E2" w:rsidRPr="007F54E2" w:rsidRDefault="007F54E2" w:rsidP="007F54E2">
            <w:pPr>
              <w:spacing w:line="240" w:lineRule="auto"/>
              <w:rPr>
                <w:rFonts w:ascii="Arial" w:eastAsia="Arial" w:hAnsi="Arial" w:cs="Arial"/>
                <w:i/>
                <w:color w:val="848484" w:themeColor="text1" w:themeTint="99"/>
                <w:szCs w:val="24"/>
                <w:lang w:eastAsia="en-US" w:bidi="ar-SA"/>
              </w:rPr>
            </w:pPr>
            <w:r w:rsidRPr="007F54E2">
              <w:rPr>
                <w:rFonts w:ascii="Arial" w:eastAsia="Times New Roman" w:hAnsi="Arial" w:cs="Times New Roman"/>
                <w:i/>
                <w:color w:val="848484" w:themeColor="text1" w:themeTint="99"/>
                <w:szCs w:val="24"/>
                <w:lang w:eastAsia="en-US" w:bidi="ar-SA"/>
              </w:rPr>
              <w:t>Indien bijzondere of strafrechtelijke persoonsgegevens worden verwerkt, beoordeel dan of één van de wettelijke uitzonderingen op het verwerkingsverbod van toepassing is. Bij verwerking van een wettelijk identificatienummer beoordeel of dit is toegestaan</w:t>
            </w:r>
            <w:r w:rsidRPr="007F54E2">
              <w:rPr>
                <w:rFonts w:ascii="Arial" w:eastAsia="Arial" w:hAnsi="Arial" w:cs="Arial"/>
                <w:i/>
                <w:color w:val="848484" w:themeColor="text1" w:themeTint="99"/>
                <w:szCs w:val="24"/>
                <w:lang w:eastAsia="en-US" w:bidi="ar-SA"/>
              </w:rPr>
              <w:t>.</w:t>
            </w:r>
          </w:p>
          <w:p w:rsidR="007F54E2" w:rsidRPr="007F54E2" w:rsidRDefault="007F54E2" w:rsidP="007F54E2">
            <w:pPr>
              <w:spacing w:line="240" w:lineRule="auto"/>
              <w:rPr>
                <w:rFonts w:ascii="Arial" w:eastAsia="Arial" w:hAnsi="Arial" w:cs="Arial"/>
                <w:i/>
                <w:color w:val="007AC3"/>
                <w:szCs w:val="24"/>
                <w:lang w:eastAsia="en-US" w:bidi="ar-SA"/>
              </w:rPr>
            </w:pPr>
            <w:r w:rsidRPr="007F54E2">
              <w:rPr>
                <w:rFonts w:ascii="Arial" w:eastAsia="Times New Roman" w:hAnsi="Arial" w:cs="Times New Roman"/>
                <w:i/>
                <w:color w:val="848484" w:themeColor="text1" w:themeTint="99"/>
                <w:szCs w:val="24"/>
                <w:lang w:eastAsia="en-US" w:bidi="ar-SA"/>
              </w:rPr>
              <w:t xml:space="preserve">Alleen invullen indien daarvan sprake is.                                                                                                                                                                       </w:t>
            </w:r>
          </w:p>
        </w:tc>
        <w:tc>
          <w:tcPr>
            <w:tcW w:w="2800" w:type="dxa"/>
            <w:shd w:val="clear" w:color="auto" w:fill="D6D6D6" w:themeFill="text1" w:themeFillTint="33"/>
          </w:tcPr>
          <w:p w:rsidR="007F54E2" w:rsidRPr="007F54E2" w:rsidRDefault="007F54E2" w:rsidP="007F54E2">
            <w:pPr>
              <w:spacing w:line="240" w:lineRule="auto"/>
              <w:rPr>
                <w:rFonts w:ascii="Arial" w:eastAsia="Arial" w:hAnsi="Arial" w:cs="Arial"/>
                <w:b/>
                <w:color w:val="007AC3"/>
                <w:szCs w:val="24"/>
                <w:lang w:eastAsia="en-US" w:bidi="ar-SA"/>
              </w:rPr>
            </w:pPr>
            <w:r w:rsidRPr="007F54E2">
              <w:rPr>
                <w:rFonts w:ascii="Arial" w:eastAsia="Times New Roman" w:hAnsi="Arial" w:cs="Times New Roman"/>
                <w:b/>
                <w:color w:val="007AC3"/>
                <w:szCs w:val="24"/>
                <w:lang w:eastAsia="en-US" w:bidi="ar-SA"/>
              </w:rPr>
              <w:t>(zie dataregister</w:t>
            </w:r>
            <w:r w:rsidRPr="007F54E2">
              <w:rPr>
                <w:rFonts w:ascii="Arial" w:eastAsia="Times New Roman" w:hAnsi="Arial" w:cs="Times New Roman"/>
                <w:b/>
                <w:color w:val="FFFF00"/>
                <w:szCs w:val="24"/>
                <w:lang w:eastAsia="en-US" w:bidi="ar-SA"/>
              </w:rPr>
              <w:t xml:space="preserve"> D</w:t>
            </w:r>
            <w:r w:rsidRPr="007F54E2">
              <w:rPr>
                <w:rFonts w:ascii="Arial" w:eastAsia="Arial" w:hAnsi="Arial" w:cs="Arial"/>
                <w:b/>
                <w:color w:val="007AC3"/>
                <w:szCs w:val="24"/>
                <w:lang w:eastAsia="en-US" w:bidi="ar-SA"/>
              </w:rPr>
              <w:t>)</w:t>
            </w:r>
          </w:p>
        </w:tc>
      </w:tr>
      <w:tr w:rsidR="007F54E2" w:rsidRPr="007F54E2" w:rsidTr="007A4B86">
        <w:tc>
          <w:tcPr>
            <w:tcW w:w="4664" w:type="dxa"/>
            <w:shd w:val="clear" w:color="auto" w:fill="FFFF00"/>
          </w:tcPr>
          <w:p w:rsidR="007F54E2" w:rsidRPr="007F54E2" w:rsidRDefault="007F54E2" w:rsidP="007F54E2">
            <w:pPr>
              <w:spacing w:line="240" w:lineRule="auto"/>
              <w:rPr>
                <w:rFonts w:ascii="Arial" w:eastAsia="Arial" w:hAnsi="Arial" w:cs="Arial"/>
                <w:b/>
                <w:color w:val="0070C0"/>
                <w:szCs w:val="24"/>
                <w:lang w:eastAsia="en-US" w:bidi="ar-SA"/>
              </w:rPr>
            </w:pPr>
            <w:r w:rsidRPr="007F54E2">
              <w:rPr>
                <w:rFonts w:ascii="Arial" w:eastAsia="Times New Roman" w:hAnsi="Arial" w:cs="Times New Roman"/>
                <w:b/>
                <w:color w:val="0070C0"/>
                <w:szCs w:val="24"/>
                <w:lang w:eastAsia="en-US" w:bidi="ar-SA"/>
              </w:rPr>
              <w:t>Categorie bijzondere persoonsgegevens</w:t>
            </w:r>
          </w:p>
        </w:tc>
        <w:tc>
          <w:tcPr>
            <w:tcW w:w="6530" w:type="dxa"/>
          </w:tcPr>
          <w:p w:rsidR="007F54E2" w:rsidRPr="007F54E2" w:rsidRDefault="007F54E2" w:rsidP="007F54E2">
            <w:pPr>
              <w:spacing w:line="240" w:lineRule="auto"/>
              <w:rPr>
                <w:rFonts w:ascii="Arial" w:eastAsia="Arial" w:hAnsi="Arial" w:cs="Arial"/>
                <w:b/>
                <w:color w:val="0070C0"/>
                <w:szCs w:val="24"/>
                <w:lang w:eastAsia="en-US" w:bidi="ar-SA"/>
              </w:rPr>
            </w:pPr>
            <w:r w:rsidRPr="007F54E2">
              <w:rPr>
                <w:rFonts w:ascii="Arial" w:eastAsia="Times New Roman" w:hAnsi="Arial" w:cs="Times New Roman"/>
                <w:b/>
                <w:color w:val="0070C0"/>
                <w:szCs w:val="24"/>
                <w:lang w:eastAsia="en-US" w:bidi="ar-SA"/>
              </w:rPr>
              <w:t xml:space="preserve">Beoordeling </w:t>
            </w:r>
          </w:p>
        </w:tc>
        <w:tc>
          <w:tcPr>
            <w:tcW w:w="2800" w:type="dxa"/>
          </w:tcPr>
          <w:p w:rsidR="007F54E2" w:rsidRPr="007F54E2" w:rsidRDefault="007F54E2" w:rsidP="007F54E2">
            <w:pPr>
              <w:spacing w:line="240" w:lineRule="auto"/>
              <w:rPr>
                <w:rFonts w:ascii="Arial" w:eastAsia="Arial" w:hAnsi="Arial" w:cs="Arial"/>
                <w:b/>
                <w:color w:val="0070C0"/>
                <w:szCs w:val="24"/>
                <w:lang w:eastAsia="en-US" w:bidi="ar-SA"/>
              </w:rPr>
            </w:pPr>
            <w:r w:rsidRPr="007F54E2">
              <w:rPr>
                <w:rFonts w:ascii="Arial" w:eastAsia="Times New Roman" w:hAnsi="Arial" w:cs="Times New Roman"/>
                <w:b/>
                <w:color w:val="0070C0"/>
                <w:szCs w:val="24"/>
                <w:lang w:eastAsia="en-US" w:bidi="ar-SA"/>
              </w:rPr>
              <w:t>Opmerkingen/aanvullingen</w:t>
            </w:r>
          </w:p>
        </w:tc>
      </w:tr>
      <w:tr w:rsidR="007F54E2" w:rsidRPr="007F54E2" w:rsidTr="007A4B86">
        <w:tc>
          <w:tcPr>
            <w:tcW w:w="4664" w:type="dxa"/>
          </w:tcPr>
          <w:p w:rsidR="007F54E2" w:rsidRPr="007F54E2" w:rsidRDefault="007F54E2" w:rsidP="007F54E2">
            <w:pPr>
              <w:spacing w:line="240" w:lineRule="auto"/>
              <w:jc w:val="right"/>
              <w:rPr>
                <w:rFonts w:ascii="Arial" w:eastAsia="Times New Roman" w:hAnsi="Arial" w:cs="Arial"/>
                <w:color w:val="auto"/>
                <w:lang w:eastAsia="en-US" w:bidi="ar-SA"/>
              </w:rPr>
            </w:pPr>
          </w:p>
        </w:tc>
        <w:tc>
          <w:tcPr>
            <w:tcW w:w="6530" w:type="dxa"/>
          </w:tcPr>
          <w:p w:rsidR="007F54E2" w:rsidRPr="007F54E2" w:rsidRDefault="007F54E2" w:rsidP="007F54E2">
            <w:pPr>
              <w:spacing w:line="240" w:lineRule="auto"/>
              <w:rPr>
                <w:rFonts w:ascii="Arial" w:eastAsia="Times New Roman" w:hAnsi="Arial" w:cs="Arial"/>
                <w:color w:val="auto"/>
                <w:lang w:eastAsia="en-US" w:bidi="ar-SA"/>
              </w:rPr>
            </w:pPr>
          </w:p>
        </w:tc>
        <w:tc>
          <w:tcPr>
            <w:tcW w:w="2800" w:type="dxa"/>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c>
          <w:tcPr>
            <w:tcW w:w="4664" w:type="dxa"/>
          </w:tcPr>
          <w:p w:rsidR="007F54E2" w:rsidRPr="007F54E2" w:rsidRDefault="007F54E2" w:rsidP="007F54E2">
            <w:pPr>
              <w:spacing w:line="240" w:lineRule="auto"/>
              <w:jc w:val="right"/>
              <w:rPr>
                <w:rFonts w:ascii="Arial" w:eastAsia="Times New Roman" w:hAnsi="Arial" w:cs="Arial"/>
                <w:color w:val="auto"/>
                <w:lang w:eastAsia="en-US" w:bidi="ar-SA"/>
              </w:rPr>
            </w:pPr>
          </w:p>
        </w:tc>
        <w:tc>
          <w:tcPr>
            <w:tcW w:w="6530" w:type="dxa"/>
          </w:tcPr>
          <w:p w:rsidR="007F54E2" w:rsidRPr="007F54E2" w:rsidRDefault="007F54E2" w:rsidP="007F54E2">
            <w:pPr>
              <w:spacing w:line="240" w:lineRule="auto"/>
              <w:rPr>
                <w:rFonts w:ascii="Arial" w:eastAsia="Times New Roman" w:hAnsi="Arial" w:cs="Arial"/>
                <w:color w:val="auto"/>
                <w:lang w:eastAsia="en-US" w:bidi="ar-SA"/>
              </w:rPr>
            </w:pPr>
          </w:p>
        </w:tc>
        <w:tc>
          <w:tcPr>
            <w:tcW w:w="2800" w:type="dxa"/>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c>
          <w:tcPr>
            <w:tcW w:w="4664" w:type="dxa"/>
          </w:tcPr>
          <w:p w:rsidR="007F54E2" w:rsidRPr="007F54E2" w:rsidRDefault="007F54E2" w:rsidP="007F54E2">
            <w:pPr>
              <w:spacing w:line="240" w:lineRule="auto"/>
              <w:rPr>
                <w:rFonts w:ascii="Arial" w:eastAsia="Arial" w:hAnsi="Arial" w:cs="Arial"/>
                <w:b/>
                <w:color w:val="0070C0"/>
                <w:szCs w:val="24"/>
                <w:lang w:eastAsia="en-US" w:bidi="ar-SA"/>
              </w:rPr>
            </w:pPr>
            <w:r w:rsidRPr="007F54E2">
              <w:rPr>
                <w:rFonts w:ascii="Arial" w:eastAsia="Times New Roman" w:hAnsi="Arial" w:cs="Times New Roman"/>
                <w:b/>
                <w:color w:val="0070C0"/>
                <w:szCs w:val="24"/>
                <w:lang w:eastAsia="en-US" w:bidi="ar-SA"/>
              </w:rPr>
              <w:t>Strafrechtelijk</w:t>
            </w:r>
          </w:p>
        </w:tc>
        <w:tc>
          <w:tcPr>
            <w:tcW w:w="6530" w:type="dxa"/>
          </w:tcPr>
          <w:p w:rsidR="007F54E2" w:rsidRPr="007F54E2" w:rsidRDefault="007F54E2" w:rsidP="007F54E2">
            <w:pPr>
              <w:spacing w:line="240" w:lineRule="auto"/>
              <w:rPr>
                <w:rFonts w:ascii="Arial" w:eastAsia="Times New Roman" w:hAnsi="Arial" w:cs="Arial"/>
                <w:color w:val="auto"/>
                <w:lang w:eastAsia="en-US" w:bidi="ar-SA"/>
              </w:rPr>
            </w:pPr>
          </w:p>
        </w:tc>
        <w:tc>
          <w:tcPr>
            <w:tcW w:w="2800" w:type="dxa"/>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c>
          <w:tcPr>
            <w:tcW w:w="4664" w:type="dxa"/>
          </w:tcPr>
          <w:p w:rsidR="007F54E2" w:rsidRPr="007F54E2" w:rsidRDefault="007F54E2" w:rsidP="007F54E2">
            <w:pPr>
              <w:spacing w:line="240" w:lineRule="auto"/>
              <w:rPr>
                <w:rFonts w:ascii="Arial" w:eastAsia="Times New Roman" w:hAnsi="Arial" w:cs="Arial"/>
                <w:color w:val="auto"/>
                <w:lang w:eastAsia="en-US" w:bidi="ar-SA"/>
              </w:rPr>
            </w:pPr>
          </w:p>
        </w:tc>
        <w:tc>
          <w:tcPr>
            <w:tcW w:w="6530" w:type="dxa"/>
          </w:tcPr>
          <w:p w:rsidR="007F54E2" w:rsidRPr="007F54E2" w:rsidRDefault="007F54E2" w:rsidP="007F54E2">
            <w:pPr>
              <w:spacing w:line="240" w:lineRule="auto"/>
              <w:rPr>
                <w:rFonts w:ascii="Arial" w:eastAsia="Times New Roman" w:hAnsi="Arial" w:cs="Arial"/>
                <w:color w:val="auto"/>
                <w:lang w:eastAsia="en-US" w:bidi="ar-SA"/>
              </w:rPr>
            </w:pPr>
          </w:p>
        </w:tc>
        <w:tc>
          <w:tcPr>
            <w:tcW w:w="2800" w:type="dxa"/>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c>
          <w:tcPr>
            <w:tcW w:w="4664" w:type="dxa"/>
            <w:shd w:val="clear" w:color="auto" w:fill="FFFF00"/>
          </w:tcPr>
          <w:p w:rsidR="007F54E2" w:rsidRPr="007F54E2" w:rsidRDefault="007F54E2" w:rsidP="007F54E2">
            <w:pPr>
              <w:spacing w:line="240" w:lineRule="auto"/>
              <w:rPr>
                <w:rFonts w:ascii="Arial" w:eastAsia="Arial" w:hAnsi="Arial" w:cs="Arial"/>
                <w:b/>
                <w:color w:val="0070C0"/>
                <w:szCs w:val="24"/>
                <w:lang w:eastAsia="en-US" w:bidi="ar-SA"/>
              </w:rPr>
            </w:pPr>
            <w:r w:rsidRPr="007F54E2">
              <w:rPr>
                <w:rFonts w:ascii="Arial" w:eastAsia="Times New Roman" w:hAnsi="Arial" w:cs="Times New Roman"/>
                <w:b/>
                <w:color w:val="0070C0"/>
                <w:szCs w:val="24"/>
                <w:lang w:eastAsia="en-US" w:bidi="ar-SA"/>
              </w:rPr>
              <w:t>Identificatienummer</w:t>
            </w:r>
          </w:p>
        </w:tc>
        <w:tc>
          <w:tcPr>
            <w:tcW w:w="6530" w:type="dxa"/>
          </w:tcPr>
          <w:p w:rsidR="007F54E2" w:rsidRPr="007F54E2" w:rsidRDefault="007F54E2" w:rsidP="007F54E2">
            <w:pPr>
              <w:spacing w:line="240" w:lineRule="auto"/>
              <w:rPr>
                <w:rFonts w:ascii="Arial" w:eastAsia="Times New Roman" w:hAnsi="Arial" w:cs="Arial"/>
                <w:color w:val="auto"/>
                <w:lang w:eastAsia="en-US" w:bidi="ar-SA"/>
              </w:rPr>
            </w:pPr>
          </w:p>
        </w:tc>
        <w:tc>
          <w:tcPr>
            <w:tcW w:w="2800" w:type="dxa"/>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c>
          <w:tcPr>
            <w:tcW w:w="4664" w:type="dxa"/>
          </w:tcPr>
          <w:p w:rsidR="007F54E2" w:rsidRPr="007F54E2" w:rsidRDefault="007F54E2" w:rsidP="007F54E2">
            <w:pPr>
              <w:spacing w:line="240" w:lineRule="auto"/>
              <w:jc w:val="right"/>
              <w:rPr>
                <w:rFonts w:ascii="Arial" w:eastAsia="Times New Roman" w:hAnsi="Arial" w:cs="Arial"/>
                <w:color w:val="auto"/>
                <w:lang w:eastAsia="en-US" w:bidi="ar-SA"/>
              </w:rPr>
            </w:pPr>
          </w:p>
        </w:tc>
        <w:tc>
          <w:tcPr>
            <w:tcW w:w="6530" w:type="dxa"/>
          </w:tcPr>
          <w:p w:rsidR="007F54E2" w:rsidRPr="007F54E2" w:rsidRDefault="007F54E2" w:rsidP="007F54E2">
            <w:pPr>
              <w:spacing w:line="240" w:lineRule="auto"/>
              <w:rPr>
                <w:rFonts w:ascii="Arial" w:eastAsia="Times New Roman" w:hAnsi="Arial" w:cs="Arial"/>
                <w:color w:val="auto"/>
                <w:lang w:eastAsia="en-US" w:bidi="ar-SA"/>
              </w:rPr>
            </w:pPr>
          </w:p>
        </w:tc>
        <w:tc>
          <w:tcPr>
            <w:tcW w:w="2800" w:type="dxa"/>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c>
          <w:tcPr>
            <w:tcW w:w="4664" w:type="dxa"/>
          </w:tcPr>
          <w:p w:rsidR="007F54E2" w:rsidRPr="007F54E2" w:rsidRDefault="007F54E2" w:rsidP="007F54E2">
            <w:pPr>
              <w:spacing w:line="240" w:lineRule="auto"/>
              <w:jc w:val="right"/>
              <w:rPr>
                <w:rFonts w:ascii="Arial" w:eastAsia="Times New Roman" w:hAnsi="Arial" w:cs="Arial"/>
                <w:color w:val="auto"/>
                <w:lang w:eastAsia="en-US" w:bidi="ar-SA"/>
              </w:rPr>
            </w:pPr>
          </w:p>
        </w:tc>
        <w:tc>
          <w:tcPr>
            <w:tcW w:w="6530" w:type="dxa"/>
          </w:tcPr>
          <w:p w:rsidR="007F54E2" w:rsidRPr="007F54E2" w:rsidRDefault="007F54E2" w:rsidP="007F54E2">
            <w:pPr>
              <w:spacing w:line="240" w:lineRule="auto"/>
              <w:rPr>
                <w:rFonts w:ascii="Arial" w:eastAsia="Times New Roman" w:hAnsi="Arial" w:cs="Arial"/>
                <w:color w:val="auto"/>
                <w:lang w:eastAsia="en-US" w:bidi="ar-SA"/>
              </w:rPr>
            </w:pPr>
          </w:p>
        </w:tc>
        <w:tc>
          <w:tcPr>
            <w:tcW w:w="2800" w:type="dxa"/>
          </w:tcPr>
          <w:p w:rsidR="007F54E2" w:rsidRPr="007F54E2" w:rsidRDefault="007F54E2" w:rsidP="007F54E2">
            <w:pPr>
              <w:spacing w:line="240" w:lineRule="auto"/>
              <w:rPr>
                <w:rFonts w:ascii="Arial" w:eastAsia="Times New Roman" w:hAnsi="Arial" w:cs="Arial"/>
                <w:color w:val="auto"/>
                <w:lang w:eastAsia="en-US" w:bidi="ar-SA"/>
              </w:rPr>
            </w:pPr>
          </w:p>
        </w:tc>
      </w:tr>
    </w:tbl>
    <w:p w:rsidR="007F54E2" w:rsidRPr="007F54E2" w:rsidRDefault="007F54E2" w:rsidP="007F54E2">
      <w:pPr>
        <w:spacing w:line="240" w:lineRule="auto"/>
        <w:rPr>
          <w:rFonts w:ascii="Arial" w:eastAsia="Times New Roman" w:hAnsi="Arial" w:cs="Arial"/>
          <w:color w:val="auto"/>
          <w:lang w:eastAsia="en-US" w:bidi="ar-SA"/>
        </w:rPr>
      </w:pPr>
    </w:p>
    <w:p w:rsidR="007F54E2" w:rsidRPr="007F54E2" w:rsidRDefault="007F54E2" w:rsidP="007F54E2">
      <w:pPr>
        <w:spacing w:line="240" w:lineRule="auto"/>
        <w:rPr>
          <w:rFonts w:ascii="Arial" w:eastAsia="Times New Roman" w:hAnsi="Arial" w:cs="Arial"/>
          <w:color w:val="auto"/>
          <w:lang w:eastAsia="en-US" w:bidi="ar-SA"/>
        </w:rPr>
      </w:pPr>
    </w:p>
    <w:tbl>
      <w:tblPr>
        <w:tblStyle w:val="TabelEcorys1"/>
        <w:tblW w:w="0" w:type="auto"/>
        <w:tblLook w:val="04A0" w:firstRow="1" w:lastRow="0" w:firstColumn="1" w:lastColumn="0" w:noHBand="0" w:noVBand="1"/>
      </w:tblPr>
      <w:tblGrid>
        <w:gridCol w:w="4956"/>
        <w:gridCol w:w="6236"/>
        <w:gridCol w:w="2800"/>
      </w:tblGrid>
      <w:tr w:rsidR="007F54E2" w:rsidRPr="007F54E2" w:rsidTr="007A4B86">
        <w:tc>
          <w:tcPr>
            <w:tcW w:w="11194" w:type="dxa"/>
            <w:gridSpan w:val="2"/>
            <w:shd w:val="clear" w:color="auto" w:fill="D6D6D6" w:themeFill="text1" w:themeFillTint="33"/>
          </w:tcPr>
          <w:p w:rsidR="007F54E2" w:rsidRPr="007F54E2" w:rsidRDefault="007F54E2" w:rsidP="007F54E2">
            <w:pPr>
              <w:spacing w:line="240" w:lineRule="auto"/>
              <w:rPr>
                <w:rFonts w:ascii="Arial" w:eastAsia="Arial" w:hAnsi="Arial" w:cs="Arial"/>
                <w:b/>
                <w:color w:val="007AC3"/>
                <w:sz w:val="20"/>
                <w:szCs w:val="20"/>
                <w:lang w:eastAsia="en-US" w:bidi="ar-SA"/>
              </w:rPr>
            </w:pPr>
            <w:r w:rsidRPr="007F54E2">
              <w:rPr>
                <w:rFonts w:ascii="Arial" w:eastAsia="Times New Roman" w:hAnsi="Arial" w:cs="Times New Roman"/>
                <w:b/>
                <w:color w:val="007AC3"/>
                <w:sz w:val="20"/>
                <w:szCs w:val="20"/>
                <w:lang w:eastAsia="en-US" w:bidi="ar-SA"/>
              </w:rPr>
              <w:t>13.     Doelbinding</w:t>
            </w:r>
          </w:p>
          <w:p w:rsidR="007F54E2" w:rsidRPr="007F54E2" w:rsidRDefault="007F54E2" w:rsidP="007F54E2">
            <w:pPr>
              <w:spacing w:line="240" w:lineRule="auto"/>
              <w:textAlignment w:val="baseline"/>
              <w:rPr>
                <w:rFonts w:ascii="Arial" w:eastAsia="Arial" w:hAnsi="Arial" w:cs="Arial"/>
                <w:i/>
                <w:color w:val="848484" w:themeColor="text1" w:themeTint="99"/>
                <w:szCs w:val="24"/>
                <w:lang w:eastAsia="nl-NL" w:bidi="ar-SA"/>
              </w:rPr>
            </w:pPr>
            <w:r w:rsidRPr="007F54E2">
              <w:rPr>
                <w:rFonts w:ascii="Arial" w:eastAsia="Times New Roman" w:hAnsi="Arial" w:cs="Times New Roman"/>
                <w:i/>
                <w:color w:val="848484" w:themeColor="text1" w:themeTint="99"/>
                <w:szCs w:val="24"/>
                <w:lang w:eastAsia="nl-NL" w:bidi="ar-SA"/>
              </w:rPr>
              <w:t>Indien de persoonsgegevens voor een ander doel worden verwerkt dan waarvoor ze oorspronkelijk verzameld zijn, beoordeel dan of deze verdere verwerking verenigbaar is met het doel waarvoor de persoonsgegevens oorspronkelijk zijn verzameld.</w:t>
            </w:r>
            <w:r w:rsidRPr="007F54E2">
              <w:rPr>
                <w:rFonts w:ascii="Arial" w:eastAsia="Arial" w:hAnsi="Arial" w:cs="Arial"/>
                <w:b/>
                <w:color w:val="007AC3"/>
                <w:szCs w:val="24"/>
                <w:lang w:eastAsia="en-US" w:bidi="ar-SA"/>
              </w:rPr>
              <w:t xml:space="preserve">                                                                                                                                      </w:t>
            </w:r>
          </w:p>
        </w:tc>
        <w:tc>
          <w:tcPr>
            <w:tcW w:w="2800" w:type="dxa"/>
            <w:shd w:val="clear" w:color="auto" w:fill="D6D6D6" w:themeFill="text1" w:themeFillTint="33"/>
          </w:tcPr>
          <w:p w:rsidR="007F54E2" w:rsidRPr="007F54E2" w:rsidRDefault="007F54E2" w:rsidP="007F54E2">
            <w:pPr>
              <w:spacing w:line="240" w:lineRule="auto"/>
              <w:rPr>
                <w:rFonts w:ascii="Arial" w:eastAsia="Arial" w:hAnsi="Arial" w:cs="Arial"/>
                <w:b/>
                <w:color w:val="007AC3"/>
                <w:szCs w:val="24"/>
                <w:lang w:eastAsia="en-US" w:bidi="ar-SA"/>
              </w:rPr>
            </w:pPr>
            <w:r w:rsidRPr="007F54E2">
              <w:rPr>
                <w:rFonts w:ascii="Arial" w:eastAsia="Times New Roman" w:hAnsi="Arial" w:cs="Times New Roman"/>
                <w:b/>
                <w:color w:val="007AC3"/>
                <w:szCs w:val="24"/>
                <w:lang w:eastAsia="en-US" w:bidi="ar-SA"/>
              </w:rPr>
              <w:t xml:space="preserve">(zie dataregister </w:t>
            </w:r>
            <w:r w:rsidRPr="007F54E2">
              <w:rPr>
                <w:rFonts w:ascii="Arial" w:eastAsia="Times New Roman" w:hAnsi="Arial" w:cs="Times New Roman"/>
                <w:b/>
                <w:color w:val="FFC000"/>
                <w:szCs w:val="24"/>
                <w:lang w:eastAsia="en-US" w:bidi="ar-SA"/>
              </w:rPr>
              <w:t>C</w:t>
            </w:r>
            <w:r w:rsidRPr="007F54E2">
              <w:rPr>
                <w:rFonts w:ascii="Arial" w:eastAsia="Arial" w:hAnsi="Arial" w:cs="Arial"/>
                <w:b/>
                <w:color w:val="007AC3"/>
                <w:szCs w:val="24"/>
                <w:lang w:eastAsia="en-US" w:bidi="ar-SA"/>
              </w:rPr>
              <w:t>)</w:t>
            </w:r>
          </w:p>
        </w:tc>
      </w:tr>
      <w:tr w:rsidR="007F54E2" w:rsidRPr="007F54E2" w:rsidTr="007A4B86">
        <w:tc>
          <w:tcPr>
            <w:tcW w:w="4957" w:type="dxa"/>
            <w:shd w:val="clear" w:color="auto" w:fill="FFFFFF" w:themeFill="background1"/>
          </w:tcPr>
          <w:p w:rsidR="007F54E2" w:rsidRPr="007F54E2" w:rsidRDefault="007F54E2" w:rsidP="007F54E2">
            <w:pPr>
              <w:spacing w:line="240" w:lineRule="auto"/>
              <w:rPr>
                <w:rFonts w:ascii="Arial" w:eastAsia="Arial" w:hAnsi="Arial" w:cs="Arial"/>
                <w:b/>
                <w:color w:val="007AC3"/>
                <w:szCs w:val="24"/>
                <w:lang w:eastAsia="en-US" w:bidi="ar-SA"/>
              </w:rPr>
            </w:pPr>
            <w:r w:rsidRPr="007F54E2">
              <w:rPr>
                <w:rFonts w:ascii="Arial" w:eastAsia="Times New Roman" w:hAnsi="Arial" w:cs="Times New Roman"/>
                <w:b/>
                <w:color w:val="007AC3"/>
                <w:szCs w:val="24"/>
                <w:lang w:eastAsia="en-US" w:bidi="ar-SA"/>
              </w:rPr>
              <w:t xml:space="preserve">Persoonsgegeven </w:t>
            </w:r>
          </w:p>
        </w:tc>
        <w:tc>
          <w:tcPr>
            <w:tcW w:w="9037" w:type="dxa"/>
            <w:gridSpan w:val="2"/>
            <w:shd w:val="clear" w:color="auto" w:fill="FFC000"/>
          </w:tcPr>
          <w:p w:rsidR="007F54E2" w:rsidRPr="007F54E2" w:rsidRDefault="007F54E2" w:rsidP="007F54E2">
            <w:pPr>
              <w:spacing w:line="240" w:lineRule="auto"/>
              <w:rPr>
                <w:rFonts w:ascii="Arial" w:eastAsia="Arial" w:hAnsi="Arial" w:cs="Arial"/>
                <w:b/>
                <w:color w:val="0070C0"/>
                <w:szCs w:val="24"/>
                <w:lang w:eastAsia="en-US" w:bidi="ar-SA"/>
              </w:rPr>
            </w:pPr>
            <w:r w:rsidRPr="007F54E2">
              <w:rPr>
                <w:rFonts w:ascii="Arial" w:eastAsia="Times New Roman" w:hAnsi="Arial" w:cs="Times New Roman"/>
                <w:b/>
                <w:color w:val="0070C0"/>
                <w:szCs w:val="24"/>
                <w:lang w:eastAsia="en-US" w:bidi="ar-SA"/>
              </w:rPr>
              <w:t>Toelichting gewijzigd doel en toelichting nieuwe doelbinding en grondslag</w:t>
            </w:r>
            <w:r w:rsidRPr="007F54E2">
              <w:rPr>
                <w:rFonts w:ascii="Arial" w:eastAsia="Arial" w:hAnsi="Arial" w:cs="Arial"/>
                <w:color w:val="0070C0"/>
                <w:szCs w:val="24"/>
                <w:lang w:eastAsia="en-US" w:bidi="ar-SA"/>
              </w:rPr>
              <w:t> </w:t>
            </w:r>
          </w:p>
        </w:tc>
      </w:tr>
      <w:tr w:rsidR="007F54E2" w:rsidRPr="007F54E2" w:rsidTr="007A4B86">
        <w:tc>
          <w:tcPr>
            <w:tcW w:w="4957" w:type="dxa"/>
            <w:shd w:val="clear" w:color="auto" w:fill="FFFFFF" w:themeFill="background1"/>
          </w:tcPr>
          <w:p w:rsidR="007F54E2" w:rsidRPr="007F54E2" w:rsidRDefault="007F54E2" w:rsidP="007F54E2">
            <w:pPr>
              <w:spacing w:line="240" w:lineRule="auto"/>
              <w:rPr>
                <w:rFonts w:ascii="Arial" w:eastAsia="Times New Roman" w:hAnsi="Arial" w:cs="Arial"/>
                <w:b/>
                <w:color w:val="auto"/>
                <w:lang w:eastAsia="en-US" w:bidi="ar-SA"/>
              </w:rPr>
            </w:pPr>
          </w:p>
        </w:tc>
        <w:tc>
          <w:tcPr>
            <w:tcW w:w="9037" w:type="dxa"/>
            <w:gridSpan w:val="2"/>
            <w:shd w:val="clear" w:color="auto" w:fill="FFFFFF" w:themeFill="background1"/>
          </w:tcPr>
          <w:p w:rsidR="007F54E2" w:rsidRPr="007F54E2" w:rsidRDefault="007F54E2" w:rsidP="007F54E2">
            <w:pPr>
              <w:spacing w:line="240" w:lineRule="auto"/>
              <w:rPr>
                <w:rFonts w:ascii="Arial" w:eastAsia="Times New Roman" w:hAnsi="Arial" w:cs="Arial"/>
                <w:b/>
                <w:color w:val="0070C0"/>
                <w:lang w:eastAsia="en-US" w:bidi="ar-SA"/>
              </w:rPr>
            </w:pPr>
          </w:p>
        </w:tc>
      </w:tr>
      <w:tr w:rsidR="007F54E2" w:rsidRPr="007F54E2" w:rsidTr="007A4B86">
        <w:tc>
          <w:tcPr>
            <w:tcW w:w="4957" w:type="dxa"/>
            <w:shd w:val="clear" w:color="auto" w:fill="FFFFFF" w:themeFill="background1"/>
          </w:tcPr>
          <w:p w:rsidR="007F54E2" w:rsidRPr="007F54E2" w:rsidRDefault="007F54E2" w:rsidP="007F54E2">
            <w:pPr>
              <w:spacing w:line="240" w:lineRule="auto"/>
              <w:jc w:val="center"/>
              <w:rPr>
                <w:rFonts w:ascii="Arial" w:eastAsia="Times New Roman" w:hAnsi="Arial" w:cs="Arial"/>
                <w:b/>
                <w:color w:val="auto"/>
                <w:lang w:eastAsia="en-US" w:bidi="ar-SA"/>
              </w:rPr>
            </w:pPr>
          </w:p>
        </w:tc>
        <w:tc>
          <w:tcPr>
            <w:tcW w:w="9037" w:type="dxa"/>
            <w:gridSpan w:val="2"/>
            <w:shd w:val="clear" w:color="auto" w:fill="FFFFFF" w:themeFill="background1"/>
          </w:tcPr>
          <w:p w:rsidR="007F54E2" w:rsidRPr="007F54E2" w:rsidRDefault="007F54E2" w:rsidP="007F54E2">
            <w:pPr>
              <w:spacing w:line="240" w:lineRule="auto"/>
              <w:rPr>
                <w:rFonts w:ascii="Arial" w:eastAsia="Times New Roman" w:hAnsi="Arial" w:cs="Arial"/>
                <w:b/>
                <w:color w:val="0070C0"/>
                <w:lang w:eastAsia="en-US" w:bidi="ar-SA"/>
              </w:rPr>
            </w:pPr>
          </w:p>
        </w:tc>
      </w:tr>
      <w:tr w:rsidR="007F54E2" w:rsidRPr="007F54E2" w:rsidTr="007A4B86">
        <w:tc>
          <w:tcPr>
            <w:tcW w:w="4957" w:type="dxa"/>
            <w:shd w:val="clear" w:color="auto" w:fill="FFFFFF" w:themeFill="background1"/>
          </w:tcPr>
          <w:p w:rsidR="007F54E2" w:rsidRPr="007F54E2" w:rsidRDefault="007F54E2" w:rsidP="007F54E2">
            <w:pPr>
              <w:spacing w:line="240" w:lineRule="auto"/>
              <w:jc w:val="center"/>
              <w:rPr>
                <w:rFonts w:ascii="Arial" w:eastAsia="Times New Roman" w:hAnsi="Arial" w:cs="Arial"/>
                <w:b/>
                <w:color w:val="auto"/>
                <w:lang w:eastAsia="en-US" w:bidi="ar-SA"/>
              </w:rPr>
            </w:pPr>
          </w:p>
        </w:tc>
        <w:tc>
          <w:tcPr>
            <w:tcW w:w="9037" w:type="dxa"/>
            <w:gridSpan w:val="2"/>
            <w:shd w:val="clear" w:color="auto" w:fill="FFFFFF" w:themeFill="background1"/>
          </w:tcPr>
          <w:p w:rsidR="007F54E2" w:rsidRPr="007F54E2" w:rsidRDefault="007F54E2" w:rsidP="007F54E2">
            <w:pPr>
              <w:spacing w:line="240" w:lineRule="auto"/>
              <w:rPr>
                <w:rFonts w:ascii="Arial" w:eastAsia="Times New Roman" w:hAnsi="Arial" w:cs="Arial"/>
                <w:b/>
                <w:color w:val="0070C0"/>
                <w:lang w:eastAsia="en-US" w:bidi="ar-SA"/>
              </w:rPr>
            </w:pPr>
          </w:p>
        </w:tc>
      </w:tr>
    </w:tbl>
    <w:p w:rsidR="007F54E2" w:rsidRPr="007F54E2" w:rsidRDefault="007F54E2" w:rsidP="007F54E2">
      <w:pPr>
        <w:spacing w:line="240" w:lineRule="auto"/>
        <w:rPr>
          <w:rFonts w:ascii="Arial" w:eastAsia="Times New Roman" w:hAnsi="Arial" w:cs="Arial"/>
          <w:color w:val="auto"/>
          <w:lang w:eastAsia="en-US" w:bidi="ar-SA"/>
        </w:rPr>
      </w:pPr>
    </w:p>
    <w:tbl>
      <w:tblPr>
        <w:tblStyle w:val="TabelEcorys13"/>
        <w:tblW w:w="14029" w:type="dxa"/>
        <w:tblLook w:val="04A0" w:firstRow="1" w:lastRow="0" w:firstColumn="1" w:lastColumn="0" w:noHBand="0" w:noVBand="1"/>
      </w:tblPr>
      <w:tblGrid>
        <w:gridCol w:w="2405"/>
        <w:gridCol w:w="10490"/>
        <w:gridCol w:w="1134"/>
      </w:tblGrid>
      <w:tr w:rsidR="007F54E2" w:rsidRPr="007F54E2" w:rsidTr="007A4B86">
        <w:tc>
          <w:tcPr>
            <w:tcW w:w="14029" w:type="dxa"/>
            <w:gridSpan w:val="3"/>
            <w:shd w:val="clear" w:color="auto" w:fill="D6D6D6" w:themeFill="text1" w:themeFillTint="33"/>
          </w:tcPr>
          <w:p w:rsidR="007F54E2" w:rsidRPr="007F54E2" w:rsidRDefault="007F54E2" w:rsidP="007F54E2">
            <w:pPr>
              <w:spacing w:line="240" w:lineRule="auto"/>
              <w:rPr>
                <w:rFonts w:ascii="Arial" w:eastAsia="Arial" w:hAnsi="Arial" w:cs="Arial"/>
                <w:b/>
                <w:color w:val="007AC3"/>
                <w:sz w:val="20"/>
                <w:szCs w:val="20"/>
                <w:lang w:eastAsia="en-US" w:bidi="ar-SA"/>
              </w:rPr>
            </w:pPr>
            <w:r w:rsidRPr="007F54E2">
              <w:rPr>
                <w:rFonts w:ascii="Arial" w:eastAsia="Times New Roman" w:hAnsi="Arial" w:cs="Times New Roman"/>
                <w:b/>
                <w:color w:val="007AC3"/>
                <w:sz w:val="20"/>
                <w:szCs w:val="20"/>
                <w:lang w:eastAsia="en-US" w:bidi="ar-SA"/>
              </w:rPr>
              <w:lastRenderedPageBreak/>
              <w:t>14.    Beoordeling noodzaak en evenredigheid</w:t>
            </w:r>
          </w:p>
          <w:p w:rsidR="007F54E2" w:rsidRPr="007F54E2" w:rsidRDefault="007F54E2" w:rsidP="007F54E2">
            <w:pPr>
              <w:spacing w:line="240" w:lineRule="auto"/>
              <w:rPr>
                <w:rFonts w:ascii="Arial" w:eastAsia="Arial" w:hAnsi="Arial" w:cs="Arial"/>
                <w:b/>
                <w:i/>
                <w:color w:val="007AC3"/>
                <w:szCs w:val="24"/>
                <w:lang w:eastAsia="en-US" w:bidi="ar-SA"/>
              </w:rPr>
            </w:pPr>
            <w:r w:rsidRPr="007F54E2">
              <w:rPr>
                <w:rFonts w:ascii="Arial" w:eastAsia="Times New Roman" w:hAnsi="Arial" w:cs="Times New Roman"/>
                <w:i/>
                <w:color w:val="848484" w:themeColor="text1" w:themeTint="99"/>
                <w:szCs w:val="24"/>
                <w:lang w:eastAsia="en-US" w:bidi="ar-SA"/>
              </w:rPr>
              <w:t>Beoordeel of de voorgenomen gegevensverwerkingen noodzakelijk zijn voor en in verhouding staan met de te behalen doelen. Ga hierbij in ieder geval in op proportionaliteit en subsidiariteit. </w:t>
            </w:r>
            <w:r w:rsidRPr="007F54E2">
              <w:rPr>
                <w:rFonts w:ascii="Arial" w:eastAsia="Arial" w:hAnsi="Arial" w:cs="Arial"/>
                <w:i/>
                <w:color w:val="848484" w:themeColor="text1" w:themeTint="99"/>
                <w:szCs w:val="24"/>
                <w:lang w:eastAsia="en-US" w:bidi="ar-SA"/>
              </w:rPr>
              <w:t> </w:t>
            </w:r>
          </w:p>
        </w:tc>
      </w:tr>
      <w:tr w:rsidR="007F54E2" w:rsidRPr="007F54E2" w:rsidTr="007A4B86">
        <w:tc>
          <w:tcPr>
            <w:tcW w:w="2405" w:type="dxa"/>
          </w:tcPr>
          <w:p w:rsidR="007F54E2" w:rsidRPr="007F54E2" w:rsidRDefault="007F54E2" w:rsidP="007F54E2">
            <w:pPr>
              <w:spacing w:line="240" w:lineRule="auto"/>
              <w:jc w:val="both"/>
              <w:rPr>
                <w:rFonts w:ascii="Arial" w:eastAsia="Arial" w:hAnsi="Arial" w:cs="Arial"/>
                <w:b/>
                <w:color w:val="007AC3"/>
                <w:szCs w:val="24"/>
                <w:lang w:eastAsia="en-US" w:bidi="ar-SA"/>
              </w:rPr>
            </w:pPr>
            <w:r w:rsidRPr="007F54E2">
              <w:rPr>
                <w:rFonts w:ascii="Arial" w:eastAsia="Times New Roman" w:hAnsi="Arial" w:cs="Times New Roman"/>
                <w:b/>
                <w:color w:val="007AC3"/>
                <w:szCs w:val="24"/>
                <w:lang w:eastAsia="en-US" w:bidi="ar-SA"/>
              </w:rPr>
              <w:t>Proportionaliteit</w:t>
            </w:r>
          </w:p>
          <w:p w:rsidR="007F54E2" w:rsidRPr="007F54E2" w:rsidRDefault="007F54E2" w:rsidP="007F54E2">
            <w:pPr>
              <w:spacing w:line="240" w:lineRule="auto"/>
              <w:jc w:val="both"/>
              <w:rPr>
                <w:rFonts w:ascii="Arial" w:eastAsia="Times New Roman" w:hAnsi="Arial" w:cs="Arial"/>
                <w:b/>
                <w:color w:val="007AC3"/>
                <w:lang w:eastAsia="en-US" w:bidi="ar-SA"/>
              </w:rPr>
            </w:pPr>
          </w:p>
        </w:tc>
        <w:tc>
          <w:tcPr>
            <w:tcW w:w="10490" w:type="dxa"/>
          </w:tcPr>
          <w:p w:rsidR="007F54E2" w:rsidRPr="007F54E2" w:rsidRDefault="007F54E2" w:rsidP="007F54E2">
            <w:pPr>
              <w:spacing w:line="240" w:lineRule="auto"/>
              <w:jc w:val="both"/>
              <w:rPr>
                <w:rFonts w:ascii="Arial" w:eastAsia="Arial" w:hAnsi="Arial" w:cs="Arial"/>
                <w:b/>
                <w:i/>
                <w:color w:val="848484" w:themeColor="text1" w:themeTint="99"/>
                <w:szCs w:val="24"/>
                <w:lang w:eastAsia="en-US" w:bidi="ar-SA"/>
              </w:rPr>
            </w:pPr>
            <w:r w:rsidRPr="007F54E2">
              <w:rPr>
                <w:rFonts w:ascii="Arial" w:eastAsia="Times New Roman" w:hAnsi="Arial" w:cs="Times New Roman"/>
                <w:b/>
                <w:i/>
                <w:color w:val="848484" w:themeColor="text1" w:themeTint="99"/>
                <w:szCs w:val="24"/>
                <w:lang w:eastAsia="en-US" w:bidi="ar-SA"/>
              </w:rPr>
              <w:t>Staat de inbreuk op de privacy van betrokkenen in verhouding tot de noodzaak tot verwerking van het gegeven?</w:t>
            </w:r>
          </w:p>
        </w:tc>
        <w:tc>
          <w:tcPr>
            <w:tcW w:w="1134" w:type="dxa"/>
          </w:tcPr>
          <w:p w:rsidR="007F54E2" w:rsidRPr="007F54E2" w:rsidRDefault="007F54E2" w:rsidP="007F54E2">
            <w:pPr>
              <w:spacing w:line="240" w:lineRule="auto"/>
              <w:jc w:val="center"/>
              <w:rPr>
                <w:rFonts w:ascii="Arial" w:eastAsia="Arial" w:hAnsi="Arial" w:cs="Arial"/>
                <w:b/>
                <w:color w:val="auto"/>
                <w:szCs w:val="24"/>
                <w:lang w:eastAsia="en-US" w:bidi="ar-SA"/>
              </w:rPr>
            </w:pPr>
            <w:r w:rsidRPr="007F54E2">
              <w:rPr>
                <w:rFonts w:ascii="Arial" w:eastAsia="Times New Roman" w:hAnsi="Arial" w:cs="Times New Roman"/>
                <w:b/>
                <w:color w:val="auto"/>
                <w:szCs w:val="24"/>
                <w:lang w:eastAsia="en-US" w:bidi="ar-SA"/>
              </w:rPr>
              <w:t>J / N</w:t>
            </w:r>
          </w:p>
        </w:tc>
      </w:tr>
      <w:tr w:rsidR="007F54E2" w:rsidRPr="007F54E2" w:rsidTr="007A4B86">
        <w:tc>
          <w:tcPr>
            <w:tcW w:w="2405" w:type="dxa"/>
          </w:tcPr>
          <w:p w:rsidR="007F54E2" w:rsidRPr="007F54E2" w:rsidRDefault="007F54E2" w:rsidP="007F54E2">
            <w:pPr>
              <w:spacing w:line="240" w:lineRule="auto"/>
              <w:jc w:val="both"/>
              <w:rPr>
                <w:rFonts w:ascii="Arial" w:eastAsia="Times New Roman" w:hAnsi="Arial" w:cs="Arial"/>
                <w:color w:val="007AC3"/>
                <w:lang w:eastAsia="en-US" w:bidi="ar-SA"/>
              </w:rPr>
            </w:pPr>
          </w:p>
        </w:tc>
        <w:tc>
          <w:tcPr>
            <w:tcW w:w="11624" w:type="dxa"/>
            <w:gridSpan w:val="2"/>
          </w:tcPr>
          <w:p w:rsidR="007F54E2" w:rsidRPr="007F54E2" w:rsidRDefault="007F54E2" w:rsidP="007F54E2">
            <w:pPr>
              <w:spacing w:line="240" w:lineRule="auto"/>
              <w:jc w:val="both"/>
              <w:rPr>
                <w:rFonts w:ascii="Arial" w:eastAsia="Arial" w:hAnsi="Arial" w:cs="Arial"/>
                <w:color w:val="auto"/>
                <w:szCs w:val="24"/>
                <w:lang w:eastAsia="en-US" w:bidi="ar-SA"/>
              </w:rPr>
            </w:pPr>
            <w:r w:rsidRPr="007F54E2">
              <w:rPr>
                <w:rFonts w:ascii="Arial" w:eastAsia="Times New Roman" w:hAnsi="Arial" w:cs="Times New Roman"/>
                <w:color w:val="007AC3"/>
                <w:szCs w:val="24"/>
                <w:lang w:eastAsia="en-US" w:bidi="ar-SA"/>
              </w:rPr>
              <w:t>Toelichting:</w:t>
            </w:r>
          </w:p>
          <w:p w:rsidR="007F54E2" w:rsidRPr="007F54E2" w:rsidRDefault="007F54E2" w:rsidP="007F54E2">
            <w:pPr>
              <w:spacing w:line="240" w:lineRule="auto"/>
              <w:jc w:val="both"/>
              <w:rPr>
                <w:rFonts w:ascii="Arial" w:eastAsia="Times New Roman" w:hAnsi="Arial" w:cs="Arial"/>
                <w:color w:val="auto"/>
                <w:lang w:eastAsia="en-US" w:bidi="ar-SA"/>
              </w:rPr>
            </w:pPr>
          </w:p>
          <w:p w:rsidR="007F54E2" w:rsidRPr="007F54E2" w:rsidRDefault="007F54E2" w:rsidP="007F54E2">
            <w:pPr>
              <w:spacing w:line="240" w:lineRule="auto"/>
              <w:jc w:val="both"/>
              <w:rPr>
                <w:rFonts w:ascii="Arial" w:eastAsia="Times New Roman" w:hAnsi="Arial" w:cs="Arial"/>
                <w:color w:val="auto"/>
                <w:lang w:eastAsia="en-US" w:bidi="ar-SA"/>
              </w:rPr>
            </w:pPr>
          </w:p>
          <w:p w:rsidR="007F54E2" w:rsidRPr="007F54E2" w:rsidRDefault="007F54E2" w:rsidP="007F54E2">
            <w:pPr>
              <w:spacing w:line="240" w:lineRule="auto"/>
              <w:jc w:val="both"/>
              <w:rPr>
                <w:rFonts w:ascii="Arial" w:eastAsia="Times New Roman" w:hAnsi="Arial" w:cs="Arial"/>
                <w:color w:val="007AC3"/>
                <w:lang w:eastAsia="en-US" w:bidi="ar-SA"/>
              </w:rPr>
            </w:pPr>
          </w:p>
        </w:tc>
      </w:tr>
      <w:tr w:rsidR="007F54E2" w:rsidRPr="007F54E2" w:rsidTr="007A4B86">
        <w:tc>
          <w:tcPr>
            <w:tcW w:w="2405" w:type="dxa"/>
          </w:tcPr>
          <w:p w:rsidR="007F54E2" w:rsidRPr="007F54E2" w:rsidRDefault="007F54E2" w:rsidP="007F54E2">
            <w:pPr>
              <w:spacing w:line="240" w:lineRule="auto"/>
              <w:jc w:val="both"/>
              <w:rPr>
                <w:rFonts w:ascii="Arial" w:eastAsia="Times New Roman" w:hAnsi="Arial" w:cs="Arial"/>
                <w:color w:val="007AC3"/>
                <w:lang w:eastAsia="en-US" w:bidi="ar-SA"/>
              </w:rPr>
            </w:pPr>
          </w:p>
        </w:tc>
        <w:tc>
          <w:tcPr>
            <w:tcW w:w="11624" w:type="dxa"/>
            <w:gridSpan w:val="2"/>
          </w:tcPr>
          <w:p w:rsidR="007F54E2" w:rsidRPr="007F54E2" w:rsidRDefault="007F54E2" w:rsidP="007F54E2">
            <w:pPr>
              <w:spacing w:line="240" w:lineRule="auto"/>
              <w:jc w:val="both"/>
              <w:rPr>
                <w:rFonts w:ascii="Arial" w:eastAsia="Times New Roman" w:hAnsi="Arial" w:cs="Arial"/>
                <w:color w:val="007AC3"/>
                <w:lang w:eastAsia="en-US" w:bidi="ar-SA"/>
              </w:rPr>
            </w:pPr>
          </w:p>
        </w:tc>
      </w:tr>
      <w:tr w:rsidR="007F54E2" w:rsidRPr="007F54E2" w:rsidTr="007A4B86">
        <w:tc>
          <w:tcPr>
            <w:tcW w:w="2405" w:type="dxa"/>
          </w:tcPr>
          <w:p w:rsidR="007F54E2" w:rsidRPr="007F54E2" w:rsidRDefault="007F54E2" w:rsidP="007F54E2">
            <w:pPr>
              <w:spacing w:line="240" w:lineRule="auto"/>
              <w:jc w:val="both"/>
              <w:rPr>
                <w:rFonts w:ascii="Arial" w:eastAsia="Arial" w:hAnsi="Arial" w:cs="Arial"/>
                <w:b/>
                <w:color w:val="007AC3"/>
                <w:szCs w:val="24"/>
                <w:lang w:eastAsia="en-US" w:bidi="ar-SA"/>
              </w:rPr>
            </w:pPr>
            <w:r w:rsidRPr="007F54E2">
              <w:rPr>
                <w:rFonts w:ascii="Arial" w:eastAsia="Times New Roman" w:hAnsi="Arial" w:cs="Times New Roman"/>
                <w:b/>
                <w:color w:val="007AC3"/>
                <w:szCs w:val="24"/>
                <w:lang w:eastAsia="en-US" w:bidi="ar-SA"/>
              </w:rPr>
              <w:t>Subsidiariteit</w:t>
            </w:r>
          </w:p>
          <w:p w:rsidR="007F54E2" w:rsidRPr="007F54E2" w:rsidRDefault="007F54E2" w:rsidP="007F54E2">
            <w:pPr>
              <w:spacing w:line="240" w:lineRule="auto"/>
              <w:jc w:val="both"/>
              <w:rPr>
                <w:rFonts w:ascii="Arial" w:eastAsia="Times New Roman" w:hAnsi="Arial" w:cs="Arial"/>
                <w:b/>
                <w:color w:val="007AC3"/>
                <w:lang w:eastAsia="en-US" w:bidi="ar-SA"/>
              </w:rPr>
            </w:pPr>
          </w:p>
        </w:tc>
        <w:tc>
          <w:tcPr>
            <w:tcW w:w="10490" w:type="dxa"/>
          </w:tcPr>
          <w:p w:rsidR="007F54E2" w:rsidRPr="007F54E2" w:rsidRDefault="007F54E2" w:rsidP="007F54E2">
            <w:pPr>
              <w:spacing w:line="240" w:lineRule="auto"/>
              <w:jc w:val="both"/>
              <w:rPr>
                <w:rFonts w:ascii="Arial" w:eastAsia="Arial" w:hAnsi="Arial" w:cs="Arial"/>
                <w:b/>
                <w:i/>
                <w:color w:val="848484" w:themeColor="text1" w:themeTint="99"/>
                <w:szCs w:val="24"/>
                <w:lang w:eastAsia="en-US" w:bidi="ar-SA"/>
              </w:rPr>
            </w:pPr>
            <w:r w:rsidRPr="007F54E2">
              <w:rPr>
                <w:rFonts w:ascii="Arial" w:eastAsia="Times New Roman" w:hAnsi="Arial" w:cs="Times New Roman"/>
                <w:b/>
                <w:i/>
                <w:color w:val="848484" w:themeColor="text1" w:themeTint="99"/>
                <w:szCs w:val="24"/>
                <w:lang w:eastAsia="en-US" w:bidi="ar-SA"/>
              </w:rPr>
              <w:t>Kan het verwerkingsdoel niet op een andere minder belastende manier worden verwezenlijkt?</w:t>
            </w:r>
          </w:p>
        </w:tc>
        <w:tc>
          <w:tcPr>
            <w:tcW w:w="1134" w:type="dxa"/>
          </w:tcPr>
          <w:p w:rsidR="007F54E2" w:rsidRPr="007F54E2" w:rsidRDefault="007F54E2" w:rsidP="007F54E2">
            <w:pPr>
              <w:spacing w:line="240" w:lineRule="auto"/>
              <w:jc w:val="center"/>
              <w:rPr>
                <w:rFonts w:ascii="Arial" w:eastAsia="Arial" w:hAnsi="Arial" w:cs="Arial"/>
                <w:b/>
                <w:color w:val="auto"/>
                <w:szCs w:val="24"/>
                <w:lang w:eastAsia="en-US" w:bidi="ar-SA"/>
              </w:rPr>
            </w:pPr>
            <w:r w:rsidRPr="007F54E2">
              <w:rPr>
                <w:rFonts w:ascii="Arial" w:eastAsia="Times New Roman" w:hAnsi="Arial" w:cs="Times New Roman"/>
                <w:b/>
                <w:color w:val="auto"/>
                <w:szCs w:val="24"/>
                <w:lang w:eastAsia="en-US" w:bidi="ar-SA"/>
              </w:rPr>
              <w:t>J / N</w:t>
            </w:r>
          </w:p>
        </w:tc>
      </w:tr>
      <w:tr w:rsidR="007F54E2" w:rsidRPr="007F54E2" w:rsidTr="007A4B86">
        <w:tc>
          <w:tcPr>
            <w:tcW w:w="2405" w:type="dxa"/>
          </w:tcPr>
          <w:p w:rsidR="007F54E2" w:rsidRPr="007F54E2" w:rsidRDefault="007F54E2" w:rsidP="007F54E2">
            <w:pPr>
              <w:spacing w:line="240" w:lineRule="auto"/>
              <w:jc w:val="both"/>
              <w:rPr>
                <w:rFonts w:ascii="Arial" w:eastAsia="Times New Roman" w:hAnsi="Arial" w:cs="Arial"/>
                <w:color w:val="007AC3"/>
                <w:lang w:eastAsia="en-US" w:bidi="ar-SA"/>
              </w:rPr>
            </w:pPr>
          </w:p>
        </w:tc>
        <w:tc>
          <w:tcPr>
            <w:tcW w:w="11624" w:type="dxa"/>
            <w:gridSpan w:val="2"/>
          </w:tcPr>
          <w:p w:rsidR="007F54E2" w:rsidRPr="007F54E2" w:rsidRDefault="007F54E2" w:rsidP="007F54E2">
            <w:pPr>
              <w:spacing w:line="240" w:lineRule="auto"/>
              <w:jc w:val="both"/>
              <w:rPr>
                <w:rFonts w:ascii="Arial" w:eastAsia="Arial" w:hAnsi="Arial" w:cs="Arial"/>
                <w:color w:val="auto"/>
                <w:szCs w:val="24"/>
                <w:lang w:eastAsia="en-US" w:bidi="ar-SA"/>
              </w:rPr>
            </w:pPr>
            <w:r w:rsidRPr="007F54E2">
              <w:rPr>
                <w:rFonts w:ascii="Arial" w:eastAsia="Times New Roman" w:hAnsi="Arial" w:cs="Times New Roman"/>
                <w:color w:val="007AC3"/>
                <w:szCs w:val="24"/>
                <w:lang w:eastAsia="en-US" w:bidi="ar-SA"/>
              </w:rPr>
              <w:t>Toelichting:</w:t>
            </w:r>
          </w:p>
          <w:p w:rsidR="007F54E2" w:rsidRPr="007F54E2" w:rsidRDefault="007F54E2" w:rsidP="007F54E2">
            <w:pPr>
              <w:spacing w:line="240" w:lineRule="auto"/>
              <w:jc w:val="both"/>
              <w:rPr>
                <w:rFonts w:ascii="Arial" w:eastAsia="Times New Roman" w:hAnsi="Arial" w:cs="Arial"/>
                <w:color w:val="auto"/>
                <w:lang w:eastAsia="en-US" w:bidi="ar-SA"/>
              </w:rPr>
            </w:pPr>
          </w:p>
          <w:p w:rsidR="007F54E2" w:rsidRPr="007F54E2" w:rsidRDefault="007F54E2" w:rsidP="007F54E2">
            <w:pPr>
              <w:spacing w:line="240" w:lineRule="auto"/>
              <w:jc w:val="both"/>
              <w:rPr>
                <w:rFonts w:ascii="Arial" w:eastAsia="Times New Roman" w:hAnsi="Arial" w:cs="Arial"/>
                <w:color w:val="auto"/>
                <w:lang w:eastAsia="en-US" w:bidi="ar-SA"/>
              </w:rPr>
            </w:pPr>
          </w:p>
          <w:p w:rsidR="007F54E2" w:rsidRPr="007F54E2" w:rsidRDefault="007F54E2" w:rsidP="007F54E2">
            <w:pPr>
              <w:spacing w:line="240" w:lineRule="auto"/>
              <w:jc w:val="both"/>
              <w:rPr>
                <w:rFonts w:ascii="Arial" w:eastAsia="Times New Roman" w:hAnsi="Arial" w:cs="Arial"/>
                <w:color w:val="007AC3"/>
                <w:lang w:eastAsia="en-US" w:bidi="ar-SA"/>
              </w:rPr>
            </w:pPr>
          </w:p>
        </w:tc>
      </w:tr>
      <w:tr w:rsidR="007F54E2" w:rsidRPr="007F54E2" w:rsidTr="007A4B86">
        <w:tc>
          <w:tcPr>
            <w:tcW w:w="2405" w:type="dxa"/>
          </w:tcPr>
          <w:p w:rsidR="007F54E2" w:rsidRPr="007F54E2" w:rsidRDefault="007F54E2" w:rsidP="007F54E2">
            <w:pPr>
              <w:spacing w:line="240" w:lineRule="auto"/>
              <w:jc w:val="both"/>
              <w:rPr>
                <w:rFonts w:ascii="Arial" w:eastAsia="Times New Roman" w:hAnsi="Arial" w:cs="Arial"/>
                <w:color w:val="007AC3"/>
                <w:lang w:eastAsia="en-US" w:bidi="ar-SA"/>
              </w:rPr>
            </w:pPr>
          </w:p>
        </w:tc>
        <w:tc>
          <w:tcPr>
            <w:tcW w:w="11624" w:type="dxa"/>
            <w:gridSpan w:val="2"/>
          </w:tcPr>
          <w:p w:rsidR="007F54E2" w:rsidRPr="007F54E2" w:rsidRDefault="007F54E2" w:rsidP="007F54E2">
            <w:pPr>
              <w:spacing w:line="240" w:lineRule="auto"/>
              <w:jc w:val="both"/>
              <w:rPr>
                <w:rFonts w:ascii="Arial" w:eastAsia="Times New Roman" w:hAnsi="Arial" w:cs="Arial"/>
                <w:color w:val="007AC3"/>
                <w:lang w:eastAsia="en-US" w:bidi="ar-SA"/>
              </w:rPr>
            </w:pPr>
          </w:p>
        </w:tc>
      </w:tr>
    </w:tbl>
    <w:p w:rsidR="007F54E2" w:rsidRPr="007F54E2" w:rsidRDefault="007F54E2" w:rsidP="007F54E2">
      <w:pPr>
        <w:spacing w:line="240" w:lineRule="auto"/>
        <w:rPr>
          <w:rFonts w:ascii="Arial" w:eastAsia="Times New Roman" w:hAnsi="Arial" w:cs="Arial"/>
          <w:color w:val="auto"/>
          <w:lang w:eastAsia="en-US" w:bidi="ar-SA"/>
        </w:rPr>
      </w:pPr>
    </w:p>
    <w:p w:rsidR="007F54E2" w:rsidRPr="007F54E2" w:rsidRDefault="007F54E2" w:rsidP="007F54E2">
      <w:pPr>
        <w:spacing w:line="240" w:lineRule="auto"/>
        <w:rPr>
          <w:rFonts w:ascii="Arial" w:eastAsia="Times New Roman" w:hAnsi="Arial" w:cs="Arial"/>
          <w:color w:val="auto"/>
          <w:lang w:eastAsia="en-US" w:bidi="ar-SA"/>
        </w:rPr>
      </w:pPr>
    </w:p>
    <w:tbl>
      <w:tblPr>
        <w:tblStyle w:val="TabelEcorys13"/>
        <w:tblW w:w="14029" w:type="dxa"/>
        <w:tblLook w:val="04A0" w:firstRow="1" w:lastRow="0" w:firstColumn="1" w:lastColumn="0" w:noHBand="0" w:noVBand="1"/>
      </w:tblPr>
      <w:tblGrid>
        <w:gridCol w:w="4531"/>
        <w:gridCol w:w="1843"/>
        <w:gridCol w:w="7655"/>
      </w:tblGrid>
      <w:tr w:rsidR="007F54E2" w:rsidRPr="007F54E2" w:rsidTr="007A4B86">
        <w:tc>
          <w:tcPr>
            <w:tcW w:w="14029" w:type="dxa"/>
            <w:gridSpan w:val="3"/>
            <w:shd w:val="clear" w:color="auto" w:fill="D6D6D6" w:themeFill="text1" w:themeFillTint="33"/>
          </w:tcPr>
          <w:p w:rsidR="007F54E2" w:rsidRPr="007F54E2" w:rsidRDefault="007F54E2" w:rsidP="007F54E2">
            <w:pPr>
              <w:spacing w:line="240" w:lineRule="auto"/>
              <w:rPr>
                <w:rFonts w:ascii="Arial" w:eastAsia="Arial" w:hAnsi="Arial" w:cs="Arial"/>
                <w:b/>
                <w:color w:val="007AC3"/>
                <w:sz w:val="20"/>
                <w:szCs w:val="20"/>
                <w:lang w:eastAsia="en-US" w:bidi="ar-SA"/>
              </w:rPr>
            </w:pPr>
            <w:r w:rsidRPr="007F54E2">
              <w:rPr>
                <w:rFonts w:ascii="Arial" w:eastAsia="Times New Roman" w:hAnsi="Arial" w:cs="Times New Roman"/>
                <w:b/>
                <w:color w:val="007AC3"/>
                <w:sz w:val="20"/>
                <w:szCs w:val="20"/>
                <w:lang w:eastAsia="en-US" w:bidi="ar-SA"/>
              </w:rPr>
              <w:t>15.     Rechten van betrokkenen</w:t>
            </w:r>
          </w:p>
          <w:p w:rsidR="007F54E2" w:rsidRPr="007F54E2" w:rsidRDefault="007F54E2" w:rsidP="007F54E2">
            <w:pPr>
              <w:spacing w:line="240" w:lineRule="auto"/>
              <w:jc w:val="both"/>
              <w:rPr>
                <w:rFonts w:ascii="Arial" w:eastAsia="Arial" w:hAnsi="Arial" w:cs="Arial"/>
                <w:b/>
                <w:i/>
                <w:color w:val="auto"/>
                <w:szCs w:val="24"/>
                <w:lang w:eastAsia="en-US" w:bidi="ar-SA"/>
              </w:rPr>
            </w:pPr>
            <w:r w:rsidRPr="007F54E2">
              <w:rPr>
                <w:rFonts w:ascii="Arial" w:eastAsia="Times New Roman" w:hAnsi="Arial" w:cs="Times New Roman"/>
                <w:i/>
                <w:color w:val="848484" w:themeColor="text1" w:themeTint="99"/>
                <w:szCs w:val="24"/>
                <w:lang w:eastAsia="en-US" w:bidi="ar-SA"/>
              </w:rPr>
              <w:t>Geef aan hoe invulling wordt gegeven aan de rechten van de betrokkenen. Indien de rechten van de betrokkene worden beperkt, bepaal op grond van welke wettelijke uitzondering dat is toegestaan</w:t>
            </w:r>
            <w:r w:rsidRPr="007F54E2">
              <w:rPr>
                <w:rFonts w:ascii="Arial" w:eastAsia="Arial" w:hAnsi="Arial" w:cs="Arial"/>
                <w:i/>
                <w:color w:val="848484" w:themeColor="text1" w:themeTint="99"/>
                <w:szCs w:val="24"/>
                <w:lang w:eastAsia="en-US" w:bidi="ar-SA"/>
              </w:rPr>
              <w:t> </w:t>
            </w:r>
          </w:p>
        </w:tc>
      </w:tr>
      <w:tr w:rsidR="007F54E2" w:rsidRPr="007F54E2" w:rsidTr="007A4B86">
        <w:tc>
          <w:tcPr>
            <w:tcW w:w="4531" w:type="dxa"/>
          </w:tcPr>
          <w:p w:rsidR="007F54E2" w:rsidRPr="007F54E2" w:rsidRDefault="007F54E2" w:rsidP="007F54E2">
            <w:pPr>
              <w:spacing w:line="240" w:lineRule="auto"/>
              <w:jc w:val="both"/>
              <w:rPr>
                <w:rFonts w:ascii="Arial" w:eastAsia="Arial" w:hAnsi="Arial" w:cs="Arial"/>
                <w:b/>
                <w:color w:val="007AC3"/>
                <w:szCs w:val="24"/>
                <w:lang w:eastAsia="en-US" w:bidi="ar-SA"/>
              </w:rPr>
            </w:pPr>
            <w:r w:rsidRPr="007F54E2">
              <w:rPr>
                <w:rFonts w:ascii="Arial" w:eastAsia="Times New Roman" w:hAnsi="Arial" w:cs="Times New Roman"/>
                <w:b/>
                <w:color w:val="007AC3"/>
                <w:szCs w:val="24"/>
                <w:lang w:eastAsia="en-US" w:bidi="ar-SA"/>
              </w:rPr>
              <w:t>Recht op/van</w:t>
            </w:r>
          </w:p>
        </w:tc>
        <w:tc>
          <w:tcPr>
            <w:tcW w:w="1843" w:type="dxa"/>
          </w:tcPr>
          <w:p w:rsidR="007F54E2" w:rsidRPr="007F54E2" w:rsidRDefault="007F54E2" w:rsidP="007F54E2">
            <w:pPr>
              <w:spacing w:line="240" w:lineRule="auto"/>
              <w:jc w:val="both"/>
              <w:rPr>
                <w:rFonts w:ascii="Arial" w:eastAsia="Arial" w:hAnsi="Arial" w:cs="Arial"/>
                <w:b/>
                <w:color w:val="007AC3"/>
                <w:szCs w:val="24"/>
                <w:lang w:eastAsia="en-US" w:bidi="ar-SA"/>
              </w:rPr>
            </w:pPr>
            <w:r w:rsidRPr="007F54E2">
              <w:rPr>
                <w:rFonts w:ascii="Arial" w:eastAsia="Times New Roman" w:hAnsi="Arial" w:cs="Times New Roman"/>
                <w:b/>
                <w:color w:val="007AC3"/>
                <w:szCs w:val="24"/>
                <w:lang w:eastAsia="en-US" w:bidi="ar-SA"/>
              </w:rPr>
              <w:t>J / N</w:t>
            </w:r>
          </w:p>
        </w:tc>
        <w:tc>
          <w:tcPr>
            <w:tcW w:w="7655" w:type="dxa"/>
          </w:tcPr>
          <w:p w:rsidR="007F54E2" w:rsidRPr="007F54E2" w:rsidRDefault="007F54E2" w:rsidP="007F54E2">
            <w:pPr>
              <w:spacing w:line="240" w:lineRule="auto"/>
              <w:jc w:val="both"/>
              <w:rPr>
                <w:rFonts w:ascii="Arial" w:eastAsia="Arial" w:hAnsi="Arial" w:cs="Arial"/>
                <w:b/>
                <w:color w:val="007AC3"/>
                <w:szCs w:val="24"/>
                <w:lang w:eastAsia="en-US" w:bidi="ar-SA"/>
              </w:rPr>
            </w:pPr>
            <w:r w:rsidRPr="007F54E2">
              <w:rPr>
                <w:rFonts w:ascii="Arial" w:eastAsia="Times New Roman" w:hAnsi="Arial" w:cs="Times New Roman"/>
                <w:b/>
                <w:color w:val="007AC3"/>
                <w:szCs w:val="24"/>
                <w:lang w:eastAsia="en-US" w:bidi="ar-SA"/>
              </w:rPr>
              <w:t>Toelichting</w:t>
            </w:r>
          </w:p>
        </w:tc>
      </w:tr>
      <w:tr w:rsidR="007F54E2" w:rsidRPr="007F54E2" w:rsidTr="007A4B86">
        <w:tc>
          <w:tcPr>
            <w:tcW w:w="4531" w:type="dxa"/>
          </w:tcPr>
          <w:p w:rsidR="007F54E2" w:rsidRPr="007F54E2" w:rsidRDefault="007F54E2" w:rsidP="007F54E2">
            <w:pPr>
              <w:spacing w:line="240" w:lineRule="auto"/>
              <w:jc w:val="both"/>
              <w:rPr>
                <w:rFonts w:ascii="Arial" w:eastAsia="Arial" w:hAnsi="Arial" w:cs="Arial"/>
                <w:color w:val="auto"/>
                <w:szCs w:val="24"/>
                <w:lang w:eastAsia="en-US" w:bidi="ar-SA"/>
              </w:rPr>
            </w:pPr>
            <w:r w:rsidRPr="007F54E2">
              <w:rPr>
                <w:rFonts w:ascii="Arial" w:eastAsia="Times New Roman" w:hAnsi="Arial" w:cs="Times New Roman"/>
                <w:color w:val="auto"/>
                <w:szCs w:val="24"/>
                <w:lang w:eastAsia="en-US" w:bidi="ar-SA"/>
              </w:rPr>
              <w:t>Recht op inzage</w:t>
            </w:r>
          </w:p>
        </w:tc>
        <w:tc>
          <w:tcPr>
            <w:tcW w:w="1843" w:type="dxa"/>
          </w:tcPr>
          <w:p w:rsidR="007F54E2" w:rsidRPr="007F54E2" w:rsidRDefault="007F54E2" w:rsidP="007F54E2">
            <w:pPr>
              <w:spacing w:line="240" w:lineRule="auto"/>
              <w:jc w:val="both"/>
              <w:rPr>
                <w:rFonts w:ascii="Arial" w:eastAsia="Times New Roman" w:hAnsi="Arial" w:cs="Arial"/>
                <w:color w:val="auto"/>
                <w:lang w:eastAsia="en-US" w:bidi="ar-SA"/>
              </w:rPr>
            </w:pPr>
          </w:p>
        </w:tc>
        <w:tc>
          <w:tcPr>
            <w:tcW w:w="7655" w:type="dxa"/>
          </w:tcPr>
          <w:p w:rsidR="007F54E2" w:rsidRPr="007F54E2" w:rsidRDefault="007F54E2" w:rsidP="007F54E2">
            <w:pPr>
              <w:spacing w:line="240" w:lineRule="auto"/>
              <w:jc w:val="both"/>
              <w:rPr>
                <w:rFonts w:ascii="Arial" w:eastAsia="Times New Roman" w:hAnsi="Arial" w:cs="Arial"/>
                <w:color w:val="auto"/>
                <w:lang w:eastAsia="en-US" w:bidi="ar-SA"/>
              </w:rPr>
            </w:pPr>
          </w:p>
        </w:tc>
      </w:tr>
      <w:tr w:rsidR="007F54E2" w:rsidRPr="007F54E2" w:rsidTr="007A4B86">
        <w:tc>
          <w:tcPr>
            <w:tcW w:w="4531" w:type="dxa"/>
          </w:tcPr>
          <w:p w:rsidR="007F54E2" w:rsidRPr="007F54E2" w:rsidRDefault="007F54E2" w:rsidP="007F54E2">
            <w:pPr>
              <w:spacing w:line="240" w:lineRule="auto"/>
              <w:jc w:val="both"/>
              <w:rPr>
                <w:rFonts w:ascii="Arial" w:eastAsia="Arial" w:hAnsi="Arial" w:cs="Arial"/>
                <w:color w:val="auto"/>
                <w:szCs w:val="24"/>
                <w:lang w:eastAsia="en-US" w:bidi="ar-SA"/>
              </w:rPr>
            </w:pPr>
            <w:r w:rsidRPr="007F54E2">
              <w:rPr>
                <w:rFonts w:ascii="Arial" w:eastAsia="Times New Roman" w:hAnsi="Arial" w:cs="Times New Roman"/>
                <w:color w:val="auto"/>
                <w:szCs w:val="24"/>
                <w:lang w:eastAsia="en-US" w:bidi="ar-SA"/>
              </w:rPr>
              <w:t>Recht op correctie</w:t>
            </w:r>
          </w:p>
        </w:tc>
        <w:tc>
          <w:tcPr>
            <w:tcW w:w="1843" w:type="dxa"/>
          </w:tcPr>
          <w:p w:rsidR="007F54E2" w:rsidRPr="007F54E2" w:rsidRDefault="007F54E2" w:rsidP="007F54E2">
            <w:pPr>
              <w:spacing w:line="240" w:lineRule="auto"/>
              <w:jc w:val="both"/>
              <w:rPr>
                <w:rFonts w:ascii="Arial" w:eastAsia="Times New Roman" w:hAnsi="Arial" w:cs="Arial"/>
                <w:color w:val="auto"/>
                <w:lang w:eastAsia="en-US" w:bidi="ar-SA"/>
              </w:rPr>
            </w:pPr>
          </w:p>
        </w:tc>
        <w:tc>
          <w:tcPr>
            <w:tcW w:w="7655" w:type="dxa"/>
          </w:tcPr>
          <w:p w:rsidR="007F54E2" w:rsidRPr="007F54E2" w:rsidRDefault="007F54E2" w:rsidP="007F54E2">
            <w:pPr>
              <w:spacing w:line="240" w:lineRule="auto"/>
              <w:jc w:val="both"/>
              <w:rPr>
                <w:rFonts w:ascii="Arial" w:eastAsia="Times New Roman" w:hAnsi="Arial" w:cs="Arial"/>
                <w:color w:val="auto"/>
                <w:lang w:eastAsia="en-US" w:bidi="ar-SA"/>
              </w:rPr>
            </w:pPr>
          </w:p>
        </w:tc>
      </w:tr>
      <w:tr w:rsidR="007F54E2" w:rsidRPr="007F54E2" w:rsidTr="007A4B86">
        <w:tc>
          <w:tcPr>
            <w:tcW w:w="4531" w:type="dxa"/>
          </w:tcPr>
          <w:p w:rsidR="007F54E2" w:rsidRPr="007F54E2" w:rsidRDefault="007F54E2" w:rsidP="007F54E2">
            <w:pPr>
              <w:spacing w:line="240" w:lineRule="auto"/>
              <w:jc w:val="both"/>
              <w:rPr>
                <w:rFonts w:ascii="Arial" w:eastAsia="Arial" w:hAnsi="Arial" w:cs="Arial"/>
                <w:color w:val="auto"/>
                <w:szCs w:val="24"/>
                <w:lang w:eastAsia="en-US" w:bidi="ar-SA"/>
              </w:rPr>
            </w:pPr>
            <w:r w:rsidRPr="007F54E2">
              <w:rPr>
                <w:rFonts w:ascii="Arial" w:eastAsia="Times New Roman" w:hAnsi="Arial" w:cs="Times New Roman"/>
                <w:color w:val="auto"/>
                <w:szCs w:val="24"/>
                <w:lang w:eastAsia="en-US" w:bidi="ar-SA"/>
              </w:rPr>
              <w:t>Recht op wissen (vergetelheid)</w:t>
            </w:r>
          </w:p>
        </w:tc>
        <w:tc>
          <w:tcPr>
            <w:tcW w:w="1843" w:type="dxa"/>
          </w:tcPr>
          <w:p w:rsidR="007F54E2" w:rsidRPr="007F54E2" w:rsidRDefault="007F54E2" w:rsidP="007F54E2">
            <w:pPr>
              <w:spacing w:line="240" w:lineRule="auto"/>
              <w:jc w:val="both"/>
              <w:rPr>
                <w:rFonts w:ascii="Arial" w:eastAsia="Times New Roman" w:hAnsi="Arial" w:cs="Arial"/>
                <w:color w:val="auto"/>
                <w:lang w:eastAsia="en-US" w:bidi="ar-SA"/>
              </w:rPr>
            </w:pPr>
          </w:p>
        </w:tc>
        <w:tc>
          <w:tcPr>
            <w:tcW w:w="7655" w:type="dxa"/>
          </w:tcPr>
          <w:p w:rsidR="007F54E2" w:rsidRPr="007F54E2" w:rsidRDefault="007F54E2" w:rsidP="007F54E2">
            <w:pPr>
              <w:spacing w:line="240" w:lineRule="auto"/>
              <w:jc w:val="both"/>
              <w:rPr>
                <w:rFonts w:ascii="Arial" w:eastAsia="Times New Roman" w:hAnsi="Arial" w:cs="Arial"/>
                <w:color w:val="auto"/>
                <w:lang w:eastAsia="en-US" w:bidi="ar-SA"/>
              </w:rPr>
            </w:pPr>
          </w:p>
        </w:tc>
      </w:tr>
      <w:tr w:rsidR="007F54E2" w:rsidRPr="007F54E2" w:rsidTr="007A4B86">
        <w:tc>
          <w:tcPr>
            <w:tcW w:w="4531" w:type="dxa"/>
          </w:tcPr>
          <w:p w:rsidR="007F54E2" w:rsidRPr="007F54E2" w:rsidRDefault="007F54E2" w:rsidP="007F54E2">
            <w:pPr>
              <w:spacing w:line="240" w:lineRule="auto"/>
              <w:jc w:val="both"/>
              <w:rPr>
                <w:rFonts w:ascii="Arial" w:eastAsia="Arial" w:hAnsi="Arial" w:cs="Arial"/>
                <w:color w:val="auto"/>
                <w:szCs w:val="24"/>
                <w:lang w:eastAsia="en-US" w:bidi="ar-SA"/>
              </w:rPr>
            </w:pPr>
            <w:r w:rsidRPr="007F54E2">
              <w:rPr>
                <w:rFonts w:ascii="Arial" w:eastAsia="Times New Roman" w:hAnsi="Arial" w:cs="Times New Roman"/>
                <w:color w:val="auto"/>
                <w:szCs w:val="24"/>
                <w:lang w:eastAsia="en-US" w:bidi="ar-SA"/>
              </w:rPr>
              <w:t>Recht op beperking van de verwerking</w:t>
            </w:r>
          </w:p>
        </w:tc>
        <w:tc>
          <w:tcPr>
            <w:tcW w:w="1843" w:type="dxa"/>
          </w:tcPr>
          <w:p w:rsidR="007F54E2" w:rsidRPr="007F54E2" w:rsidRDefault="007F54E2" w:rsidP="007F54E2">
            <w:pPr>
              <w:spacing w:line="240" w:lineRule="auto"/>
              <w:jc w:val="both"/>
              <w:rPr>
                <w:rFonts w:ascii="Arial" w:eastAsia="Times New Roman" w:hAnsi="Arial" w:cs="Arial"/>
                <w:color w:val="auto"/>
                <w:lang w:eastAsia="en-US" w:bidi="ar-SA"/>
              </w:rPr>
            </w:pPr>
          </w:p>
        </w:tc>
        <w:tc>
          <w:tcPr>
            <w:tcW w:w="7655" w:type="dxa"/>
          </w:tcPr>
          <w:p w:rsidR="007F54E2" w:rsidRPr="007F54E2" w:rsidRDefault="007F54E2" w:rsidP="007F54E2">
            <w:pPr>
              <w:spacing w:line="240" w:lineRule="auto"/>
              <w:jc w:val="both"/>
              <w:rPr>
                <w:rFonts w:ascii="Arial" w:eastAsia="Times New Roman" w:hAnsi="Arial" w:cs="Arial"/>
                <w:color w:val="auto"/>
                <w:lang w:eastAsia="en-US" w:bidi="ar-SA"/>
              </w:rPr>
            </w:pPr>
          </w:p>
        </w:tc>
      </w:tr>
      <w:tr w:rsidR="007F54E2" w:rsidRPr="007F54E2" w:rsidTr="007A4B86">
        <w:tc>
          <w:tcPr>
            <w:tcW w:w="4531" w:type="dxa"/>
          </w:tcPr>
          <w:p w:rsidR="007F54E2" w:rsidRPr="007F54E2" w:rsidRDefault="007F54E2" w:rsidP="007F54E2">
            <w:pPr>
              <w:spacing w:line="240" w:lineRule="auto"/>
              <w:jc w:val="both"/>
              <w:rPr>
                <w:rFonts w:ascii="Arial" w:eastAsia="Arial" w:hAnsi="Arial" w:cs="Arial"/>
                <w:color w:val="auto"/>
                <w:szCs w:val="24"/>
                <w:lang w:eastAsia="en-US" w:bidi="ar-SA"/>
              </w:rPr>
            </w:pPr>
            <w:r w:rsidRPr="007F54E2">
              <w:rPr>
                <w:rFonts w:ascii="Arial" w:eastAsia="Times New Roman" w:hAnsi="Arial" w:cs="Times New Roman"/>
                <w:color w:val="auto"/>
                <w:szCs w:val="24"/>
                <w:lang w:eastAsia="en-US" w:bidi="ar-SA"/>
              </w:rPr>
              <w:t>Recht op kennisgeving inzake rectificatie, wissen of beperking</w:t>
            </w:r>
          </w:p>
        </w:tc>
        <w:tc>
          <w:tcPr>
            <w:tcW w:w="1843" w:type="dxa"/>
          </w:tcPr>
          <w:p w:rsidR="007F54E2" w:rsidRPr="007F54E2" w:rsidRDefault="007F54E2" w:rsidP="007F54E2">
            <w:pPr>
              <w:spacing w:line="240" w:lineRule="auto"/>
              <w:jc w:val="both"/>
              <w:rPr>
                <w:rFonts w:ascii="Arial" w:eastAsia="Times New Roman" w:hAnsi="Arial" w:cs="Arial"/>
                <w:color w:val="auto"/>
                <w:lang w:eastAsia="en-US" w:bidi="ar-SA"/>
              </w:rPr>
            </w:pPr>
          </w:p>
        </w:tc>
        <w:tc>
          <w:tcPr>
            <w:tcW w:w="7655" w:type="dxa"/>
          </w:tcPr>
          <w:p w:rsidR="007F54E2" w:rsidRPr="007F54E2" w:rsidRDefault="007F54E2" w:rsidP="007F54E2">
            <w:pPr>
              <w:spacing w:line="240" w:lineRule="auto"/>
              <w:jc w:val="both"/>
              <w:rPr>
                <w:rFonts w:ascii="Arial" w:eastAsia="Times New Roman" w:hAnsi="Arial" w:cs="Arial"/>
                <w:color w:val="auto"/>
                <w:lang w:eastAsia="en-US" w:bidi="ar-SA"/>
              </w:rPr>
            </w:pPr>
          </w:p>
        </w:tc>
      </w:tr>
      <w:tr w:rsidR="007F54E2" w:rsidRPr="007F54E2" w:rsidTr="007A4B86">
        <w:tc>
          <w:tcPr>
            <w:tcW w:w="4531" w:type="dxa"/>
          </w:tcPr>
          <w:p w:rsidR="007F54E2" w:rsidRPr="007F54E2" w:rsidRDefault="007F54E2" w:rsidP="007F54E2">
            <w:pPr>
              <w:spacing w:line="240" w:lineRule="auto"/>
              <w:jc w:val="both"/>
              <w:rPr>
                <w:rFonts w:ascii="Arial" w:eastAsia="Arial" w:hAnsi="Arial" w:cs="Arial"/>
                <w:color w:val="auto"/>
                <w:szCs w:val="24"/>
                <w:lang w:eastAsia="en-US" w:bidi="ar-SA"/>
              </w:rPr>
            </w:pPr>
            <w:r w:rsidRPr="007F54E2">
              <w:rPr>
                <w:rFonts w:ascii="Arial" w:eastAsia="Times New Roman" w:hAnsi="Arial" w:cs="Times New Roman"/>
                <w:color w:val="auto"/>
                <w:szCs w:val="24"/>
                <w:lang w:eastAsia="en-US" w:bidi="ar-SA"/>
              </w:rPr>
              <w:t xml:space="preserve">Recht op </w:t>
            </w:r>
            <w:proofErr w:type="spellStart"/>
            <w:r w:rsidRPr="007F54E2">
              <w:rPr>
                <w:rFonts w:ascii="Arial" w:eastAsia="Times New Roman" w:hAnsi="Arial" w:cs="Times New Roman"/>
                <w:color w:val="auto"/>
                <w:szCs w:val="24"/>
                <w:lang w:eastAsia="en-US" w:bidi="ar-SA"/>
              </w:rPr>
              <w:t>dataportabiliteit</w:t>
            </w:r>
            <w:proofErr w:type="spellEnd"/>
            <w:r w:rsidRPr="007F54E2">
              <w:rPr>
                <w:rFonts w:ascii="Arial" w:eastAsia="Times New Roman" w:hAnsi="Arial" w:cs="Times New Roman"/>
                <w:color w:val="auto"/>
                <w:szCs w:val="24"/>
                <w:lang w:eastAsia="en-US" w:bidi="ar-SA"/>
              </w:rPr>
              <w:t xml:space="preserve"> (overdraagbaarheid)</w:t>
            </w:r>
          </w:p>
        </w:tc>
        <w:tc>
          <w:tcPr>
            <w:tcW w:w="1843" w:type="dxa"/>
          </w:tcPr>
          <w:p w:rsidR="007F54E2" w:rsidRPr="007F54E2" w:rsidRDefault="007F54E2" w:rsidP="007F54E2">
            <w:pPr>
              <w:spacing w:line="240" w:lineRule="auto"/>
              <w:jc w:val="both"/>
              <w:rPr>
                <w:rFonts w:ascii="Arial" w:eastAsia="Times New Roman" w:hAnsi="Arial" w:cs="Arial"/>
                <w:color w:val="auto"/>
                <w:lang w:eastAsia="en-US" w:bidi="ar-SA"/>
              </w:rPr>
            </w:pPr>
          </w:p>
        </w:tc>
        <w:tc>
          <w:tcPr>
            <w:tcW w:w="7655" w:type="dxa"/>
          </w:tcPr>
          <w:p w:rsidR="007F54E2" w:rsidRPr="007F54E2" w:rsidRDefault="007F54E2" w:rsidP="007F54E2">
            <w:pPr>
              <w:spacing w:line="240" w:lineRule="auto"/>
              <w:jc w:val="both"/>
              <w:rPr>
                <w:rFonts w:ascii="Arial" w:eastAsia="Times New Roman" w:hAnsi="Arial" w:cs="Arial"/>
                <w:color w:val="auto"/>
                <w:lang w:eastAsia="en-US" w:bidi="ar-SA"/>
              </w:rPr>
            </w:pPr>
          </w:p>
        </w:tc>
      </w:tr>
      <w:tr w:rsidR="007F54E2" w:rsidRPr="007F54E2" w:rsidTr="007A4B86">
        <w:tc>
          <w:tcPr>
            <w:tcW w:w="4531" w:type="dxa"/>
          </w:tcPr>
          <w:p w:rsidR="007F54E2" w:rsidRPr="007F54E2" w:rsidRDefault="007F54E2" w:rsidP="007F54E2">
            <w:pPr>
              <w:spacing w:line="240" w:lineRule="auto"/>
              <w:jc w:val="both"/>
              <w:rPr>
                <w:rFonts w:ascii="Arial" w:eastAsia="Arial" w:hAnsi="Arial" w:cs="Arial"/>
                <w:color w:val="auto"/>
                <w:szCs w:val="24"/>
                <w:lang w:eastAsia="en-US" w:bidi="ar-SA"/>
              </w:rPr>
            </w:pPr>
            <w:r w:rsidRPr="007F54E2">
              <w:rPr>
                <w:rFonts w:ascii="Arial" w:eastAsia="Times New Roman" w:hAnsi="Arial" w:cs="Times New Roman"/>
                <w:color w:val="auto"/>
                <w:szCs w:val="24"/>
                <w:lang w:eastAsia="en-US" w:bidi="ar-SA"/>
              </w:rPr>
              <w:t>Recht van bezwaar</w:t>
            </w:r>
          </w:p>
        </w:tc>
        <w:tc>
          <w:tcPr>
            <w:tcW w:w="1843" w:type="dxa"/>
          </w:tcPr>
          <w:p w:rsidR="007F54E2" w:rsidRPr="007F54E2" w:rsidRDefault="007F54E2" w:rsidP="007F54E2">
            <w:pPr>
              <w:spacing w:line="240" w:lineRule="auto"/>
              <w:jc w:val="both"/>
              <w:rPr>
                <w:rFonts w:ascii="Arial" w:eastAsia="Times New Roman" w:hAnsi="Arial" w:cs="Arial"/>
                <w:color w:val="auto"/>
                <w:lang w:eastAsia="en-US" w:bidi="ar-SA"/>
              </w:rPr>
            </w:pPr>
          </w:p>
        </w:tc>
        <w:tc>
          <w:tcPr>
            <w:tcW w:w="7655" w:type="dxa"/>
          </w:tcPr>
          <w:p w:rsidR="007F54E2" w:rsidRPr="007F54E2" w:rsidRDefault="007F54E2" w:rsidP="007F54E2">
            <w:pPr>
              <w:spacing w:line="240" w:lineRule="auto"/>
              <w:jc w:val="both"/>
              <w:rPr>
                <w:rFonts w:ascii="Arial" w:eastAsia="Times New Roman" w:hAnsi="Arial" w:cs="Arial"/>
                <w:color w:val="auto"/>
                <w:lang w:eastAsia="en-US" w:bidi="ar-SA"/>
              </w:rPr>
            </w:pPr>
          </w:p>
        </w:tc>
      </w:tr>
    </w:tbl>
    <w:p w:rsidR="007F54E2" w:rsidRPr="007F54E2" w:rsidRDefault="007F54E2" w:rsidP="007F54E2">
      <w:pPr>
        <w:spacing w:line="240" w:lineRule="auto"/>
        <w:rPr>
          <w:rFonts w:ascii="Arial" w:eastAsia="Times New Roman" w:hAnsi="Arial" w:cs="Arial"/>
          <w:color w:val="auto"/>
          <w:lang w:eastAsia="en-US" w:bidi="ar-SA"/>
        </w:rPr>
      </w:pPr>
    </w:p>
    <w:p w:rsidR="007F54E2" w:rsidRPr="007F54E2" w:rsidRDefault="007F54E2" w:rsidP="007F54E2">
      <w:pPr>
        <w:spacing w:line="240" w:lineRule="auto"/>
        <w:rPr>
          <w:rFonts w:ascii="Arial" w:eastAsia="Times New Roman" w:hAnsi="Arial" w:cs="Arial"/>
          <w:color w:val="auto"/>
          <w:lang w:eastAsia="en-US" w:bidi="ar-SA"/>
        </w:rPr>
      </w:pPr>
      <w:r w:rsidRPr="007F54E2">
        <w:rPr>
          <w:rFonts w:ascii="Arial" w:eastAsia="Times New Roman" w:hAnsi="Arial" w:cs="Arial"/>
          <w:color w:val="auto"/>
          <w:lang w:eastAsia="en-US" w:bidi="ar-SA"/>
        </w:rPr>
        <w:br w:type="page"/>
      </w:r>
    </w:p>
    <w:p w:rsidR="007F54E2" w:rsidRPr="007F54E2" w:rsidRDefault="007F54E2" w:rsidP="007F54E2">
      <w:pPr>
        <w:spacing w:line="240" w:lineRule="auto"/>
        <w:rPr>
          <w:rFonts w:ascii="Arial" w:eastAsia="Times New Roman" w:hAnsi="Arial" w:cs="Arial"/>
          <w:color w:val="007AC3"/>
          <w:lang w:eastAsia="en-US" w:bidi="ar-SA"/>
        </w:rPr>
      </w:pPr>
      <w:r w:rsidRPr="007F54E2">
        <w:rPr>
          <w:rFonts w:ascii="Arial" w:eastAsia="Times New Roman" w:hAnsi="Arial" w:cs="Arial"/>
          <w:noProof/>
          <w:color w:val="auto"/>
          <w:lang w:eastAsia="nl-NL" w:bidi="ar-SA"/>
        </w:rPr>
        <w:lastRenderedPageBreak/>
        <w:drawing>
          <wp:anchor distT="0" distB="0" distL="114300" distR="114300" simplePos="0" relativeHeight="251665408" behindDoc="1" locked="0" layoutInCell="1" allowOverlap="1" wp14:anchorId="21034760" wp14:editId="15D5ED91">
            <wp:simplePos x="0" y="0"/>
            <wp:positionH relativeFrom="column">
              <wp:posOffset>8948</wp:posOffset>
            </wp:positionH>
            <wp:positionV relativeFrom="paragraph">
              <wp:posOffset>98425</wp:posOffset>
            </wp:positionV>
            <wp:extent cx="993600" cy="993600"/>
            <wp:effectExtent l="0" t="0" r="0" b="0"/>
            <wp:wrapTight wrapText="bothSides">
              <wp:wrapPolygon edited="0">
                <wp:start x="0" y="0"/>
                <wp:lineTo x="0" y="21130"/>
                <wp:lineTo x="21130" y="21130"/>
                <wp:lineTo x="21130" y="0"/>
                <wp:lineTo x="0" y="0"/>
              </wp:wrapPolygon>
            </wp:wrapTight>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93600" cy="993600"/>
                    </a:xfrm>
                    <a:prstGeom prst="rect">
                      <a:avLst/>
                    </a:prstGeom>
                  </pic:spPr>
                </pic:pic>
              </a:graphicData>
            </a:graphic>
            <wp14:sizeRelH relativeFrom="page">
              <wp14:pctWidth>0</wp14:pctWidth>
            </wp14:sizeRelH>
            <wp14:sizeRelV relativeFrom="page">
              <wp14:pctHeight>0</wp14:pctHeight>
            </wp14:sizeRelV>
          </wp:anchor>
        </w:drawing>
      </w:r>
    </w:p>
    <w:p w:rsidR="007F54E2" w:rsidRPr="007F54E2" w:rsidRDefault="007F54E2" w:rsidP="007F54E2">
      <w:pPr>
        <w:spacing w:line="240" w:lineRule="auto"/>
        <w:rPr>
          <w:rFonts w:ascii="Arial" w:eastAsia="Times New Roman" w:hAnsi="Arial" w:cs="Arial"/>
          <w:b/>
          <w:color w:val="0070C0"/>
          <w:sz w:val="24"/>
          <w:szCs w:val="24"/>
          <w:lang w:eastAsia="en-US" w:bidi="ar-SA"/>
        </w:rPr>
      </w:pPr>
    </w:p>
    <w:p w:rsidR="007F54E2" w:rsidRPr="007F54E2" w:rsidRDefault="007F54E2" w:rsidP="007F54E2">
      <w:pPr>
        <w:spacing w:line="240" w:lineRule="auto"/>
        <w:rPr>
          <w:rFonts w:ascii="Arial" w:eastAsia="Arial" w:hAnsi="Arial" w:cs="Arial"/>
          <w:b/>
          <w:color w:val="0070C0"/>
          <w:szCs w:val="24"/>
          <w:lang w:eastAsia="en-US" w:bidi="ar-SA"/>
        </w:rPr>
      </w:pPr>
      <w:r w:rsidRPr="007F54E2">
        <w:rPr>
          <w:rFonts w:ascii="Arial" w:eastAsia="Times New Roman" w:hAnsi="Arial" w:cs="Times New Roman"/>
          <w:b/>
          <w:color w:val="0070C0"/>
          <w:sz w:val="24"/>
          <w:szCs w:val="24"/>
          <w:lang w:eastAsia="en-US" w:bidi="ar-SA"/>
        </w:rPr>
        <w:t>Stap 3:</w:t>
      </w:r>
      <w:r w:rsidRPr="007F54E2">
        <w:rPr>
          <w:rFonts w:ascii="Arial" w:eastAsia="Times New Roman" w:hAnsi="Arial" w:cs="Arial"/>
          <w:b/>
          <w:color w:val="0070C0"/>
          <w:sz w:val="24"/>
          <w:szCs w:val="24"/>
          <w:lang w:eastAsia="en-US" w:bidi="ar-SA"/>
        </w:rPr>
        <w:tab/>
      </w:r>
      <w:r w:rsidRPr="007F54E2">
        <w:rPr>
          <w:rFonts w:ascii="Arial" w:eastAsia="Times New Roman" w:hAnsi="Arial" w:cs="Times New Roman"/>
          <w:b/>
          <w:color w:val="0070C0"/>
          <w:sz w:val="24"/>
          <w:szCs w:val="24"/>
          <w:lang w:eastAsia="en-US" w:bidi="ar-SA"/>
        </w:rPr>
        <w:t>Beschrijf en beoordeel de risico’s voor de betrokkenen</w:t>
      </w:r>
    </w:p>
    <w:p w:rsidR="007F54E2" w:rsidRPr="007F54E2" w:rsidRDefault="007F54E2" w:rsidP="007F54E2">
      <w:pPr>
        <w:spacing w:line="240" w:lineRule="auto"/>
        <w:rPr>
          <w:rFonts w:ascii="Arial" w:eastAsia="Times New Roman" w:hAnsi="Arial" w:cs="Arial"/>
          <w:b/>
          <w:color w:val="0070C0"/>
          <w:lang w:eastAsia="en-US" w:bidi="ar-SA"/>
        </w:rPr>
      </w:pPr>
    </w:p>
    <w:p w:rsidR="007F54E2" w:rsidRPr="007F54E2" w:rsidRDefault="007F54E2" w:rsidP="007F54E2">
      <w:pPr>
        <w:spacing w:line="240" w:lineRule="auto"/>
        <w:textAlignment w:val="baseline"/>
        <w:rPr>
          <w:rFonts w:ascii="Arial" w:eastAsia="Arial" w:hAnsi="Arial" w:cs="Arial"/>
          <w:color w:val="auto"/>
          <w:szCs w:val="24"/>
          <w:lang w:eastAsia="nl-NL" w:bidi="ar-SA"/>
        </w:rPr>
      </w:pPr>
      <w:r w:rsidRPr="007F54E2">
        <w:rPr>
          <w:rFonts w:ascii="Arial" w:eastAsia="Times New Roman" w:hAnsi="Arial" w:cs="Times New Roman"/>
          <w:szCs w:val="24"/>
          <w:lang w:eastAsia="nl-NL" w:bidi="ar-SA"/>
        </w:rPr>
        <w:t>Toelichting: Beschrijf en beoordeel de risico’s van de voorgenomen gegevensverwerkingen voor de rechten en vrijheden van de betrokkenen. Houd hierbij rekening met de aard, omvang, context en doelen van de voorgenomen gegevensverwerkingen.</w:t>
      </w:r>
      <w:r w:rsidRPr="007F54E2">
        <w:rPr>
          <w:rFonts w:ascii="Arial" w:eastAsia="Arial" w:hAnsi="Arial" w:cs="Arial"/>
          <w:color w:val="auto"/>
          <w:szCs w:val="24"/>
          <w:lang w:eastAsia="nl-NL" w:bidi="ar-SA"/>
        </w:rPr>
        <w:t> </w:t>
      </w:r>
    </w:p>
    <w:p w:rsidR="007F54E2" w:rsidRPr="007F54E2" w:rsidRDefault="007F54E2" w:rsidP="007F54E2">
      <w:pPr>
        <w:spacing w:line="240" w:lineRule="auto"/>
        <w:jc w:val="both"/>
        <w:rPr>
          <w:rFonts w:ascii="Arial" w:eastAsia="Times New Roman" w:hAnsi="Arial" w:cs="Arial"/>
          <w:color w:val="007AC3"/>
          <w:lang w:eastAsia="en-US" w:bidi="ar-SA"/>
        </w:rPr>
      </w:pPr>
    </w:p>
    <w:p w:rsidR="007F54E2" w:rsidRPr="007F54E2" w:rsidRDefault="007F54E2" w:rsidP="007F54E2">
      <w:pPr>
        <w:spacing w:line="240" w:lineRule="auto"/>
        <w:jc w:val="both"/>
        <w:rPr>
          <w:rFonts w:ascii="Arial" w:eastAsia="Times New Roman" w:hAnsi="Arial" w:cs="Arial"/>
          <w:color w:val="007AC3"/>
          <w:lang w:eastAsia="en-US" w:bidi="ar-SA"/>
        </w:rPr>
      </w:pPr>
    </w:p>
    <w:p w:rsidR="007F54E2" w:rsidRPr="007F54E2" w:rsidRDefault="007F54E2" w:rsidP="007F54E2">
      <w:pPr>
        <w:spacing w:line="240" w:lineRule="auto"/>
        <w:jc w:val="both"/>
        <w:rPr>
          <w:rFonts w:ascii="Arial" w:eastAsia="Times New Roman" w:hAnsi="Arial" w:cs="Arial"/>
          <w:color w:val="007AC3"/>
          <w:lang w:eastAsia="en-US" w:bidi="ar-SA"/>
        </w:rPr>
      </w:pPr>
    </w:p>
    <w:tbl>
      <w:tblPr>
        <w:tblStyle w:val="TabelEcorys13"/>
        <w:tblW w:w="14029" w:type="dxa"/>
        <w:tblLook w:val="04A0" w:firstRow="1" w:lastRow="0" w:firstColumn="1" w:lastColumn="0" w:noHBand="0" w:noVBand="1"/>
      </w:tblPr>
      <w:tblGrid>
        <w:gridCol w:w="14029"/>
      </w:tblGrid>
      <w:tr w:rsidR="007F54E2" w:rsidRPr="007F54E2" w:rsidTr="007A4B86">
        <w:tc>
          <w:tcPr>
            <w:tcW w:w="14029" w:type="dxa"/>
            <w:shd w:val="clear" w:color="auto" w:fill="D6D6D6" w:themeFill="text1" w:themeFillTint="33"/>
          </w:tcPr>
          <w:p w:rsidR="007F54E2" w:rsidRPr="007F54E2" w:rsidRDefault="007F54E2" w:rsidP="007F54E2">
            <w:pPr>
              <w:spacing w:line="240" w:lineRule="auto"/>
              <w:jc w:val="both"/>
              <w:rPr>
                <w:rFonts w:ascii="Arial" w:eastAsia="Arial" w:hAnsi="Arial" w:cs="Arial"/>
                <w:color w:val="FF0000"/>
                <w:sz w:val="20"/>
                <w:szCs w:val="20"/>
                <w:lang w:eastAsia="en-US" w:bidi="ar-SA"/>
              </w:rPr>
            </w:pPr>
            <w:r w:rsidRPr="007F54E2">
              <w:rPr>
                <w:rFonts w:ascii="Arial" w:eastAsia="Times New Roman" w:hAnsi="Arial" w:cs="Times New Roman"/>
                <w:b/>
                <w:color w:val="007AC3"/>
                <w:sz w:val="20"/>
                <w:szCs w:val="20"/>
                <w:lang w:eastAsia="en-US" w:bidi="ar-SA"/>
              </w:rPr>
              <w:t xml:space="preserve">16.     Mogelijke risico’s  </w:t>
            </w:r>
            <w:r w:rsidRPr="007F54E2">
              <w:rPr>
                <w:rFonts w:ascii="Arial" w:eastAsia="Arial" w:hAnsi="Arial" w:cs="Arial"/>
                <w:b/>
                <w:color w:val="FF0000"/>
                <w:sz w:val="20"/>
                <w:szCs w:val="20"/>
                <w:lang w:eastAsia="en-US" w:bidi="ar-SA"/>
              </w:rPr>
              <w:t>(</w:t>
            </w:r>
            <w:r w:rsidRPr="007F54E2">
              <w:rPr>
                <w:rFonts w:ascii="Arial" w:eastAsia="Times New Roman" w:hAnsi="Arial" w:cs="Times New Roman"/>
                <w:color w:val="FF0000"/>
                <w:sz w:val="20"/>
                <w:szCs w:val="20"/>
                <w:lang w:eastAsia="en-US" w:bidi="ar-SA"/>
              </w:rPr>
              <w:t>per risico omschrijven)</w:t>
            </w:r>
          </w:p>
          <w:p w:rsidR="007F54E2" w:rsidRPr="007F54E2" w:rsidRDefault="007F54E2" w:rsidP="007F54E2">
            <w:pPr>
              <w:spacing w:line="240" w:lineRule="auto"/>
              <w:textAlignment w:val="baseline"/>
              <w:rPr>
                <w:rFonts w:ascii="Arial" w:eastAsia="Arial" w:hAnsi="Arial" w:cs="Arial"/>
                <w:i/>
                <w:color w:val="848484" w:themeColor="text1" w:themeTint="99"/>
                <w:szCs w:val="24"/>
                <w:lang w:eastAsia="nl-NL" w:bidi="ar-SA"/>
              </w:rPr>
            </w:pPr>
            <w:r w:rsidRPr="007F54E2">
              <w:rPr>
                <w:rFonts w:ascii="Arial" w:eastAsia="Times New Roman" w:hAnsi="Arial" w:cs="Times New Roman"/>
                <w:i/>
                <w:color w:val="848484" w:themeColor="text1" w:themeTint="99"/>
                <w:szCs w:val="24"/>
                <w:lang w:eastAsia="nl-NL" w:bidi="ar-SA"/>
              </w:rPr>
              <w:t>Beschrijf en beoordeel de risico’s van de voorgenomen gegevensverwerkingen voor de rechten en vrijheden van de betrokkenen.</w:t>
            </w:r>
          </w:p>
        </w:tc>
      </w:tr>
    </w:tbl>
    <w:tbl>
      <w:tblPr>
        <w:tblW w:w="1402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86"/>
        <w:gridCol w:w="2681"/>
        <w:gridCol w:w="621"/>
        <w:gridCol w:w="778"/>
        <w:gridCol w:w="1503"/>
        <w:gridCol w:w="687"/>
        <w:gridCol w:w="537"/>
        <w:gridCol w:w="4833"/>
      </w:tblGrid>
      <w:tr w:rsidR="007F54E2" w:rsidRPr="007F54E2" w:rsidTr="007A4B86">
        <w:tc>
          <w:tcPr>
            <w:tcW w:w="5067" w:type="dxa"/>
            <w:gridSpan w:val="2"/>
            <w:tcBorders>
              <w:top w:val="single" w:sz="6" w:space="0" w:color="auto"/>
              <w:left w:val="single" w:sz="6" w:space="0" w:color="auto"/>
              <w:bottom w:val="single" w:sz="6" w:space="0" w:color="auto"/>
              <w:right w:val="single" w:sz="6" w:space="0" w:color="auto"/>
            </w:tcBorders>
            <w:shd w:val="clear" w:color="auto" w:fill="auto"/>
            <w:hideMark/>
          </w:tcPr>
          <w:p w:rsidR="007F54E2" w:rsidRPr="007F54E2" w:rsidRDefault="007F54E2" w:rsidP="007F54E2">
            <w:pPr>
              <w:spacing w:line="240" w:lineRule="auto"/>
              <w:textAlignment w:val="baseline"/>
              <w:rPr>
                <w:rFonts w:ascii="Arial" w:eastAsia="Arial" w:hAnsi="Arial" w:cs="Arial"/>
                <w:b/>
                <w:color w:val="auto"/>
                <w:szCs w:val="24"/>
                <w:lang w:eastAsia="nl-NL" w:bidi="ar-SA"/>
              </w:rPr>
            </w:pPr>
            <w:r w:rsidRPr="007F54E2">
              <w:rPr>
                <w:rFonts w:ascii="Arial" w:eastAsia="Times New Roman" w:hAnsi="Arial" w:cs="Times New Roman"/>
                <w:b/>
                <w:color w:val="007AC3"/>
                <w:szCs w:val="24"/>
                <w:lang w:eastAsia="nl-NL" w:bidi="ar-SA"/>
              </w:rPr>
              <w:t>Risico omschrijving</w:t>
            </w:r>
            <w:r w:rsidRPr="007F54E2">
              <w:rPr>
                <w:rFonts w:ascii="Arial" w:eastAsia="Arial" w:hAnsi="Arial" w:cs="Arial"/>
                <w:b/>
                <w:color w:val="auto"/>
                <w:szCs w:val="24"/>
                <w:lang w:eastAsia="nl-NL" w:bidi="ar-SA"/>
              </w:rPr>
              <w:t> </w:t>
            </w:r>
          </w:p>
        </w:tc>
        <w:tc>
          <w:tcPr>
            <w:tcW w:w="8959" w:type="dxa"/>
            <w:gridSpan w:val="6"/>
            <w:tcBorders>
              <w:top w:val="single" w:sz="6" w:space="0" w:color="auto"/>
              <w:left w:val="outset" w:sz="6" w:space="0" w:color="auto"/>
              <w:bottom w:val="single" w:sz="6" w:space="0" w:color="auto"/>
              <w:right w:val="single" w:sz="6" w:space="0" w:color="auto"/>
            </w:tcBorders>
            <w:shd w:val="clear" w:color="auto" w:fill="auto"/>
            <w:hideMark/>
          </w:tcPr>
          <w:p w:rsidR="007F54E2" w:rsidRPr="007F54E2" w:rsidRDefault="007F54E2" w:rsidP="007F54E2">
            <w:pPr>
              <w:spacing w:line="240" w:lineRule="auto"/>
              <w:textAlignment w:val="baseline"/>
              <w:rPr>
                <w:rFonts w:ascii="Arial" w:eastAsia="Arial" w:hAnsi="Arial" w:cs="Arial"/>
                <w:color w:val="auto"/>
                <w:szCs w:val="24"/>
                <w:lang w:eastAsia="nl-NL" w:bidi="ar-SA"/>
              </w:rPr>
            </w:pPr>
            <w:r w:rsidRPr="007F54E2">
              <w:rPr>
                <w:rFonts w:ascii="Arial" w:eastAsia="Times New Roman" w:hAnsi="Arial" w:cs="Times New Roman"/>
                <w:color w:val="auto"/>
                <w:szCs w:val="24"/>
                <w:lang w:eastAsia="nl-NL" w:bidi="ar-SA"/>
              </w:rPr>
              <w:t>Nummer &lt;1&gt; </w:t>
            </w:r>
          </w:p>
          <w:p w:rsidR="007F54E2" w:rsidRPr="007F54E2" w:rsidRDefault="007F54E2" w:rsidP="007F54E2">
            <w:pPr>
              <w:spacing w:line="240" w:lineRule="auto"/>
              <w:textAlignment w:val="baseline"/>
              <w:rPr>
                <w:rFonts w:ascii="Arial" w:eastAsia="Arial" w:hAnsi="Arial" w:cs="Arial"/>
                <w:color w:val="auto"/>
                <w:szCs w:val="24"/>
                <w:lang w:eastAsia="nl-NL" w:bidi="ar-SA"/>
              </w:rPr>
            </w:pPr>
            <w:r w:rsidRPr="007F54E2">
              <w:rPr>
                <w:rFonts w:ascii="Arial" w:eastAsia="Times New Roman" w:hAnsi="Arial" w:cs="Times New Roman"/>
                <w:color w:val="auto"/>
                <w:szCs w:val="24"/>
                <w:lang w:eastAsia="nl-NL" w:bidi="ar-SA"/>
              </w:rPr>
              <w:t>omschrijving </w:t>
            </w:r>
          </w:p>
        </w:tc>
      </w:tr>
      <w:tr w:rsidR="007F54E2" w:rsidRPr="007F54E2" w:rsidTr="007A4B86">
        <w:tc>
          <w:tcPr>
            <w:tcW w:w="5067" w:type="dxa"/>
            <w:gridSpan w:val="2"/>
            <w:tcBorders>
              <w:top w:val="outset" w:sz="6" w:space="0" w:color="auto"/>
              <w:left w:val="single" w:sz="6" w:space="0" w:color="auto"/>
              <w:bottom w:val="single" w:sz="6" w:space="0" w:color="auto"/>
              <w:right w:val="single" w:sz="6" w:space="0" w:color="auto"/>
            </w:tcBorders>
            <w:shd w:val="clear" w:color="auto" w:fill="auto"/>
            <w:hideMark/>
          </w:tcPr>
          <w:p w:rsidR="007F54E2" w:rsidRPr="007F54E2" w:rsidRDefault="007F54E2" w:rsidP="007F54E2">
            <w:pPr>
              <w:spacing w:line="240" w:lineRule="auto"/>
              <w:textAlignment w:val="baseline"/>
              <w:rPr>
                <w:rFonts w:ascii="Arial" w:eastAsia="Arial" w:hAnsi="Arial" w:cs="Arial"/>
                <w:color w:val="auto"/>
                <w:szCs w:val="24"/>
                <w:lang w:eastAsia="nl-NL" w:bidi="ar-SA"/>
              </w:rPr>
            </w:pPr>
            <w:r w:rsidRPr="007F54E2">
              <w:rPr>
                <w:rFonts w:ascii="Arial" w:eastAsia="Times New Roman" w:hAnsi="Arial" w:cs="Times New Roman"/>
                <w:color w:val="007AC3"/>
                <w:szCs w:val="24"/>
                <w:lang w:eastAsia="nl-NL" w:bidi="ar-SA"/>
              </w:rPr>
              <w:t>Risico eigenaar/verwerkingsverantwoordelijke </w:t>
            </w:r>
            <w:r w:rsidRPr="007F54E2">
              <w:rPr>
                <w:rFonts w:ascii="Arial" w:eastAsia="Arial" w:hAnsi="Arial" w:cs="Arial"/>
                <w:color w:val="auto"/>
                <w:szCs w:val="24"/>
                <w:lang w:eastAsia="nl-NL" w:bidi="ar-SA"/>
              </w:rPr>
              <w:t> </w:t>
            </w:r>
          </w:p>
        </w:tc>
        <w:tc>
          <w:tcPr>
            <w:tcW w:w="8959" w:type="dxa"/>
            <w:gridSpan w:val="6"/>
            <w:tcBorders>
              <w:top w:val="outset" w:sz="6" w:space="0" w:color="auto"/>
              <w:left w:val="outset" w:sz="6" w:space="0" w:color="auto"/>
              <w:bottom w:val="single" w:sz="6" w:space="0" w:color="auto"/>
              <w:right w:val="single" w:sz="6" w:space="0" w:color="auto"/>
            </w:tcBorders>
            <w:shd w:val="clear" w:color="auto" w:fill="auto"/>
            <w:hideMark/>
          </w:tcPr>
          <w:p w:rsidR="007F54E2" w:rsidRPr="007F54E2" w:rsidRDefault="007F54E2" w:rsidP="007F54E2">
            <w:pPr>
              <w:spacing w:line="240" w:lineRule="auto"/>
              <w:textAlignment w:val="baseline"/>
              <w:rPr>
                <w:rFonts w:ascii="Arial" w:eastAsia="Arial" w:hAnsi="Arial" w:cs="Arial"/>
                <w:color w:val="auto"/>
                <w:szCs w:val="24"/>
                <w:lang w:eastAsia="nl-NL" w:bidi="ar-SA"/>
              </w:rPr>
            </w:pPr>
            <w:r w:rsidRPr="007F54E2">
              <w:rPr>
                <w:rFonts w:ascii="Arial" w:eastAsia="Arial" w:hAnsi="Arial" w:cs="Arial"/>
                <w:color w:val="auto"/>
                <w:szCs w:val="24"/>
                <w:lang w:eastAsia="nl-NL" w:bidi="ar-SA"/>
              </w:rPr>
              <w:t> </w:t>
            </w:r>
          </w:p>
        </w:tc>
      </w:tr>
      <w:tr w:rsidR="007F54E2" w:rsidRPr="007F54E2" w:rsidTr="007A4B86">
        <w:tc>
          <w:tcPr>
            <w:tcW w:w="5067" w:type="dxa"/>
            <w:gridSpan w:val="2"/>
            <w:tcBorders>
              <w:top w:val="outset" w:sz="6" w:space="0" w:color="auto"/>
              <w:left w:val="single" w:sz="6" w:space="0" w:color="auto"/>
              <w:bottom w:val="single" w:sz="6" w:space="0" w:color="auto"/>
              <w:right w:val="single" w:sz="6" w:space="0" w:color="auto"/>
            </w:tcBorders>
            <w:shd w:val="clear" w:color="auto" w:fill="auto"/>
            <w:hideMark/>
          </w:tcPr>
          <w:p w:rsidR="007F54E2" w:rsidRPr="007F54E2" w:rsidRDefault="007F54E2" w:rsidP="007F54E2">
            <w:pPr>
              <w:spacing w:line="240" w:lineRule="auto"/>
              <w:textAlignment w:val="baseline"/>
              <w:rPr>
                <w:rFonts w:ascii="Arial" w:eastAsia="Arial" w:hAnsi="Arial" w:cs="Arial"/>
                <w:color w:val="auto"/>
                <w:szCs w:val="24"/>
                <w:lang w:eastAsia="nl-NL" w:bidi="ar-SA"/>
              </w:rPr>
            </w:pPr>
            <w:r w:rsidRPr="007F54E2">
              <w:rPr>
                <w:rFonts w:ascii="Arial" w:eastAsia="Times New Roman" w:hAnsi="Arial" w:cs="Times New Roman"/>
                <w:color w:val="007AC3"/>
                <w:szCs w:val="24"/>
                <w:lang w:eastAsia="nl-NL" w:bidi="ar-SA"/>
              </w:rPr>
              <w:t>Negatieve gevolgen rechten en vrijheden van betrokkenen</w:t>
            </w:r>
            <w:r w:rsidRPr="007F54E2">
              <w:rPr>
                <w:rFonts w:ascii="Arial" w:eastAsia="Arial" w:hAnsi="Arial" w:cs="Arial"/>
                <w:color w:val="auto"/>
                <w:szCs w:val="24"/>
                <w:lang w:eastAsia="nl-NL" w:bidi="ar-SA"/>
              </w:rPr>
              <w:t> </w:t>
            </w:r>
          </w:p>
        </w:tc>
        <w:tc>
          <w:tcPr>
            <w:tcW w:w="8959" w:type="dxa"/>
            <w:gridSpan w:val="6"/>
            <w:tcBorders>
              <w:top w:val="outset" w:sz="6" w:space="0" w:color="auto"/>
              <w:left w:val="outset" w:sz="6" w:space="0" w:color="auto"/>
              <w:bottom w:val="single" w:sz="6" w:space="0" w:color="auto"/>
              <w:right w:val="single" w:sz="6" w:space="0" w:color="auto"/>
            </w:tcBorders>
            <w:shd w:val="clear" w:color="auto" w:fill="auto"/>
            <w:hideMark/>
          </w:tcPr>
          <w:p w:rsidR="007F54E2" w:rsidRPr="007F54E2" w:rsidRDefault="007F54E2" w:rsidP="007F54E2">
            <w:pPr>
              <w:spacing w:line="240" w:lineRule="auto"/>
              <w:textAlignment w:val="baseline"/>
              <w:rPr>
                <w:rFonts w:ascii="Arial" w:eastAsia="Arial" w:hAnsi="Arial" w:cs="Arial"/>
                <w:color w:val="auto"/>
                <w:szCs w:val="24"/>
                <w:lang w:eastAsia="nl-NL" w:bidi="ar-SA"/>
              </w:rPr>
            </w:pPr>
            <w:r w:rsidRPr="007F54E2">
              <w:rPr>
                <w:rFonts w:ascii="Arial" w:eastAsia="Arial" w:hAnsi="Arial" w:cs="Arial"/>
                <w:color w:val="auto"/>
                <w:szCs w:val="24"/>
                <w:lang w:eastAsia="nl-NL" w:bidi="ar-SA"/>
              </w:rPr>
              <w:t> </w:t>
            </w:r>
          </w:p>
        </w:tc>
      </w:tr>
      <w:tr w:rsidR="007F54E2" w:rsidRPr="007F54E2" w:rsidTr="007A4B86">
        <w:tc>
          <w:tcPr>
            <w:tcW w:w="5067" w:type="dxa"/>
            <w:gridSpan w:val="2"/>
            <w:tcBorders>
              <w:top w:val="outset" w:sz="6" w:space="0" w:color="auto"/>
              <w:left w:val="single" w:sz="6" w:space="0" w:color="auto"/>
              <w:bottom w:val="single" w:sz="6" w:space="0" w:color="auto"/>
              <w:right w:val="single" w:sz="6" w:space="0" w:color="auto"/>
            </w:tcBorders>
            <w:shd w:val="clear" w:color="auto" w:fill="auto"/>
            <w:hideMark/>
          </w:tcPr>
          <w:p w:rsidR="007F54E2" w:rsidRPr="007F54E2" w:rsidRDefault="007F54E2" w:rsidP="007F54E2">
            <w:pPr>
              <w:spacing w:line="240" w:lineRule="auto"/>
              <w:textAlignment w:val="baseline"/>
              <w:rPr>
                <w:rFonts w:ascii="Arial" w:eastAsia="Arial" w:hAnsi="Arial" w:cs="Arial"/>
                <w:color w:val="auto"/>
                <w:szCs w:val="24"/>
                <w:lang w:eastAsia="nl-NL" w:bidi="ar-SA"/>
              </w:rPr>
            </w:pPr>
            <w:r w:rsidRPr="007F54E2">
              <w:rPr>
                <w:rFonts w:ascii="Arial" w:eastAsia="Times New Roman" w:hAnsi="Arial" w:cs="Times New Roman"/>
                <w:color w:val="007AC3"/>
                <w:szCs w:val="24"/>
                <w:lang w:eastAsia="nl-NL" w:bidi="ar-SA"/>
              </w:rPr>
              <w:t>Oorsprong van deze gevolgen</w:t>
            </w:r>
            <w:r w:rsidRPr="007F54E2">
              <w:rPr>
                <w:rFonts w:ascii="Arial" w:eastAsia="Arial" w:hAnsi="Arial" w:cs="Arial"/>
                <w:color w:val="auto"/>
                <w:szCs w:val="24"/>
                <w:lang w:eastAsia="nl-NL" w:bidi="ar-SA"/>
              </w:rPr>
              <w:t> </w:t>
            </w:r>
          </w:p>
        </w:tc>
        <w:tc>
          <w:tcPr>
            <w:tcW w:w="8959" w:type="dxa"/>
            <w:gridSpan w:val="6"/>
            <w:tcBorders>
              <w:top w:val="outset" w:sz="6" w:space="0" w:color="auto"/>
              <w:left w:val="outset" w:sz="6" w:space="0" w:color="auto"/>
              <w:bottom w:val="single" w:sz="6" w:space="0" w:color="auto"/>
              <w:right w:val="single" w:sz="6" w:space="0" w:color="auto"/>
            </w:tcBorders>
            <w:shd w:val="clear" w:color="auto" w:fill="auto"/>
            <w:hideMark/>
          </w:tcPr>
          <w:p w:rsidR="007F54E2" w:rsidRPr="007F54E2" w:rsidRDefault="007F54E2" w:rsidP="007F54E2">
            <w:pPr>
              <w:spacing w:line="240" w:lineRule="auto"/>
              <w:textAlignment w:val="baseline"/>
              <w:rPr>
                <w:rFonts w:ascii="Arial" w:eastAsia="Arial" w:hAnsi="Arial" w:cs="Arial"/>
                <w:color w:val="auto"/>
                <w:szCs w:val="24"/>
                <w:lang w:eastAsia="nl-NL" w:bidi="ar-SA"/>
              </w:rPr>
            </w:pPr>
            <w:r w:rsidRPr="007F54E2">
              <w:rPr>
                <w:rFonts w:ascii="Arial" w:eastAsia="Arial" w:hAnsi="Arial" w:cs="Arial"/>
                <w:color w:val="auto"/>
                <w:szCs w:val="24"/>
                <w:lang w:eastAsia="nl-NL" w:bidi="ar-SA"/>
              </w:rPr>
              <w:t> </w:t>
            </w:r>
          </w:p>
        </w:tc>
      </w:tr>
      <w:tr w:rsidR="007F54E2" w:rsidRPr="007F54E2" w:rsidTr="007A4B86">
        <w:tc>
          <w:tcPr>
            <w:tcW w:w="5067" w:type="dxa"/>
            <w:gridSpan w:val="2"/>
            <w:tcBorders>
              <w:top w:val="outset" w:sz="6" w:space="0" w:color="auto"/>
              <w:left w:val="single" w:sz="6" w:space="0" w:color="auto"/>
              <w:bottom w:val="single" w:sz="6" w:space="0" w:color="auto"/>
              <w:right w:val="single" w:sz="6" w:space="0" w:color="auto"/>
            </w:tcBorders>
            <w:shd w:val="clear" w:color="auto" w:fill="auto"/>
            <w:hideMark/>
          </w:tcPr>
          <w:p w:rsidR="007F54E2" w:rsidRPr="007F54E2" w:rsidRDefault="007F54E2" w:rsidP="007F54E2">
            <w:pPr>
              <w:spacing w:line="240" w:lineRule="auto"/>
              <w:textAlignment w:val="baseline"/>
              <w:rPr>
                <w:rFonts w:ascii="Arial" w:eastAsia="Arial" w:hAnsi="Arial" w:cs="Arial"/>
                <w:color w:val="auto"/>
                <w:szCs w:val="24"/>
                <w:lang w:eastAsia="nl-NL" w:bidi="ar-SA"/>
              </w:rPr>
            </w:pPr>
            <w:r w:rsidRPr="007F54E2">
              <w:rPr>
                <w:rFonts w:ascii="Arial" w:eastAsia="Times New Roman" w:hAnsi="Arial" w:cs="Times New Roman"/>
                <w:color w:val="007AC3"/>
                <w:szCs w:val="24"/>
                <w:lang w:eastAsia="nl-NL" w:bidi="ar-SA"/>
              </w:rPr>
              <w:t>Omschrijf de kans (waarschijnlijk)</w:t>
            </w:r>
            <w:r w:rsidRPr="007F54E2">
              <w:rPr>
                <w:rFonts w:ascii="Arial" w:eastAsia="Arial" w:hAnsi="Arial" w:cs="Arial"/>
                <w:color w:val="auto"/>
                <w:szCs w:val="24"/>
                <w:lang w:eastAsia="nl-NL" w:bidi="ar-SA"/>
              </w:rPr>
              <w:t> </w:t>
            </w:r>
          </w:p>
        </w:tc>
        <w:tc>
          <w:tcPr>
            <w:tcW w:w="8959" w:type="dxa"/>
            <w:gridSpan w:val="6"/>
            <w:tcBorders>
              <w:top w:val="outset" w:sz="6" w:space="0" w:color="auto"/>
              <w:left w:val="outset" w:sz="6" w:space="0" w:color="auto"/>
              <w:bottom w:val="single" w:sz="6" w:space="0" w:color="auto"/>
              <w:right w:val="single" w:sz="6" w:space="0" w:color="auto"/>
            </w:tcBorders>
            <w:shd w:val="clear" w:color="auto" w:fill="auto"/>
            <w:hideMark/>
          </w:tcPr>
          <w:p w:rsidR="007F54E2" w:rsidRPr="007F54E2" w:rsidRDefault="007F54E2" w:rsidP="007F54E2">
            <w:pPr>
              <w:spacing w:line="240" w:lineRule="auto"/>
              <w:textAlignment w:val="baseline"/>
              <w:rPr>
                <w:rFonts w:ascii="Arial" w:eastAsia="Arial" w:hAnsi="Arial" w:cs="Arial"/>
                <w:color w:val="auto"/>
                <w:szCs w:val="24"/>
                <w:lang w:eastAsia="nl-NL" w:bidi="ar-SA"/>
              </w:rPr>
            </w:pPr>
            <w:r w:rsidRPr="007F54E2">
              <w:rPr>
                <w:rFonts w:ascii="Arial" w:eastAsia="Arial" w:hAnsi="Arial" w:cs="Arial"/>
                <w:color w:val="auto"/>
                <w:szCs w:val="24"/>
                <w:lang w:eastAsia="nl-NL" w:bidi="ar-SA"/>
              </w:rPr>
              <w:t> </w:t>
            </w:r>
          </w:p>
        </w:tc>
      </w:tr>
      <w:tr w:rsidR="007F54E2" w:rsidRPr="007F54E2" w:rsidTr="007A4B86">
        <w:tc>
          <w:tcPr>
            <w:tcW w:w="5067" w:type="dxa"/>
            <w:gridSpan w:val="2"/>
            <w:tcBorders>
              <w:top w:val="outset" w:sz="6" w:space="0" w:color="auto"/>
              <w:left w:val="single" w:sz="6" w:space="0" w:color="auto"/>
              <w:bottom w:val="single" w:sz="6" w:space="0" w:color="auto"/>
              <w:right w:val="single" w:sz="6" w:space="0" w:color="auto"/>
            </w:tcBorders>
            <w:shd w:val="clear" w:color="auto" w:fill="auto"/>
            <w:hideMark/>
          </w:tcPr>
          <w:p w:rsidR="007F54E2" w:rsidRPr="007F54E2" w:rsidRDefault="007F54E2" w:rsidP="007F54E2">
            <w:pPr>
              <w:spacing w:line="240" w:lineRule="auto"/>
              <w:textAlignment w:val="baseline"/>
              <w:rPr>
                <w:rFonts w:ascii="Arial" w:eastAsia="Arial" w:hAnsi="Arial" w:cs="Arial"/>
                <w:color w:val="auto"/>
                <w:szCs w:val="24"/>
                <w:lang w:eastAsia="nl-NL" w:bidi="ar-SA"/>
              </w:rPr>
            </w:pPr>
            <w:r w:rsidRPr="007F54E2">
              <w:rPr>
                <w:rFonts w:ascii="Arial" w:eastAsia="Times New Roman" w:hAnsi="Arial" w:cs="Times New Roman"/>
                <w:color w:val="007AC3"/>
                <w:szCs w:val="24"/>
                <w:lang w:eastAsia="nl-NL" w:bidi="ar-SA"/>
              </w:rPr>
              <w:t>Omschrijf de impact (ernst)</w:t>
            </w:r>
            <w:r w:rsidRPr="007F54E2">
              <w:rPr>
                <w:rFonts w:ascii="Arial" w:eastAsia="Arial" w:hAnsi="Arial" w:cs="Arial"/>
                <w:color w:val="auto"/>
                <w:szCs w:val="24"/>
                <w:lang w:eastAsia="nl-NL" w:bidi="ar-SA"/>
              </w:rPr>
              <w:t> </w:t>
            </w:r>
          </w:p>
        </w:tc>
        <w:tc>
          <w:tcPr>
            <w:tcW w:w="8959" w:type="dxa"/>
            <w:gridSpan w:val="6"/>
            <w:tcBorders>
              <w:top w:val="outset" w:sz="6" w:space="0" w:color="auto"/>
              <w:left w:val="outset" w:sz="6" w:space="0" w:color="auto"/>
              <w:bottom w:val="single" w:sz="6" w:space="0" w:color="auto"/>
              <w:right w:val="single" w:sz="6" w:space="0" w:color="auto"/>
            </w:tcBorders>
            <w:shd w:val="clear" w:color="auto" w:fill="auto"/>
            <w:hideMark/>
          </w:tcPr>
          <w:p w:rsidR="007F54E2" w:rsidRPr="007F54E2" w:rsidRDefault="007F54E2" w:rsidP="007F54E2">
            <w:pPr>
              <w:spacing w:line="240" w:lineRule="auto"/>
              <w:textAlignment w:val="baseline"/>
              <w:rPr>
                <w:rFonts w:ascii="Arial" w:eastAsia="Arial" w:hAnsi="Arial" w:cs="Arial"/>
                <w:color w:val="auto"/>
                <w:szCs w:val="24"/>
                <w:lang w:eastAsia="nl-NL" w:bidi="ar-SA"/>
              </w:rPr>
            </w:pPr>
            <w:r w:rsidRPr="007F54E2">
              <w:rPr>
                <w:rFonts w:ascii="Arial" w:eastAsia="Arial" w:hAnsi="Arial" w:cs="Arial"/>
                <w:color w:val="auto"/>
                <w:szCs w:val="24"/>
                <w:lang w:eastAsia="nl-NL" w:bidi="ar-SA"/>
              </w:rPr>
              <w:t> </w:t>
            </w:r>
          </w:p>
        </w:tc>
      </w:tr>
      <w:tr w:rsidR="007F54E2" w:rsidRPr="007F54E2" w:rsidTr="007A4B86">
        <w:tc>
          <w:tcPr>
            <w:tcW w:w="2386" w:type="dxa"/>
            <w:tcBorders>
              <w:top w:val="outset" w:sz="6" w:space="0" w:color="auto"/>
              <w:left w:val="single" w:sz="6" w:space="0" w:color="auto"/>
              <w:bottom w:val="single" w:sz="6" w:space="0" w:color="auto"/>
              <w:right w:val="single" w:sz="6" w:space="0" w:color="auto"/>
            </w:tcBorders>
            <w:shd w:val="clear" w:color="auto" w:fill="auto"/>
            <w:hideMark/>
          </w:tcPr>
          <w:p w:rsidR="007F54E2" w:rsidRPr="007F54E2" w:rsidRDefault="007F54E2" w:rsidP="007F54E2">
            <w:pPr>
              <w:spacing w:line="240" w:lineRule="auto"/>
              <w:textAlignment w:val="baseline"/>
              <w:rPr>
                <w:rFonts w:ascii="Arial" w:eastAsia="Arial" w:hAnsi="Arial" w:cs="Arial"/>
                <w:color w:val="auto"/>
                <w:szCs w:val="24"/>
                <w:lang w:eastAsia="nl-NL" w:bidi="ar-SA"/>
              </w:rPr>
            </w:pPr>
            <w:r w:rsidRPr="007F54E2">
              <w:rPr>
                <w:rFonts w:ascii="Arial" w:eastAsia="Times New Roman" w:hAnsi="Arial" w:cs="Times New Roman"/>
                <w:color w:val="007AC3"/>
                <w:szCs w:val="24"/>
                <w:lang w:eastAsia="nl-NL" w:bidi="ar-SA"/>
              </w:rPr>
              <w:t>Kans (waarschijnlijkheid)</w:t>
            </w:r>
            <w:r w:rsidRPr="007F54E2">
              <w:rPr>
                <w:rFonts w:ascii="Arial" w:eastAsia="Arial" w:hAnsi="Arial" w:cs="Arial"/>
                <w:color w:val="auto"/>
                <w:szCs w:val="24"/>
                <w:lang w:eastAsia="nl-NL" w:bidi="ar-SA"/>
              </w:rPr>
              <w:t> </w:t>
            </w:r>
          </w:p>
        </w:tc>
        <w:tc>
          <w:tcPr>
            <w:tcW w:w="2681" w:type="dxa"/>
            <w:tcBorders>
              <w:top w:val="outset" w:sz="6" w:space="0" w:color="auto"/>
              <w:left w:val="outset" w:sz="6" w:space="0" w:color="auto"/>
              <w:bottom w:val="single" w:sz="6" w:space="0" w:color="auto"/>
              <w:right w:val="single" w:sz="6" w:space="0" w:color="auto"/>
            </w:tcBorders>
            <w:shd w:val="clear" w:color="auto" w:fill="auto"/>
            <w:hideMark/>
          </w:tcPr>
          <w:p w:rsidR="007F54E2" w:rsidRPr="007F54E2" w:rsidRDefault="007F54E2" w:rsidP="007F54E2">
            <w:pPr>
              <w:spacing w:line="240" w:lineRule="auto"/>
              <w:textAlignment w:val="baseline"/>
              <w:rPr>
                <w:rFonts w:ascii="Arial" w:eastAsia="Arial" w:hAnsi="Arial" w:cs="Arial"/>
                <w:color w:val="auto"/>
                <w:szCs w:val="24"/>
                <w:lang w:eastAsia="nl-NL" w:bidi="ar-SA"/>
              </w:rPr>
            </w:pPr>
            <w:r w:rsidRPr="007F54E2">
              <w:rPr>
                <w:rFonts w:ascii="Arial" w:eastAsia="Times New Roman" w:hAnsi="Arial" w:cs="Times New Roman"/>
                <w:color w:val="auto"/>
                <w:szCs w:val="24"/>
                <w:lang w:eastAsia="nl-NL" w:bidi="ar-SA"/>
              </w:rPr>
              <w:t>waarde </w:t>
            </w:r>
          </w:p>
        </w:tc>
        <w:tc>
          <w:tcPr>
            <w:tcW w:w="621" w:type="dxa"/>
            <w:tcBorders>
              <w:top w:val="outset" w:sz="6" w:space="0" w:color="auto"/>
              <w:left w:val="outset" w:sz="6" w:space="0" w:color="auto"/>
              <w:bottom w:val="single" w:sz="6" w:space="0" w:color="auto"/>
              <w:right w:val="single" w:sz="6" w:space="0" w:color="auto"/>
            </w:tcBorders>
            <w:shd w:val="clear" w:color="auto" w:fill="auto"/>
            <w:hideMark/>
          </w:tcPr>
          <w:p w:rsidR="007F54E2" w:rsidRPr="007F54E2" w:rsidRDefault="007F54E2" w:rsidP="007F54E2">
            <w:pPr>
              <w:spacing w:line="240" w:lineRule="auto"/>
              <w:textAlignment w:val="baseline"/>
              <w:rPr>
                <w:rFonts w:ascii="Arial" w:eastAsia="Arial" w:hAnsi="Arial" w:cs="Arial"/>
                <w:color w:val="auto"/>
                <w:szCs w:val="24"/>
                <w:lang w:eastAsia="nl-NL" w:bidi="ar-SA"/>
              </w:rPr>
            </w:pPr>
            <w:r w:rsidRPr="007F54E2">
              <w:rPr>
                <w:rFonts w:ascii="Arial" w:eastAsia="Times New Roman" w:hAnsi="Arial" w:cs="Times New Roman"/>
                <w:color w:val="007AC3"/>
                <w:szCs w:val="24"/>
                <w:lang w:eastAsia="nl-NL" w:bidi="ar-SA"/>
              </w:rPr>
              <w:t>Impact</w:t>
            </w:r>
            <w:r w:rsidRPr="007F54E2">
              <w:rPr>
                <w:rFonts w:ascii="Arial" w:eastAsia="Arial" w:hAnsi="Arial" w:cs="Arial"/>
                <w:color w:val="auto"/>
                <w:szCs w:val="24"/>
                <w:lang w:eastAsia="nl-NL" w:bidi="ar-SA"/>
              </w:rPr>
              <w:t> </w:t>
            </w:r>
          </w:p>
        </w:tc>
        <w:tc>
          <w:tcPr>
            <w:tcW w:w="778" w:type="dxa"/>
            <w:tcBorders>
              <w:top w:val="outset" w:sz="6" w:space="0" w:color="auto"/>
              <w:left w:val="outset" w:sz="6" w:space="0" w:color="auto"/>
              <w:bottom w:val="single" w:sz="6" w:space="0" w:color="auto"/>
              <w:right w:val="single" w:sz="6" w:space="0" w:color="auto"/>
            </w:tcBorders>
            <w:shd w:val="clear" w:color="auto" w:fill="auto"/>
            <w:hideMark/>
          </w:tcPr>
          <w:p w:rsidR="007F54E2" w:rsidRPr="007F54E2" w:rsidRDefault="007F54E2" w:rsidP="007F54E2">
            <w:pPr>
              <w:spacing w:line="240" w:lineRule="auto"/>
              <w:textAlignment w:val="baseline"/>
              <w:rPr>
                <w:rFonts w:ascii="Arial" w:eastAsia="Arial" w:hAnsi="Arial" w:cs="Arial"/>
                <w:color w:val="auto"/>
                <w:szCs w:val="24"/>
                <w:lang w:eastAsia="nl-NL" w:bidi="ar-SA"/>
              </w:rPr>
            </w:pPr>
            <w:r w:rsidRPr="007F54E2">
              <w:rPr>
                <w:rFonts w:ascii="Arial" w:eastAsia="Times New Roman" w:hAnsi="Arial" w:cs="Times New Roman"/>
                <w:color w:val="auto"/>
                <w:szCs w:val="24"/>
                <w:lang w:eastAsia="nl-NL" w:bidi="ar-SA"/>
              </w:rPr>
              <w:t>waarde </w:t>
            </w:r>
          </w:p>
        </w:tc>
        <w:tc>
          <w:tcPr>
            <w:tcW w:w="2727" w:type="dxa"/>
            <w:gridSpan w:val="3"/>
            <w:tcBorders>
              <w:top w:val="outset" w:sz="6" w:space="0" w:color="auto"/>
              <w:left w:val="outset" w:sz="6" w:space="0" w:color="auto"/>
              <w:bottom w:val="single" w:sz="6" w:space="0" w:color="auto"/>
              <w:right w:val="single" w:sz="6" w:space="0" w:color="auto"/>
            </w:tcBorders>
            <w:shd w:val="clear" w:color="auto" w:fill="auto"/>
            <w:hideMark/>
          </w:tcPr>
          <w:p w:rsidR="007F54E2" w:rsidRPr="007F54E2" w:rsidRDefault="007F54E2" w:rsidP="007F54E2">
            <w:pPr>
              <w:spacing w:line="240" w:lineRule="auto"/>
              <w:textAlignment w:val="baseline"/>
              <w:rPr>
                <w:rFonts w:ascii="Arial" w:eastAsia="Arial" w:hAnsi="Arial" w:cs="Arial"/>
                <w:color w:val="auto"/>
                <w:szCs w:val="24"/>
                <w:lang w:eastAsia="nl-NL" w:bidi="ar-SA"/>
              </w:rPr>
            </w:pPr>
            <w:r w:rsidRPr="007F54E2">
              <w:rPr>
                <w:rFonts w:ascii="Arial" w:eastAsia="Times New Roman" w:hAnsi="Arial" w:cs="Times New Roman"/>
                <w:color w:val="007AC3"/>
                <w:szCs w:val="24"/>
                <w:lang w:eastAsia="nl-NL" w:bidi="ar-SA"/>
              </w:rPr>
              <w:t>Risicowaarde = kans x impact</w:t>
            </w:r>
            <w:r w:rsidRPr="007F54E2">
              <w:rPr>
                <w:rFonts w:ascii="Arial" w:eastAsia="Arial" w:hAnsi="Arial" w:cs="Arial"/>
                <w:color w:val="auto"/>
                <w:szCs w:val="24"/>
                <w:lang w:eastAsia="nl-NL" w:bidi="ar-SA"/>
              </w:rPr>
              <w:t> </w:t>
            </w:r>
          </w:p>
        </w:tc>
        <w:tc>
          <w:tcPr>
            <w:tcW w:w="4833" w:type="dxa"/>
            <w:tcBorders>
              <w:top w:val="outset" w:sz="6" w:space="0" w:color="auto"/>
              <w:left w:val="outset" w:sz="6" w:space="0" w:color="auto"/>
              <w:bottom w:val="single" w:sz="6" w:space="0" w:color="auto"/>
              <w:right w:val="single" w:sz="6" w:space="0" w:color="auto"/>
            </w:tcBorders>
            <w:shd w:val="clear" w:color="auto" w:fill="auto"/>
            <w:hideMark/>
          </w:tcPr>
          <w:p w:rsidR="007F54E2" w:rsidRPr="007F54E2" w:rsidRDefault="007F54E2" w:rsidP="007F54E2">
            <w:pPr>
              <w:spacing w:line="240" w:lineRule="auto"/>
              <w:textAlignment w:val="baseline"/>
              <w:rPr>
                <w:rFonts w:ascii="Arial" w:eastAsia="Arial" w:hAnsi="Arial" w:cs="Arial"/>
                <w:color w:val="auto"/>
                <w:szCs w:val="24"/>
                <w:lang w:eastAsia="nl-NL" w:bidi="ar-SA"/>
              </w:rPr>
            </w:pPr>
            <w:r w:rsidRPr="007F54E2">
              <w:rPr>
                <w:rFonts w:ascii="Arial" w:eastAsia="Times New Roman" w:hAnsi="Arial" w:cs="Times New Roman"/>
                <w:color w:val="auto"/>
                <w:szCs w:val="24"/>
                <w:lang w:eastAsia="nl-NL" w:bidi="ar-SA"/>
              </w:rPr>
              <w:t>waarde </w:t>
            </w:r>
          </w:p>
        </w:tc>
      </w:tr>
      <w:tr w:rsidR="007F54E2" w:rsidRPr="007F54E2" w:rsidTr="007A4B86">
        <w:tc>
          <w:tcPr>
            <w:tcW w:w="14026" w:type="dxa"/>
            <w:gridSpan w:val="8"/>
            <w:tcBorders>
              <w:top w:val="outset" w:sz="6" w:space="0" w:color="auto"/>
              <w:left w:val="single" w:sz="6" w:space="0" w:color="auto"/>
              <w:bottom w:val="single" w:sz="6" w:space="0" w:color="auto"/>
              <w:right w:val="single" w:sz="6" w:space="0" w:color="auto"/>
            </w:tcBorders>
            <w:shd w:val="clear" w:color="auto" w:fill="auto"/>
            <w:hideMark/>
          </w:tcPr>
          <w:p w:rsidR="007F54E2" w:rsidRPr="007F54E2" w:rsidRDefault="007F54E2" w:rsidP="007F54E2">
            <w:pPr>
              <w:spacing w:line="240" w:lineRule="auto"/>
              <w:textAlignment w:val="baseline"/>
              <w:rPr>
                <w:rFonts w:ascii="Arial" w:eastAsia="Arial" w:hAnsi="Arial" w:cs="Arial"/>
                <w:color w:val="auto"/>
                <w:szCs w:val="24"/>
                <w:lang w:eastAsia="nl-NL" w:bidi="ar-SA"/>
              </w:rPr>
            </w:pPr>
            <w:r w:rsidRPr="007F54E2">
              <w:rPr>
                <w:rFonts w:ascii="Arial" w:eastAsia="Times New Roman" w:hAnsi="Arial" w:cs="Times New Roman"/>
                <w:color w:val="007AC3"/>
                <w:szCs w:val="24"/>
                <w:lang w:eastAsia="nl-NL" w:bidi="ar-SA"/>
              </w:rPr>
              <w:t>Mogelijke maatregelen</w:t>
            </w:r>
            <w:r w:rsidRPr="007F54E2">
              <w:rPr>
                <w:rFonts w:ascii="Arial" w:eastAsia="Arial" w:hAnsi="Arial" w:cs="Arial"/>
                <w:color w:val="auto"/>
                <w:szCs w:val="24"/>
                <w:lang w:eastAsia="nl-NL" w:bidi="ar-SA"/>
              </w:rPr>
              <w:t> </w:t>
            </w:r>
          </w:p>
        </w:tc>
      </w:tr>
      <w:tr w:rsidR="007F54E2" w:rsidRPr="007F54E2" w:rsidTr="007A4B86">
        <w:tc>
          <w:tcPr>
            <w:tcW w:w="2386" w:type="dxa"/>
            <w:tcBorders>
              <w:top w:val="outset" w:sz="6" w:space="0" w:color="auto"/>
              <w:left w:val="single" w:sz="6" w:space="0" w:color="auto"/>
              <w:bottom w:val="single" w:sz="6" w:space="0" w:color="auto"/>
              <w:right w:val="single" w:sz="6" w:space="0" w:color="auto"/>
            </w:tcBorders>
            <w:shd w:val="clear" w:color="auto" w:fill="auto"/>
            <w:hideMark/>
          </w:tcPr>
          <w:p w:rsidR="007F54E2" w:rsidRPr="007F54E2" w:rsidRDefault="007F54E2" w:rsidP="007F54E2">
            <w:pPr>
              <w:spacing w:line="240" w:lineRule="auto"/>
              <w:textAlignment w:val="baseline"/>
              <w:rPr>
                <w:rFonts w:ascii="Arial" w:eastAsia="Arial" w:hAnsi="Arial" w:cs="Arial"/>
                <w:color w:val="auto"/>
                <w:szCs w:val="24"/>
                <w:lang w:eastAsia="nl-NL" w:bidi="ar-SA"/>
              </w:rPr>
            </w:pPr>
            <w:r w:rsidRPr="007F54E2">
              <w:rPr>
                <w:rFonts w:ascii="Arial" w:eastAsia="Times New Roman" w:hAnsi="Arial" w:cs="Times New Roman"/>
                <w:color w:val="007AC3"/>
                <w:szCs w:val="24"/>
                <w:lang w:eastAsia="nl-NL" w:bidi="ar-SA"/>
              </w:rPr>
              <w:t>Technisch</w:t>
            </w:r>
            <w:r w:rsidRPr="007F54E2">
              <w:rPr>
                <w:rFonts w:ascii="Arial" w:eastAsia="Arial" w:hAnsi="Arial" w:cs="Arial"/>
                <w:color w:val="auto"/>
                <w:szCs w:val="24"/>
                <w:lang w:eastAsia="nl-NL" w:bidi="ar-SA"/>
              </w:rPr>
              <w:t> </w:t>
            </w:r>
          </w:p>
        </w:tc>
        <w:tc>
          <w:tcPr>
            <w:tcW w:w="11640" w:type="dxa"/>
            <w:gridSpan w:val="7"/>
            <w:tcBorders>
              <w:top w:val="outset" w:sz="6" w:space="0" w:color="auto"/>
              <w:left w:val="outset" w:sz="6" w:space="0" w:color="auto"/>
              <w:bottom w:val="single" w:sz="6" w:space="0" w:color="auto"/>
              <w:right w:val="single" w:sz="6" w:space="0" w:color="auto"/>
            </w:tcBorders>
            <w:shd w:val="clear" w:color="auto" w:fill="auto"/>
            <w:hideMark/>
          </w:tcPr>
          <w:p w:rsidR="007F54E2" w:rsidRPr="007F54E2" w:rsidRDefault="007F54E2" w:rsidP="007F54E2">
            <w:pPr>
              <w:spacing w:line="240" w:lineRule="auto"/>
              <w:textAlignment w:val="baseline"/>
              <w:rPr>
                <w:rFonts w:ascii="Arial" w:eastAsia="Arial" w:hAnsi="Arial" w:cs="Arial"/>
                <w:color w:val="auto"/>
                <w:szCs w:val="24"/>
                <w:lang w:eastAsia="nl-NL" w:bidi="ar-SA"/>
              </w:rPr>
            </w:pPr>
            <w:r w:rsidRPr="007F54E2">
              <w:rPr>
                <w:rFonts w:ascii="Arial" w:eastAsia="Arial" w:hAnsi="Arial" w:cs="Arial"/>
                <w:color w:val="auto"/>
                <w:szCs w:val="24"/>
                <w:lang w:eastAsia="nl-NL" w:bidi="ar-SA"/>
              </w:rPr>
              <w:t> </w:t>
            </w:r>
          </w:p>
        </w:tc>
      </w:tr>
      <w:tr w:rsidR="007F54E2" w:rsidRPr="007F54E2" w:rsidTr="007A4B86">
        <w:tc>
          <w:tcPr>
            <w:tcW w:w="2386" w:type="dxa"/>
            <w:tcBorders>
              <w:top w:val="outset" w:sz="6" w:space="0" w:color="auto"/>
              <w:left w:val="single" w:sz="6" w:space="0" w:color="auto"/>
              <w:bottom w:val="single" w:sz="6" w:space="0" w:color="auto"/>
              <w:right w:val="single" w:sz="6" w:space="0" w:color="auto"/>
            </w:tcBorders>
            <w:shd w:val="clear" w:color="auto" w:fill="auto"/>
            <w:hideMark/>
          </w:tcPr>
          <w:p w:rsidR="007F54E2" w:rsidRPr="007F54E2" w:rsidRDefault="007F54E2" w:rsidP="007F54E2">
            <w:pPr>
              <w:spacing w:line="240" w:lineRule="auto"/>
              <w:textAlignment w:val="baseline"/>
              <w:rPr>
                <w:rFonts w:ascii="Arial" w:eastAsia="Arial" w:hAnsi="Arial" w:cs="Arial"/>
                <w:color w:val="auto"/>
                <w:szCs w:val="24"/>
                <w:lang w:eastAsia="nl-NL" w:bidi="ar-SA"/>
              </w:rPr>
            </w:pPr>
            <w:r w:rsidRPr="007F54E2">
              <w:rPr>
                <w:rFonts w:ascii="Arial" w:eastAsia="Times New Roman" w:hAnsi="Arial" w:cs="Times New Roman"/>
                <w:color w:val="007AC3"/>
                <w:szCs w:val="24"/>
                <w:lang w:eastAsia="nl-NL" w:bidi="ar-SA"/>
              </w:rPr>
              <w:t>Autorisaties</w:t>
            </w:r>
            <w:r w:rsidRPr="007F54E2">
              <w:rPr>
                <w:rFonts w:ascii="Arial" w:eastAsia="Arial" w:hAnsi="Arial" w:cs="Arial"/>
                <w:color w:val="auto"/>
                <w:szCs w:val="24"/>
                <w:lang w:eastAsia="nl-NL" w:bidi="ar-SA"/>
              </w:rPr>
              <w:t> </w:t>
            </w:r>
          </w:p>
        </w:tc>
        <w:tc>
          <w:tcPr>
            <w:tcW w:w="11640" w:type="dxa"/>
            <w:gridSpan w:val="7"/>
            <w:tcBorders>
              <w:top w:val="outset" w:sz="6" w:space="0" w:color="auto"/>
              <w:left w:val="outset" w:sz="6" w:space="0" w:color="auto"/>
              <w:bottom w:val="single" w:sz="6" w:space="0" w:color="auto"/>
              <w:right w:val="single" w:sz="6" w:space="0" w:color="auto"/>
            </w:tcBorders>
            <w:shd w:val="clear" w:color="auto" w:fill="auto"/>
            <w:hideMark/>
          </w:tcPr>
          <w:p w:rsidR="007F54E2" w:rsidRPr="007F54E2" w:rsidRDefault="007F54E2" w:rsidP="007F54E2">
            <w:pPr>
              <w:spacing w:line="240" w:lineRule="auto"/>
              <w:textAlignment w:val="baseline"/>
              <w:rPr>
                <w:rFonts w:ascii="Arial" w:eastAsia="Arial" w:hAnsi="Arial" w:cs="Arial"/>
                <w:color w:val="auto"/>
                <w:szCs w:val="24"/>
                <w:lang w:eastAsia="nl-NL" w:bidi="ar-SA"/>
              </w:rPr>
            </w:pPr>
            <w:r w:rsidRPr="007F54E2">
              <w:rPr>
                <w:rFonts w:ascii="Arial" w:eastAsia="Arial" w:hAnsi="Arial" w:cs="Arial"/>
                <w:color w:val="auto"/>
                <w:szCs w:val="24"/>
                <w:lang w:eastAsia="nl-NL" w:bidi="ar-SA"/>
              </w:rPr>
              <w:t> </w:t>
            </w:r>
          </w:p>
        </w:tc>
      </w:tr>
      <w:tr w:rsidR="007F54E2" w:rsidRPr="007F54E2" w:rsidTr="007A4B86">
        <w:tc>
          <w:tcPr>
            <w:tcW w:w="2386" w:type="dxa"/>
            <w:tcBorders>
              <w:top w:val="outset" w:sz="6" w:space="0" w:color="auto"/>
              <w:left w:val="single" w:sz="6" w:space="0" w:color="auto"/>
              <w:bottom w:val="single" w:sz="6" w:space="0" w:color="auto"/>
              <w:right w:val="single" w:sz="6" w:space="0" w:color="auto"/>
            </w:tcBorders>
            <w:shd w:val="clear" w:color="auto" w:fill="auto"/>
            <w:hideMark/>
          </w:tcPr>
          <w:p w:rsidR="007F54E2" w:rsidRPr="007F54E2" w:rsidRDefault="007F54E2" w:rsidP="007F54E2">
            <w:pPr>
              <w:spacing w:line="240" w:lineRule="auto"/>
              <w:textAlignment w:val="baseline"/>
              <w:rPr>
                <w:rFonts w:ascii="Arial" w:eastAsia="Arial" w:hAnsi="Arial" w:cs="Arial"/>
                <w:color w:val="auto"/>
                <w:szCs w:val="24"/>
                <w:lang w:eastAsia="nl-NL" w:bidi="ar-SA"/>
              </w:rPr>
            </w:pPr>
            <w:r w:rsidRPr="007F54E2">
              <w:rPr>
                <w:rFonts w:ascii="Arial" w:eastAsia="Times New Roman" w:hAnsi="Arial" w:cs="Times New Roman"/>
                <w:color w:val="007AC3"/>
                <w:szCs w:val="24"/>
                <w:lang w:eastAsia="nl-NL" w:bidi="ar-SA"/>
              </w:rPr>
              <w:t>Organisatorisch</w:t>
            </w:r>
            <w:r w:rsidRPr="007F54E2">
              <w:rPr>
                <w:rFonts w:ascii="Arial" w:eastAsia="Arial" w:hAnsi="Arial" w:cs="Arial"/>
                <w:color w:val="auto"/>
                <w:szCs w:val="24"/>
                <w:lang w:eastAsia="nl-NL" w:bidi="ar-SA"/>
              </w:rPr>
              <w:t> </w:t>
            </w:r>
          </w:p>
        </w:tc>
        <w:tc>
          <w:tcPr>
            <w:tcW w:w="11640" w:type="dxa"/>
            <w:gridSpan w:val="7"/>
            <w:tcBorders>
              <w:top w:val="outset" w:sz="6" w:space="0" w:color="auto"/>
              <w:left w:val="outset" w:sz="6" w:space="0" w:color="auto"/>
              <w:bottom w:val="single" w:sz="6" w:space="0" w:color="auto"/>
              <w:right w:val="single" w:sz="6" w:space="0" w:color="auto"/>
            </w:tcBorders>
            <w:shd w:val="clear" w:color="auto" w:fill="auto"/>
            <w:hideMark/>
          </w:tcPr>
          <w:p w:rsidR="007F54E2" w:rsidRPr="007F54E2" w:rsidRDefault="007F54E2" w:rsidP="007F54E2">
            <w:pPr>
              <w:spacing w:line="240" w:lineRule="auto"/>
              <w:textAlignment w:val="baseline"/>
              <w:rPr>
                <w:rFonts w:ascii="Arial" w:eastAsia="Arial" w:hAnsi="Arial" w:cs="Arial"/>
                <w:color w:val="auto"/>
                <w:szCs w:val="24"/>
                <w:lang w:eastAsia="nl-NL" w:bidi="ar-SA"/>
              </w:rPr>
            </w:pPr>
            <w:r w:rsidRPr="007F54E2">
              <w:rPr>
                <w:rFonts w:ascii="Arial" w:eastAsia="Arial" w:hAnsi="Arial" w:cs="Arial"/>
                <w:color w:val="auto"/>
                <w:szCs w:val="24"/>
                <w:lang w:eastAsia="nl-NL" w:bidi="ar-SA"/>
              </w:rPr>
              <w:t> </w:t>
            </w:r>
          </w:p>
        </w:tc>
      </w:tr>
      <w:tr w:rsidR="007F54E2" w:rsidRPr="007F54E2" w:rsidTr="007A4B86">
        <w:tc>
          <w:tcPr>
            <w:tcW w:w="5067" w:type="dxa"/>
            <w:gridSpan w:val="2"/>
            <w:tcBorders>
              <w:top w:val="outset" w:sz="6" w:space="0" w:color="auto"/>
              <w:left w:val="single" w:sz="6" w:space="0" w:color="auto"/>
              <w:bottom w:val="single" w:sz="6" w:space="0" w:color="auto"/>
              <w:right w:val="single" w:sz="6" w:space="0" w:color="auto"/>
            </w:tcBorders>
            <w:shd w:val="clear" w:color="auto" w:fill="auto"/>
            <w:hideMark/>
          </w:tcPr>
          <w:p w:rsidR="007F54E2" w:rsidRPr="007F54E2" w:rsidRDefault="007F54E2" w:rsidP="007F54E2">
            <w:pPr>
              <w:spacing w:line="240" w:lineRule="auto"/>
              <w:textAlignment w:val="baseline"/>
              <w:rPr>
                <w:rFonts w:ascii="Arial" w:eastAsia="Arial" w:hAnsi="Arial" w:cs="Arial"/>
                <w:b/>
                <w:color w:val="auto"/>
                <w:szCs w:val="24"/>
                <w:lang w:eastAsia="nl-NL" w:bidi="ar-SA"/>
              </w:rPr>
            </w:pPr>
            <w:r w:rsidRPr="007F54E2">
              <w:rPr>
                <w:rFonts w:ascii="Arial" w:eastAsia="Times New Roman" w:hAnsi="Arial" w:cs="Times New Roman"/>
                <w:b/>
                <w:color w:val="007AC3"/>
                <w:szCs w:val="24"/>
                <w:lang w:eastAsia="nl-NL" w:bidi="ar-SA"/>
              </w:rPr>
              <w:t>Restrisico</w:t>
            </w:r>
            <w:r w:rsidRPr="007F54E2">
              <w:rPr>
                <w:rFonts w:ascii="Arial" w:eastAsia="Arial" w:hAnsi="Arial" w:cs="Arial"/>
                <w:b/>
                <w:color w:val="auto"/>
                <w:szCs w:val="24"/>
                <w:lang w:eastAsia="nl-NL" w:bidi="ar-SA"/>
              </w:rPr>
              <w:t> </w:t>
            </w:r>
          </w:p>
        </w:tc>
        <w:tc>
          <w:tcPr>
            <w:tcW w:w="8959" w:type="dxa"/>
            <w:gridSpan w:val="6"/>
            <w:tcBorders>
              <w:top w:val="outset" w:sz="6" w:space="0" w:color="auto"/>
              <w:left w:val="outset" w:sz="6" w:space="0" w:color="auto"/>
              <w:bottom w:val="single" w:sz="6" w:space="0" w:color="auto"/>
              <w:right w:val="single" w:sz="6" w:space="0" w:color="auto"/>
            </w:tcBorders>
            <w:shd w:val="clear" w:color="auto" w:fill="auto"/>
            <w:hideMark/>
          </w:tcPr>
          <w:p w:rsidR="007F54E2" w:rsidRPr="007F54E2" w:rsidRDefault="007F54E2" w:rsidP="007F54E2">
            <w:pPr>
              <w:spacing w:line="240" w:lineRule="auto"/>
              <w:textAlignment w:val="baseline"/>
              <w:rPr>
                <w:rFonts w:ascii="Arial" w:eastAsia="Arial" w:hAnsi="Arial" w:cs="Arial"/>
                <w:color w:val="auto"/>
                <w:szCs w:val="24"/>
                <w:lang w:eastAsia="nl-NL" w:bidi="ar-SA"/>
              </w:rPr>
            </w:pPr>
            <w:r w:rsidRPr="007F54E2">
              <w:rPr>
                <w:rFonts w:ascii="Arial" w:eastAsia="Times New Roman" w:hAnsi="Arial" w:cs="Times New Roman"/>
                <w:color w:val="auto"/>
                <w:szCs w:val="24"/>
                <w:lang w:eastAsia="nl-NL" w:bidi="ar-SA"/>
              </w:rPr>
              <w:t>Nummer &lt;1A&gt; </w:t>
            </w:r>
          </w:p>
          <w:p w:rsidR="007F54E2" w:rsidRPr="007F54E2" w:rsidRDefault="007F54E2" w:rsidP="007F54E2">
            <w:pPr>
              <w:spacing w:line="240" w:lineRule="auto"/>
              <w:textAlignment w:val="baseline"/>
              <w:rPr>
                <w:rFonts w:ascii="Arial" w:eastAsia="Arial" w:hAnsi="Arial" w:cs="Arial"/>
                <w:color w:val="auto"/>
                <w:szCs w:val="24"/>
                <w:lang w:eastAsia="nl-NL" w:bidi="ar-SA"/>
              </w:rPr>
            </w:pPr>
            <w:r w:rsidRPr="007F54E2">
              <w:rPr>
                <w:rFonts w:ascii="Arial" w:eastAsia="Times New Roman" w:hAnsi="Arial" w:cs="Times New Roman"/>
                <w:color w:val="auto"/>
                <w:szCs w:val="24"/>
                <w:lang w:eastAsia="nl-NL" w:bidi="ar-SA"/>
              </w:rPr>
              <w:t>omschrijving </w:t>
            </w:r>
          </w:p>
        </w:tc>
      </w:tr>
      <w:tr w:rsidR="007F54E2" w:rsidRPr="007F54E2" w:rsidTr="007A4B86">
        <w:tc>
          <w:tcPr>
            <w:tcW w:w="2386" w:type="dxa"/>
            <w:tcBorders>
              <w:top w:val="outset" w:sz="6" w:space="0" w:color="auto"/>
              <w:left w:val="single" w:sz="6" w:space="0" w:color="auto"/>
              <w:bottom w:val="single" w:sz="6" w:space="0" w:color="auto"/>
              <w:right w:val="single" w:sz="6" w:space="0" w:color="auto"/>
            </w:tcBorders>
            <w:shd w:val="clear" w:color="auto" w:fill="auto"/>
            <w:hideMark/>
          </w:tcPr>
          <w:p w:rsidR="007F54E2" w:rsidRPr="007F54E2" w:rsidRDefault="007F54E2" w:rsidP="007F54E2">
            <w:pPr>
              <w:spacing w:line="240" w:lineRule="auto"/>
              <w:textAlignment w:val="baseline"/>
              <w:rPr>
                <w:rFonts w:ascii="Arial" w:eastAsia="Arial" w:hAnsi="Arial" w:cs="Arial"/>
                <w:color w:val="auto"/>
                <w:szCs w:val="24"/>
                <w:lang w:eastAsia="nl-NL" w:bidi="ar-SA"/>
              </w:rPr>
            </w:pPr>
            <w:r w:rsidRPr="007F54E2">
              <w:rPr>
                <w:rFonts w:ascii="Arial" w:eastAsia="Times New Roman" w:hAnsi="Arial" w:cs="Times New Roman"/>
                <w:color w:val="007AC3"/>
                <w:szCs w:val="24"/>
                <w:lang w:eastAsia="nl-NL" w:bidi="ar-SA"/>
              </w:rPr>
              <w:t>Kans (waarschijnlijkheid)</w:t>
            </w:r>
            <w:r w:rsidRPr="007F54E2">
              <w:rPr>
                <w:rFonts w:ascii="Arial" w:eastAsia="Arial" w:hAnsi="Arial" w:cs="Arial"/>
                <w:color w:val="auto"/>
                <w:szCs w:val="24"/>
                <w:lang w:eastAsia="nl-NL" w:bidi="ar-SA"/>
              </w:rPr>
              <w:t> </w:t>
            </w:r>
          </w:p>
        </w:tc>
        <w:tc>
          <w:tcPr>
            <w:tcW w:w="2681" w:type="dxa"/>
            <w:tcBorders>
              <w:top w:val="outset" w:sz="6" w:space="0" w:color="auto"/>
              <w:left w:val="outset" w:sz="6" w:space="0" w:color="auto"/>
              <w:bottom w:val="single" w:sz="6" w:space="0" w:color="auto"/>
              <w:right w:val="single" w:sz="6" w:space="0" w:color="auto"/>
            </w:tcBorders>
            <w:shd w:val="clear" w:color="auto" w:fill="auto"/>
            <w:hideMark/>
          </w:tcPr>
          <w:p w:rsidR="007F54E2" w:rsidRPr="007F54E2" w:rsidRDefault="007F54E2" w:rsidP="007F54E2">
            <w:pPr>
              <w:spacing w:line="240" w:lineRule="auto"/>
              <w:textAlignment w:val="baseline"/>
              <w:rPr>
                <w:rFonts w:ascii="Arial" w:eastAsia="Arial" w:hAnsi="Arial" w:cs="Arial"/>
                <w:color w:val="auto"/>
                <w:szCs w:val="24"/>
                <w:lang w:eastAsia="nl-NL" w:bidi="ar-SA"/>
              </w:rPr>
            </w:pPr>
            <w:r w:rsidRPr="007F54E2">
              <w:rPr>
                <w:rFonts w:ascii="Arial" w:eastAsia="Times New Roman" w:hAnsi="Arial" w:cs="Times New Roman"/>
                <w:color w:val="auto"/>
                <w:szCs w:val="24"/>
                <w:lang w:eastAsia="nl-NL" w:bidi="ar-SA"/>
              </w:rPr>
              <w:t>waarde </w:t>
            </w:r>
          </w:p>
        </w:tc>
        <w:tc>
          <w:tcPr>
            <w:tcW w:w="621" w:type="dxa"/>
            <w:tcBorders>
              <w:top w:val="outset" w:sz="6" w:space="0" w:color="auto"/>
              <w:left w:val="outset" w:sz="6" w:space="0" w:color="auto"/>
              <w:bottom w:val="single" w:sz="6" w:space="0" w:color="auto"/>
              <w:right w:val="single" w:sz="6" w:space="0" w:color="auto"/>
            </w:tcBorders>
            <w:shd w:val="clear" w:color="auto" w:fill="auto"/>
            <w:hideMark/>
          </w:tcPr>
          <w:p w:rsidR="007F54E2" w:rsidRPr="007F54E2" w:rsidRDefault="007F54E2" w:rsidP="007F54E2">
            <w:pPr>
              <w:spacing w:line="240" w:lineRule="auto"/>
              <w:textAlignment w:val="baseline"/>
              <w:rPr>
                <w:rFonts w:ascii="Arial" w:eastAsia="Arial" w:hAnsi="Arial" w:cs="Arial"/>
                <w:color w:val="auto"/>
                <w:szCs w:val="24"/>
                <w:lang w:eastAsia="nl-NL" w:bidi="ar-SA"/>
              </w:rPr>
            </w:pPr>
            <w:r w:rsidRPr="007F54E2">
              <w:rPr>
                <w:rFonts w:ascii="Arial" w:eastAsia="Times New Roman" w:hAnsi="Arial" w:cs="Times New Roman"/>
                <w:color w:val="007AC3"/>
                <w:szCs w:val="24"/>
                <w:lang w:eastAsia="nl-NL" w:bidi="ar-SA"/>
              </w:rPr>
              <w:t>Impact</w:t>
            </w:r>
            <w:r w:rsidRPr="007F54E2">
              <w:rPr>
                <w:rFonts w:ascii="Arial" w:eastAsia="Arial" w:hAnsi="Arial" w:cs="Arial"/>
                <w:color w:val="auto"/>
                <w:szCs w:val="24"/>
                <w:lang w:eastAsia="nl-NL" w:bidi="ar-SA"/>
              </w:rPr>
              <w:t> </w:t>
            </w:r>
          </w:p>
        </w:tc>
        <w:tc>
          <w:tcPr>
            <w:tcW w:w="778" w:type="dxa"/>
            <w:tcBorders>
              <w:top w:val="outset" w:sz="6" w:space="0" w:color="auto"/>
              <w:left w:val="outset" w:sz="6" w:space="0" w:color="auto"/>
              <w:bottom w:val="single" w:sz="6" w:space="0" w:color="auto"/>
              <w:right w:val="single" w:sz="6" w:space="0" w:color="auto"/>
            </w:tcBorders>
            <w:shd w:val="clear" w:color="auto" w:fill="auto"/>
            <w:hideMark/>
          </w:tcPr>
          <w:p w:rsidR="007F54E2" w:rsidRPr="007F54E2" w:rsidRDefault="007F54E2" w:rsidP="007F54E2">
            <w:pPr>
              <w:spacing w:line="240" w:lineRule="auto"/>
              <w:textAlignment w:val="baseline"/>
              <w:rPr>
                <w:rFonts w:ascii="Arial" w:eastAsia="Arial" w:hAnsi="Arial" w:cs="Arial"/>
                <w:color w:val="auto"/>
                <w:szCs w:val="24"/>
                <w:lang w:eastAsia="nl-NL" w:bidi="ar-SA"/>
              </w:rPr>
            </w:pPr>
            <w:r w:rsidRPr="007F54E2">
              <w:rPr>
                <w:rFonts w:ascii="Arial" w:eastAsia="Times New Roman" w:hAnsi="Arial" w:cs="Times New Roman"/>
                <w:color w:val="auto"/>
                <w:szCs w:val="24"/>
                <w:lang w:eastAsia="nl-NL" w:bidi="ar-SA"/>
              </w:rPr>
              <w:t>waarde </w:t>
            </w:r>
          </w:p>
        </w:tc>
        <w:tc>
          <w:tcPr>
            <w:tcW w:w="2727" w:type="dxa"/>
            <w:gridSpan w:val="3"/>
            <w:tcBorders>
              <w:top w:val="outset" w:sz="6" w:space="0" w:color="auto"/>
              <w:left w:val="outset" w:sz="6" w:space="0" w:color="auto"/>
              <w:bottom w:val="single" w:sz="6" w:space="0" w:color="auto"/>
              <w:right w:val="single" w:sz="6" w:space="0" w:color="auto"/>
            </w:tcBorders>
            <w:shd w:val="clear" w:color="auto" w:fill="auto"/>
            <w:hideMark/>
          </w:tcPr>
          <w:p w:rsidR="007F54E2" w:rsidRPr="007F54E2" w:rsidRDefault="007F54E2" w:rsidP="007F54E2">
            <w:pPr>
              <w:spacing w:line="240" w:lineRule="auto"/>
              <w:textAlignment w:val="baseline"/>
              <w:rPr>
                <w:rFonts w:ascii="Arial" w:eastAsia="Arial" w:hAnsi="Arial" w:cs="Arial"/>
                <w:color w:val="auto"/>
                <w:szCs w:val="24"/>
                <w:lang w:eastAsia="nl-NL" w:bidi="ar-SA"/>
              </w:rPr>
            </w:pPr>
            <w:r w:rsidRPr="007F54E2">
              <w:rPr>
                <w:rFonts w:ascii="Arial" w:eastAsia="Times New Roman" w:hAnsi="Arial" w:cs="Times New Roman"/>
                <w:color w:val="007AC3"/>
                <w:szCs w:val="24"/>
                <w:lang w:eastAsia="nl-NL" w:bidi="ar-SA"/>
              </w:rPr>
              <w:t>Risicowaarde = kans x impact</w:t>
            </w:r>
            <w:r w:rsidRPr="007F54E2">
              <w:rPr>
                <w:rFonts w:ascii="Arial" w:eastAsia="Arial" w:hAnsi="Arial" w:cs="Arial"/>
                <w:color w:val="auto"/>
                <w:szCs w:val="24"/>
                <w:lang w:eastAsia="nl-NL" w:bidi="ar-SA"/>
              </w:rPr>
              <w:t> </w:t>
            </w:r>
          </w:p>
        </w:tc>
        <w:tc>
          <w:tcPr>
            <w:tcW w:w="4833" w:type="dxa"/>
            <w:tcBorders>
              <w:top w:val="outset" w:sz="6" w:space="0" w:color="auto"/>
              <w:left w:val="outset" w:sz="6" w:space="0" w:color="auto"/>
              <w:bottom w:val="single" w:sz="6" w:space="0" w:color="auto"/>
              <w:right w:val="single" w:sz="6" w:space="0" w:color="auto"/>
            </w:tcBorders>
            <w:shd w:val="clear" w:color="auto" w:fill="auto"/>
            <w:hideMark/>
          </w:tcPr>
          <w:p w:rsidR="007F54E2" w:rsidRPr="007F54E2" w:rsidRDefault="007F54E2" w:rsidP="007F54E2">
            <w:pPr>
              <w:spacing w:line="240" w:lineRule="auto"/>
              <w:textAlignment w:val="baseline"/>
              <w:rPr>
                <w:rFonts w:ascii="Arial" w:eastAsia="Arial" w:hAnsi="Arial" w:cs="Arial"/>
                <w:color w:val="auto"/>
                <w:szCs w:val="24"/>
                <w:lang w:eastAsia="nl-NL" w:bidi="ar-SA"/>
              </w:rPr>
            </w:pPr>
            <w:r w:rsidRPr="007F54E2">
              <w:rPr>
                <w:rFonts w:ascii="Arial" w:eastAsia="Times New Roman" w:hAnsi="Arial" w:cs="Times New Roman"/>
                <w:color w:val="auto"/>
                <w:szCs w:val="24"/>
                <w:lang w:eastAsia="nl-NL" w:bidi="ar-SA"/>
              </w:rPr>
              <w:t>waarde </w:t>
            </w:r>
          </w:p>
        </w:tc>
      </w:tr>
      <w:tr w:rsidR="007F54E2" w:rsidRPr="007F54E2" w:rsidTr="007A4B86">
        <w:tc>
          <w:tcPr>
            <w:tcW w:w="5067" w:type="dxa"/>
            <w:gridSpan w:val="2"/>
            <w:tcBorders>
              <w:top w:val="outset" w:sz="6" w:space="0" w:color="auto"/>
              <w:left w:val="single" w:sz="6" w:space="0" w:color="auto"/>
              <w:bottom w:val="single" w:sz="6" w:space="0" w:color="auto"/>
              <w:right w:val="single" w:sz="6" w:space="0" w:color="auto"/>
            </w:tcBorders>
            <w:shd w:val="clear" w:color="auto" w:fill="auto"/>
            <w:hideMark/>
          </w:tcPr>
          <w:p w:rsidR="007F54E2" w:rsidRPr="007F54E2" w:rsidRDefault="007F54E2" w:rsidP="007F54E2">
            <w:pPr>
              <w:spacing w:line="240" w:lineRule="auto"/>
              <w:textAlignment w:val="baseline"/>
              <w:rPr>
                <w:rFonts w:ascii="Arial" w:eastAsia="Arial" w:hAnsi="Arial" w:cs="Arial"/>
                <w:color w:val="auto"/>
                <w:szCs w:val="24"/>
                <w:lang w:eastAsia="nl-NL" w:bidi="ar-SA"/>
              </w:rPr>
            </w:pPr>
            <w:r w:rsidRPr="007F54E2">
              <w:rPr>
                <w:rFonts w:ascii="Arial" w:eastAsia="Times New Roman" w:hAnsi="Arial" w:cs="Times New Roman"/>
                <w:color w:val="007AC3"/>
                <w:szCs w:val="24"/>
                <w:lang w:eastAsia="nl-NL" w:bidi="ar-SA"/>
              </w:rPr>
              <w:t>Restrisico aanvaarden?</w:t>
            </w:r>
            <w:r w:rsidRPr="007F54E2">
              <w:rPr>
                <w:rFonts w:ascii="Arial" w:eastAsia="Arial" w:hAnsi="Arial" w:cs="Arial"/>
                <w:color w:val="auto"/>
                <w:szCs w:val="24"/>
                <w:lang w:eastAsia="nl-NL" w:bidi="ar-SA"/>
              </w:rPr>
              <w:t> </w:t>
            </w:r>
          </w:p>
        </w:tc>
        <w:tc>
          <w:tcPr>
            <w:tcW w:w="621" w:type="dxa"/>
            <w:tcBorders>
              <w:top w:val="outset" w:sz="6" w:space="0" w:color="auto"/>
              <w:left w:val="outset" w:sz="6" w:space="0" w:color="auto"/>
              <w:bottom w:val="single" w:sz="6" w:space="0" w:color="auto"/>
              <w:right w:val="single" w:sz="6" w:space="0" w:color="auto"/>
            </w:tcBorders>
            <w:shd w:val="clear" w:color="auto" w:fill="auto"/>
            <w:hideMark/>
          </w:tcPr>
          <w:p w:rsidR="007F54E2" w:rsidRPr="007F54E2" w:rsidRDefault="007F54E2" w:rsidP="007F54E2">
            <w:pPr>
              <w:spacing w:line="240" w:lineRule="auto"/>
              <w:textAlignment w:val="baseline"/>
              <w:rPr>
                <w:rFonts w:ascii="Arial" w:eastAsia="Arial" w:hAnsi="Arial" w:cs="Arial"/>
                <w:color w:val="auto"/>
                <w:szCs w:val="24"/>
                <w:lang w:eastAsia="nl-NL" w:bidi="ar-SA"/>
              </w:rPr>
            </w:pPr>
            <w:r w:rsidRPr="007F54E2">
              <w:rPr>
                <w:rFonts w:ascii="Arial" w:eastAsia="Times New Roman" w:hAnsi="Arial" w:cs="Times New Roman"/>
                <w:color w:val="auto"/>
                <w:szCs w:val="24"/>
                <w:lang w:eastAsia="nl-NL" w:bidi="ar-SA"/>
              </w:rPr>
              <w:t>J / N </w:t>
            </w:r>
          </w:p>
        </w:tc>
        <w:tc>
          <w:tcPr>
            <w:tcW w:w="2281" w:type="dxa"/>
            <w:gridSpan w:val="2"/>
            <w:tcBorders>
              <w:top w:val="outset" w:sz="6" w:space="0" w:color="auto"/>
              <w:left w:val="outset" w:sz="6" w:space="0" w:color="auto"/>
              <w:bottom w:val="single" w:sz="6" w:space="0" w:color="auto"/>
              <w:right w:val="single" w:sz="6" w:space="0" w:color="auto"/>
            </w:tcBorders>
            <w:shd w:val="clear" w:color="auto" w:fill="auto"/>
            <w:hideMark/>
          </w:tcPr>
          <w:p w:rsidR="007F54E2" w:rsidRPr="007F54E2" w:rsidRDefault="007F54E2" w:rsidP="007F54E2">
            <w:pPr>
              <w:spacing w:line="240" w:lineRule="auto"/>
              <w:textAlignment w:val="baseline"/>
              <w:rPr>
                <w:rFonts w:ascii="Arial" w:eastAsia="Arial" w:hAnsi="Arial" w:cs="Arial"/>
                <w:color w:val="auto"/>
                <w:szCs w:val="24"/>
                <w:lang w:eastAsia="nl-NL" w:bidi="ar-SA"/>
              </w:rPr>
            </w:pPr>
            <w:r w:rsidRPr="007F54E2">
              <w:rPr>
                <w:rFonts w:ascii="Arial" w:eastAsia="Times New Roman" w:hAnsi="Arial" w:cs="Times New Roman"/>
                <w:color w:val="007AC3"/>
                <w:szCs w:val="24"/>
                <w:lang w:eastAsia="nl-NL" w:bidi="ar-SA"/>
              </w:rPr>
              <w:t>Akkoord risico eigenaar</w:t>
            </w:r>
            <w:r w:rsidRPr="007F54E2">
              <w:rPr>
                <w:rFonts w:ascii="Arial" w:eastAsia="Arial" w:hAnsi="Arial" w:cs="Arial"/>
                <w:color w:val="auto"/>
                <w:szCs w:val="24"/>
                <w:lang w:eastAsia="nl-NL" w:bidi="ar-SA"/>
              </w:rPr>
              <w:t> </w:t>
            </w:r>
          </w:p>
        </w:tc>
        <w:tc>
          <w:tcPr>
            <w:tcW w:w="687" w:type="dxa"/>
            <w:tcBorders>
              <w:top w:val="outset" w:sz="6" w:space="0" w:color="auto"/>
              <w:left w:val="outset" w:sz="6" w:space="0" w:color="auto"/>
              <w:bottom w:val="single" w:sz="6" w:space="0" w:color="auto"/>
              <w:right w:val="single" w:sz="6" w:space="0" w:color="auto"/>
            </w:tcBorders>
            <w:shd w:val="clear" w:color="auto" w:fill="auto"/>
            <w:hideMark/>
          </w:tcPr>
          <w:p w:rsidR="007F54E2" w:rsidRPr="007F54E2" w:rsidRDefault="007F54E2" w:rsidP="007F54E2">
            <w:pPr>
              <w:spacing w:line="240" w:lineRule="auto"/>
              <w:textAlignment w:val="baseline"/>
              <w:rPr>
                <w:rFonts w:ascii="Arial" w:eastAsia="Arial" w:hAnsi="Arial" w:cs="Arial"/>
                <w:color w:val="auto"/>
                <w:szCs w:val="24"/>
                <w:lang w:eastAsia="nl-NL" w:bidi="ar-SA"/>
              </w:rPr>
            </w:pPr>
            <w:r w:rsidRPr="007F54E2">
              <w:rPr>
                <w:rFonts w:ascii="Arial" w:eastAsia="Times New Roman" w:hAnsi="Arial" w:cs="Times New Roman"/>
                <w:color w:val="007AC3"/>
                <w:szCs w:val="24"/>
                <w:lang w:eastAsia="nl-NL" w:bidi="ar-SA"/>
              </w:rPr>
              <w:t>d.d.</w:t>
            </w:r>
            <w:r w:rsidRPr="007F54E2">
              <w:rPr>
                <w:rFonts w:ascii="Arial" w:eastAsia="Arial" w:hAnsi="Arial" w:cs="Arial"/>
                <w:color w:val="auto"/>
                <w:szCs w:val="24"/>
                <w:lang w:eastAsia="nl-NL" w:bidi="ar-SA"/>
              </w:rPr>
              <w:t> </w:t>
            </w:r>
          </w:p>
        </w:tc>
        <w:tc>
          <w:tcPr>
            <w:tcW w:w="5370" w:type="dxa"/>
            <w:gridSpan w:val="2"/>
            <w:tcBorders>
              <w:top w:val="outset" w:sz="6" w:space="0" w:color="auto"/>
              <w:left w:val="outset" w:sz="6" w:space="0" w:color="auto"/>
              <w:bottom w:val="single" w:sz="6" w:space="0" w:color="auto"/>
              <w:right w:val="single" w:sz="6" w:space="0" w:color="auto"/>
            </w:tcBorders>
            <w:shd w:val="clear" w:color="auto" w:fill="auto"/>
            <w:hideMark/>
          </w:tcPr>
          <w:p w:rsidR="007F54E2" w:rsidRPr="007F54E2" w:rsidRDefault="007F54E2" w:rsidP="007F54E2">
            <w:pPr>
              <w:spacing w:line="240" w:lineRule="auto"/>
              <w:textAlignment w:val="baseline"/>
              <w:rPr>
                <w:rFonts w:ascii="Arial" w:eastAsia="Arial" w:hAnsi="Arial" w:cs="Arial"/>
                <w:color w:val="auto"/>
                <w:szCs w:val="24"/>
                <w:lang w:eastAsia="nl-NL" w:bidi="ar-SA"/>
              </w:rPr>
            </w:pPr>
            <w:r w:rsidRPr="007F54E2">
              <w:rPr>
                <w:rFonts w:ascii="Arial" w:eastAsia="Times New Roman" w:hAnsi="Arial" w:cs="Times New Roman"/>
                <w:color w:val="auto"/>
                <w:szCs w:val="24"/>
                <w:lang w:eastAsia="nl-NL" w:bidi="ar-SA"/>
              </w:rPr>
              <w:t>&lt;datum&gt; </w:t>
            </w:r>
          </w:p>
        </w:tc>
      </w:tr>
      <w:tr w:rsidR="007F54E2" w:rsidRPr="007F54E2" w:rsidTr="007A4B86">
        <w:tc>
          <w:tcPr>
            <w:tcW w:w="5067" w:type="dxa"/>
            <w:gridSpan w:val="2"/>
            <w:tcBorders>
              <w:top w:val="outset" w:sz="6" w:space="0" w:color="auto"/>
              <w:left w:val="single" w:sz="6" w:space="0" w:color="auto"/>
              <w:bottom w:val="single" w:sz="6" w:space="0" w:color="auto"/>
              <w:right w:val="single" w:sz="6" w:space="0" w:color="auto"/>
            </w:tcBorders>
            <w:shd w:val="clear" w:color="auto" w:fill="auto"/>
            <w:hideMark/>
          </w:tcPr>
          <w:p w:rsidR="007F54E2" w:rsidRPr="007F54E2" w:rsidRDefault="007F54E2" w:rsidP="007F54E2">
            <w:pPr>
              <w:spacing w:line="240" w:lineRule="auto"/>
              <w:textAlignment w:val="baseline"/>
              <w:rPr>
                <w:rFonts w:ascii="Arial" w:eastAsia="Arial" w:hAnsi="Arial" w:cs="Arial"/>
                <w:color w:val="auto"/>
                <w:szCs w:val="24"/>
                <w:lang w:eastAsia="nl-NL" w:bidi="ar-SA"/>
              </w:rPr>
            </w:pPr>
            <w:r w:rsidRPr="007F54E2">
              <w:rPr>
                <w:rFonts w:ascii="Arial" w:eastAsia="Times New Roman" w:hAnsi="Arial" w:cs="Times New Roman"/>
                <w:color w:val="007AC3"/>
                <w:szCs w:val="24"/>
                <w:lang w:eastAsia="nl-NL" w:bidi="ar-SA"/>
              </w:rPr>
              <w:t>Restrisico aanvaarden?</w:t>
            </w:r>
            <w:r w:rsidRPr="007F54E2">
              <w:rPr>
                <w:rFonts w:ascii="Arial" w:eastAsia="Arial" w:hAnsi="Arial" w:cs="Arial"/>
                <w:color w:val="auto"/>
                <w:szCs w:val="24"/>
                <w:lang w:eastAsia="nl-NL" w:bidi="ar-SA"/>
              </w:rPr>
              <w:t> </w:t>
            </w:r>
          </w:p>
        </w:tc>
        <w:tc>
          <w:tcPr>
            <w:tcW w:w="621" w:type="dxa"/>
            <w:tcBorders>
              <w:top w:val="outset" w:sz="6" w:space="0" w:color="auto"/>
              <w:left w:val="outset" w:sz="6" w:space="0" w:color="auto"/>
              <w:bottom w:val="single" w:sz="6" w:space="0" w:color="auto"/>
              <w:right w:val="single" w:sz="6" w:space="0" w:color="auto"/>
            </w:tcBorders>
            <w:shd w:val="clear" w:color="auto" w:fill="auto"/>
            <w:hideMark/>
          </w:tcPr>
          <w:p w:rsidR="007F54E2" w:rsidRPr="007F54E2" w:rsidRDefault="007F54E2" w:rsidP="007F54E2">
            <w:pPr>
              <w:spacing w:line="240" w:lineRule="auto"/>
              <w:textAlignment w:val="baseline"/>
              <w:rPr>
                <w:rFonts w:ascii="Arial" w:eastAsia="Arial" w:hAnsi="Arial" w:cs="Arial"/>
                <w:color w:val="auto"/>
                <w:szCs w:val="24"/>
                <w:lang w:eastAsia="nl-NL" w:bidi="ar-SA"/>
              </w:rPr>
            </w:pPr>
            <w:r w:rsidRPr="007F54E2">
              <w:rPr>
                <w:rFonts w:ascii="Arial" w:eastAsia="Times New Roman" w:hAnsi="Arial" w:cs="Times New Roman"/>
                <w:color w:val="auto"/>
                <w:szCs w:val="24"/>
                <w:lang w:eastAsia="nl-NL" w:bidi="ar-SA"/>
              </w:rPr>
              <w:t>J / N </w:t>
            </w:r>
          </w:p>
        </w:tc>
        <w:tc>
          <w:tcPr>
            <w:tcW w:w="2281" w:type="dxa"/>
            <w:gridSpan w:val="2"/>
            <w:tcBorders>
              <w:top w:val="outset" w:sz="6" w:space="0" w:color="auto"/>
              <w:left w:val="outset" w:sz="6" w:space="0" w:color="auto"/>
              <w:bottom w:val="single" w:sz="6" w:space="0" w:color="auto"/>
              <w:right w:val="single" w:sz="6" w:space="0" w:color="auto"/>
            </w:tcBorders>
            <w:shd w:val="clear" w:color="auto" w:fill="auto"/>
            <w:hideMark/>
          </w:tcPr>
          <w:p w:rsidR="007F54E2" w:rsidRPr="007F54E2" w:rsidRDefault="007F54E2" w:rsidP="007F54E2">
            <w:pPr>
              <w:spacing w:line="240" w:lineRule="auto"/>
              <w:textAlignment w:val="baseline"/>
              <w:rPr>
                <w:rFonts w:ascii="Arial" w:eastAsia="Arial" w:hAnsi="Arial" w:cs="Arial"/>
                <w:color w:val="auto"/>
                <w:szCs w:val="24"/>
                <w:lang w:eastAsia="nl-NL" w:bidi="ar-SA"/>
              </w:rPr>
            </w:pPr>
            <w:r w:rsidRPr="007F54E2">
              <w:rPr>
                <w:rFonts w:ascii="Arial" w:eastAsia="Times New Roman" w:hAnsi="Arial" w:cs="Times New Roman"/>
                <w:color w:val="007AC3"/>
                <w:szCs w:val="24"/>
                <w:lang w:eastAsia="nl-NL" w:bidi="ar-SA"/>
              </w:rPr>
              <w:t>Akkoord bevoegd gezag</w:t>
            </w:r>
            <w:r w:rsidRPr="007F54E2">
              <w:rPr>
                <w:rFonts w:ascii="Arial" w:eastAsia="Arial" w:hAnsi="Arial" w:cs="Arial"/>
                <w:color w:val="auto"/>
                <w:szCs w:val="24"/>
                <w:lang w:eastAsia="nl-NL" w:bidi="ar-SA"/>
              </w:rPr>
              <w:t> </w:t>
            </w:r>
          </w:p>
        </w:tc>
        <w:tc>
          <w:tcPr>
            <w:tcW w:w="687" w:type="dxa"/>
            <w:tcBorders>
              <w:top w:val="outset" w:sz="6" w:space="0" w:color="auto"/>
              <w:left w:val="outset" w:sz="6" w:space="0" w:color="auto"/>
              <w:bottom w:val="single" w:sz="6" w:space="0" w:color="auto"/>
              <w:right w:val="single" w:sz="6" w:space="0" w:color="auto"/>
            </w:tcBorders>
            <w:shd w:val="clear" w:color="auto" w:fill="auto"/>
            <w:hideMark/>
          </w:tcPr>
          <w:p w:rsidR="007F54E2" w:rsidRPr="007F54E2" w:rsidRDefault="007F54E2" w:rsidP="007F54E2">
            <w:pPr>
              <w:spacing w:line="240" w:lineRule="auto"/>
              <w:textAlignment w:val="baseline"/>
              <w:rPr>
                <w:rFonts w:ascii="Arial" w:eastAsia="Arial" w:hAnsi="Arial" w:cs="Arial"/>
                <w:color w:val="auto"/>
                <w:szCs w:val="24"/>
                <w:lang w:eastAsia="nl-NL" w:bidi="ar-SA"/>
              </w:rPr>
            </w:pPr>
            <w:r w:rsidRPr="007F54E2">
              <w:rPr>
                <w:rFonts w:ascii="Arial" w:eastAsia="Times New Roman" w:hAnsi="Arial" w:cs="Times New Roman"/>
                <w:color w:val="007AC3"/>
                <w:szCs w:val="24"/>
                <w:lang w:eastAsia="nl-NL" w:bidi="ar-SA"/>
              </w:rPr>
              <w:t>d.d.</w:t>
            </w:r>
            <w:r w:rsidRPr="007F54E2">
              <w:rPr>
                <w:rFonts w:ascii="Arial" w:eastAsia="Arial" w:hAnsi="Arial" w:cs="Arial"/>
                <w:color w:val="auto"/>
                <w:szCs w:val="24"/>
                <w:lang w:eastAsia="nl-NL" w:bidi="ar-SA"/>
              </w:rPr>
              <w:t> </w:t>
            </w:r>
          </w:p>
        </w:tc>
        <w:tc>
          <w:tcPr>
            <w:tcW w:w="5370" w:type="dxa"/>
            <w:gridSpan w:val="2"/>
            <w:tcBorders>
              <w:top w:val="outset" w:sz="6" w:space="0" w:color="auto"/>
              <w:left w:val="outset" w:sz="6" w:space="0" w:color="auto"/>
              <w:bottom w:val="single" w:sz="6" w:space="0" w:color="auto"/>
              <w:right w:val="single" w:sz="6" w:space="0" w:color="auto"/>
            </w:tcBorders>
            <w:shd w:val="clear" w:color="auto" w:fill="auto"/>
            <w:hideMark/>
          </w:tcPr>
          <w:p w:rsidR="007F54E2" w:rsidRPr="007F54E2" w:rsidRDefault="007F54E2" w:rsidP="007F54E2">
            <w:pPr>
              <w:spacing w:line="240" w:lineRule="auto"/>
              <w:textAlignment w:val="baseline"/>
              <w:rPr>
                <w:rFonts w:ascii="Arial" w:eastAsia="Arial" w:hAnsi="Arial" w:cs="Arial"/>
                <w:color w:val="auto"/>
                <w:szCs w:val="24"/>
                <w:lang w:eastAsia="nl-NL" w:bidi="ar-SA"/>
              </w:rPr>
            </w:pPr>
            <w:r w:rsidRPr="007F54E2">
              <w:rPr>
                <w:rFonts w:ascii="Arial" w:eastAsia="Times New Roman" w:hAnsi="Arial" w:cs="Times New Roman"/>
                <w:color w:val="auto"/>
                <w:szCs w:val="24"/>
                <w:lang w:eastAsia="nl-NL" w:bidi="ar-SA"/>
              </w:rPr>
              <w:t>&lt;datum&gt; </w:t>
            </w:r>
          </w:p>
        </w:tc>
      </w:tr>
    </w:tbl>
    <w:p w:rsidR="007F54E2" w:rsidRPr="007F54E2" w:rsidRDefault="007F54E2" w:rsidP="007F54E2">
      <w:pPr>
        <w:spacing w:after="160" w:line="259" w:lineRule="auto"/>
        <w:rPr>
          <w:rFonts w:ascii="Arial" w:eastAsia="Times New Roman" w:hAnsi="Arial" w:cs="Arial"/>
          <w:color w:val="auto"/>
          <w:lang w:eastAsia="en-US" w:bidi="ar-SA"/>
        </w:rPr>
      </w:pPr>
      <w:r w:rsidRPr="007F54E2">
        <w:rPr>
          <w:rFonts w:ascii="Arial" w:eastAsia="Times New Roman" w:hAnsi="Arial" w:cs="Arial"/>
          <w:color w:val="auto"/>
          <w:lang w:eastAsia="en-US" w:bidi="ar-SA"/>
        </w:rPr>
        <w:br w:type="page"/>
      </w:r>
    </w:p>
    <w:p w:rsidR="007F54E2" w:rsidRPr="007F54E2" w:rsidRDefault="007F54E2" w:rsidP="007F54E2">
      <w:pPr>
        <w:spacing w:line="240" w:lineRule="auto"/>
        <w:rPr>
          <w:rFonts w:ascii="Arial" w:eastAsia="Times New Roman" w:hAnsi="Arial" w:cs="Arial"/>
          <w:b/>
          <w:color w:val="1728A9"/>
          <w:lang w:eastAsia="en-US" w:bidi="ar-SA"/>
        </w:rPr>
      </w:pPr>
      <w:r w:rsidRPr="007F54E2">
        <w:rPr>
          <w:rFonts w:ascii="Arial" w:eastAsia="Times New Roman" w:hAnsi="Arial" w:cs="Arial"/>
          <w:noProof/>
          <w:color w:val="auto"/>
          <w:lang w:eastAsia="nl-NL" w:bidi="ar-SA"/>
        </w:rPr>
        <w:lastRenderedPageBreak/>
        <w:drawing>
          <wp:anchor distT="0" distB="0" distL="114300" distR="114300" simplePos="0" relativeHeight="251666432" behindDoc="1" locked="0" layoutInCell="1" allowOverlap="1" wp14:anchorId="4B079649" wp14:editId="7D1D5AB6">
            <wp:simplePos x="0" y="0"/>
            <wp:positionH relativeFrom="column">
              <wp:posOffset>-99695</wp:posOffset>
            </wp:positionH>
            <wp:positionV relativeFrom="paragraph">
              <wp:posOffset>0</wp:posOffset>
            </wp:positionV>
            <wp:extent cx="1022400" cy="950400"/>
            <wp:effectExtent l="0" t="0" r="6350" b="2540"/>
            <wp:wrapTight wrapText="bothSides">
              <wp:wrapPolygon edited="0">
                <wp:start x="0" y="0"/>
                <wp:lineTo x="0" y="21225"/>
                <wp:lineTo x="21332" y="21225"/>
                <wp:lineTo x="21332" y="0"/>
                <wp:lineTo x="0" y="0"/>
              </wp:wrapPolygon>
            </wp:wrapTight>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022400" cy="950400"/>
                    </a:xfrm>
                    <a:prstGeom prst="rect">
                      <a:avLst/>
                    </a:prstGeom>
                  </pic:spPr>
                </pic:pic>
              </a:graphicData>
            </a:graphic>
            <wp14:sizeRelH relativeFrom="page">
              <wp14:pctWidth>0</wp14:pctWidth>
            </wp14:sizeRelH>
            <wp14:sizeRelV relativeFrom="page">
              <wp14:pctHeight>0</wp14:pctHeight>
            </wp14:sizeRelV>
          </wp:anchor>
        </w:drawing>
      </w:r>
    </w:p>
    <w:p w:rsidR="007F54E2" w:rsidRPr="007F54E2" w:rsidRDefault="007F54E2" w:rsidP="007F54E2">
      <w:pPr>
        <w:spacing w:line="240" w:lineRule="auto"/>
        <w:rPr>
          <w:rFonts w:ascii="Arial" w:eastAsia="Arial" w:hAnsi="Arial" w:cs="Arial"/>
          <w:b/>
          <w:color w:val="0070C0"/>
          <w:sz w:val="24"/>
          <w:szCs w:val="24"/>
          <w:lang w:eastAsia="en-US" w:bidi="ar-SA"/>
        </w:rPr>
      </w:pPr>
      <w:r w:rsidRPr="007F54E2">
        <w:rPr>
          <w:rFonts w:ascii="Arial" w:eastAsia="Times New Roman" w:hAnsi="Arial" w:cs="Times New Roman"/>
          <w:b/>
          <w:color w:val="0070C0"/>
          <w:sz w:val="24"/>
          <w:szCs w:val="24"/>
          <w:lang w:eastAsia="en-US" w:bidi="ar-SA"/>
        </w:rPr>
        <w:t>Stap 4:</w:t>
      </w:r>
      <w:r w:rsidRPr="007F54E2">
        <w:rPr>
          <w:rFonts w:ascii="Arial" w:eastAsia="Times New Roman" w:hAnsi="Arial" w:cs="Arial"/>
          <w:b/>
          <w:color w:val="0070C0"/>
          <w:sz w:val="24"/>
          <w:szCs w:val="24"/>
          <w:lang w:eastAsia="en-US" w:bidi="ar-SA"/>
        </w:rPr>
        <w:tab/>
      </w:r>
      <w:r w:rsidRPr="007F54E2">
        <w:rPr>
          <w:rFonts w:ascii="Arial" w:eastAsia="Times New Roman" w:hAnsi="Arial" w:cs="Times New Roman"/>
          <w:b/>
          <w:color w:val="0070C0"/>
          <w:sz w:val="24"/>
          <w:szCs w:val="24"/>
          <w:lang w:eastAsia="en-US" w:bidi="ar-SA"/>
        </w:rPr>
        <w:t xml:space="preserve">Beschrijf de voorgenomen maatregelen </w:t>
      </w:r>
    </w:p>
    <w:p w:rsidR="007F54E2" w:rsidRPr="007F54E2" w:rsidRDefault="007F54E2" w:rsidP="007F54E2">
      <w:pPr>
        <w:spacing w:before="100" w:beforeAutospacing="1" w:after="100" w:afterAutospacing="1" w:line="240" w:lineRule="auto"/>
        <w:textAlignment w:val="baseline"/>
        <w:rPr>
          <w:rFonts w:ascii="Arial" w:eastAsia="Arial" w:hAnsi="Arial" w:cs="Arial"/>
          <w:color w:val="auto"/>
          <w:lang w:eastAsia="nl-NL" w:bidi="ar-SA"/>
        </w:rPr>
      </w:pPr>
      <w:r w:rsidRPr="007F54E2">
        <w:rPr>
          <w:rFonts w:ascii="Arial" w:eastAsia="Arial" w:hAnsi="Arial" w:cs="Arial"/>
          <w:lang w:eastAsia="nl-NL" w:bidi="ar-SA"/>
        </w:rPr>
        <w:t>Toelichting: Beschrijf de voorgenomen maatregelen om de hiervoor beschreven risico’s van de voorgenomen gegevensverwerkingen voor de vrijheden en rechten van de betrokkenen aan te pakken.</w:t>
      </w:r>
      <w:r w:rsidRPr="007F54E2">
        <w:rPr>
          <w:rFonts w:ascii="Arial" w:eastAsia="Arial" w:hAnsi="Arial" w:cs="Arial"/>
          <w:color w:val="auto"/>
          <w:lang w:eastAsia="nl-NL" w:bidi="ar-SA"/>
        </w:rPr>
        <w:t> </w:t>
      </w:r>
    </w:p>
    <w:p w:rsidR="007F54E2" w:rsidRPr="007F54E2" w:rsidRDefault="007F54E2" w:rsidP="007F54E2">
      <w:pPr>
        <w:spacing w:line="240" w:lineRule="auto"/>
        <w:rPr>
          <w:rFonts w:ascii="Arial" w:eastAsia="Times New Roman" w:hAnsi="Arial" w:cs="Arial"/>
          <w:noProof/>
          <w:color w:val="auto"/>
          <w:lang w:eastAsia="nl-NL" w:bidi="ar-SA"/>
        </w:rPr>
      </w:pPr>
    </w:p>
    <w:p w:rsidR="007F54E2" w:rsidRPr="007F54E2" w:rsidRDefault="007F54E2" w:rsidP="007F54E2">
      <w:pPr>
        <w:spacing w:line="240" w:lineRule="auto"/>
        <w:rPr>
          <w:rFonts w:ascii="Arial" w:eastAsia="Times New Roman" w:hAnsi="Arial" w:cs="Arial"/>
          <w:noProof/>
          <w:color w:val="auto"/>
          <w:lang w:eastAsia="nl-NL" w:bidi="ar-SA"/>
        </w:rPr>
      </w:pPr>
    </w:p>
    <w:tbl>
      <w:tblPr>
        <w:tblStyle w:val="TabelEcorys1"/>
        <w:tblW w:w="0" w:type="auto"/>
        <w:tblLook w:val="04A0" w:firstRow="1" w:lastRow="0" w:firstColumn="1" w:lastColumn="0" w:noHBand="0" w:noVBand="1"/>
      </w:tblPr>
      <w:tblGrid>
        <w:gridCol w:w="4531"/>
        <w:gridCol w:w="4253"/>
        <w:gridCol w:w="1843"/>
        <w:gridCol w:w="3118"/>
      </w:tblGrid>
      <w:tr w:rsidR="007F54E2" w:rsidRPr="007F54E2" w:rsidTr="007A4B86">
        <w:tc>
          <w:tcPr>
            <w:tcW w:w="10627" w:type="dxa"/>
            <w:gridSpan w:val="3"/>
            <w:shd w:val="clear" w:color="auto" w:fill="D6D6D6" w:themeFill="text1" w:themeFillTint="33"/>
          </w:tcPr>
          <w:p w:rsidR="007F54E2" w:rsidRPr="007F54E2" w:rsidRDefault="007F54E2" w:rsidP="007F54E2">
            <w:pPr>
              <w:spacing w:line="240" w:lineRule="auto"/>
              <w:jc w:val="both"/>
              <w:rPr>
                <w:rFonts w:ascii="Arial" w:eastAsia="Arial" w:hAnsi="Arial" w:cs="Arial"/>
                <w:b/>
                <w:color w:val="0070C0"/>
                <w:sz w:val="20"/>
                <w:szCs w:val="20"/>
                <w:lang w:eastAsia="en-US" w:bidi="ar-SA"/>
              </w:rPr>
            </w:pPr>
            <w:r w:rsidRPr="007F54E2">
              <w:rPr>
                <w:rFonts w:ascii="Arial" w:eastAsia="Times New Roman" w:hAnsi="Arial" w:cs="Times New Roman"/>
                <w:b/>
                <w:color w:val="0070C0"/>
                <w:sz w:val="20"/>
                <w:szCs w:val="20"/>
                <w:lang w:eastAsia="en-US" w:bidi="ar-SA"/>
              </w:rPr>
              <w:t xml:space="preserve">17.     Maatregelen beschrijven          </w:t>
            </w:r>
          </w:p>
          <w:p w:rsidR="007F54E2" w:rsidRPr="007F54E2" w:rsidRDefault="007F54E2" w:rsidP="007F54E2">
            <w:pPr>
              <w:spacing w:line="240" w:lineRule="auto"/>
              <w:jc w:val="both"/>
              <w:rPr>
                <w:rFonts w:ascii="Arial" w:eastAsia="Arial" w:hAnsi="Arial" w:cs="Arial"/>
                <w:color w:val="auto"/>
                <w:szCs w:val="24"/>
                <w:lang w:eastAsia="en-US" w:bidi="ar-SA"/>
              </w:rPr>
            </w:pPr>
            <w:r w:rsidRPr="007F54E2">
              <w:rPr>
                <w:rFonts w:ascii="Arial" w:eastAsia="Times New Roman" w:hAnsi="Arial" w:cs="Times New Roman"/>
                <w:i/>
                <w:color w:val="848484" w:themeColor="text1" w:themeTint="99"/>
                <w:szCs w:val="24"/>
                <w:lang w:eastAsia="en-US" w:bidi="ar-SA"/>
              </w:rPr>
              <w:t>Beoordeel welke technische, organisatorische en juridische maatregelen in redelijkheid kunnen worden getroffen om de hiervoor beschreven risico’s te voorkomen of te verminderen. Beschrijf welke maatregel welk risico aanpakt en wat het restrisico is na het uitvoeren van de maatregel. Indien de maatregel het risico niet volledig afdekt, motiveer waarom het restrisico acceptabel is</w:t>
            </w:r>
            <w:r w:rsidRPr="007F54E2">
              <w:rPr>
                <w:rFonts w:ascii="Arial" w:eastAsia="Arial" w:hAnsi="Arial" w:cs="Arial"/>
                <w:color w:val="auto"/>
                <w:szCs w:val="24"/>
                <w:lang w:eastAsia="en-US" w:bidi="ar-SA"/>
              </w:rPr>
              <w:t xml:space="preserve">     </w:t>
            </w:r>
          </w:p>
          <w:p w:rsidR="007F54E2" w:rsidRPr="007F54E2" w:rsidRDefault="007F54E2" w:rsidP="007F54E2">
            <w:pPr>
              <w:spacing w:line="240" w:lineRule="auto"/>
              <w:jc w:val="both"/>
              <w:rPr>
                <w:rFonts w:ascii="Arial" w:eastAsia="Times New Roman" w:hAnsi="Arial" w:cs="Arial"/>
                <w:color w:val="auto"/>
                <w:lang w:eastAsia="en-US" w:bidi="ar-SA"/>
              </w:rPr>
            </w:pPr>
          </w:p>
          <w:p w:rsidR="007F54E2" w:rsidRPr="007F54E2" w:rsidRDefault="007F54E2" w:rsidP="007F54E2">
            <w:pPr>
              <w:spacing w:line="240" w:lineRule="auto"/>
              <w:jc w:val="both"/>
              <w:rPr>
                <w:rFonts w:ascii="Arial" w:eastAsia="Arial" w:hAnsi="Arial" w:cs="Arial"/>
                <w:i/>
                <w:iCs/>
                <w:color w:val="848484" w:themeColor="text1" w:themeTint="99"/>
                <w:szCs w:val="24"/>
                <w:lang w:eastAsia="en-US" w:bidi="ar-SA"/>
              </w:rPr>
            </w:pPr>
            <w:r w:rsidRPr="007F54E2">
              <w:rPr>
                <w:rFonts w:ascii="Arial" w:eastAsia="Times New Roman" w:hAnsi="Arial" w:cs="Times New Roman"/>
                <w:i/>
                <w:iCs/>
                <w:color w:val="848484" w:themeColor="text1" w:themeTint="99"/>
                <w:szCs w:val="24"/>
                <w:lang w:eastAsia="en-US" w:bidi="ar-SA"/>
              </w:rPr>
              <w:t>Autorisatie is toegevoegd op basis van functies en rollen. Vastgelegd is welke persoonsgegevens in interne specifieke documenten en applicaties worden vastgelegd en een BIV-classificatie is gemaakt op het niveau van de categorieën van persoonsgegevens. Deze BIV-classificatie is leidend voor de technische maatregelen die genomen moeten worden.</w:t>
            </w:r>
          </w:p>
          <w:p w:rsidR="007F54E2" w:rsidRPr="007F54E2" w:rsidRDefault="007F54E2" w:rsidP="007F54E2">
            <w:pPr>
              <w:spacing w:line="240" w:lineRule="auto"/>
              <w:jc w:val="both"/>
              <w:rPr>
                <w:rFonts w:ascii="Arial" w:eastAsia="Arial" w:hAnsi="Arial" w:cs="Arial"/>
                <w:i/>
                <w:color w:val="848484" w:themeColor="text1" w:themeTint="99"/>
                <w:szCs w:val="24"/>
                <w:lang w:eastAsia="en-US" w:bidi="ar-SA"/>
              </w:rPr>
            </w:pPr>
            <w:r w:rsidRPr="007F54E2">
              <w:rPr>
                <w:rFonts w:ascii="Arial" w:eastAsia="Times New Roman" w:hAnsi="Arial" w:cs="Times New Roman"/>
                <w:i/>
                <w:color w:val="848484" w:themeColor="text1" w:themeTint="99"/>
                <w:szCs w:val="24"/>
                <w:lang w:eastAsia="en-US" w:bidi="ar-SA"/>
              </w:rPr>
              <w:t>Voorbeeld: als de vertrouwelijkheid ‘hoog’ wordt geclassificeerd zijn aanvullende beveiligingsmaatregelen nodig (bijvoorbeeld bij bijzondere persoonsgegevens).</w:t>
            </w:r>
            <w:r w:rsidRPr="007F54E2">
              <w:rPr>
                <w:rFonts w:ascii="Arial" w:eastAsia="Arial" w:hAnsi="Arial" w:cs="Arial"/>
                <w:color w:val="auto"/>
                <w:szCs w:val="24"/>
                <w:lang w:eastAsia="en-US" w:bidi="ar-SA"/>
              </w:rPr>
              <w:t xml:space="preserve">                                                                                                  </w:t>
            </w:r>
          </w:p>
        </w:tc>
        <w:tc>
          <w:tcPr>
            <w:tcW w:w="3118" w:type="dxa"/>
            <w:shd w:val="clear" w:color="auto" w:fill="D6D6D6" w:themeFill="text1" w:themeFillTint="33"/>
          </w:tcPr>
          <w:p w:rsidR="007F54E2" w:rsidRPr="007F54E2" w:rsidRDefault="007F54E2" w:rsidP="007F54E2">
            <w:pPr>
              <w:spacing w:line="240" w:lineRule="auto"/>
              <w:jc w:val="both"/>
              <w:rPr>
                <w:rFonts w:ascii="Arial" w:eastAsia="Arial" w:hAnsi="Arial" w:cs="Arial"/>
                <w:b/>
                <w:color w:val="007AC3"/>
                <w:szCs w:val="24"/>
                <w:lang w:eastAsia="en-US" w:bidi="ar-SA"/>
              </w:rPr>
            </w:pPr>
            <w:r w:rsidRPr="007F54E2">
              <w:rPr>
                <w:rFonts w:ascii="Arial" w:eastAsia="Times New Roman" w:hAnsi="Arial" w:cs="Times New Roman"/>
                <w:b/>
                <w:color w:val="007AC3"/>
                <w:szCs w:val="24"/>
                <w:lang w:eastAsia="en-US" w:bidi="ar-SA"/>
              </w:rPr>
              <w:t xml:space="preserve"> (zie dataregister </w:t>
            </w:r>
            <w:r w:rsidRPr="007F54E2">
              <w:rPr>
                <w:rFonts w:ascii="Arial" w:eastAsia="Times New Roman" w:hAnsi="Arial" w:cs="Times New Roman"/>
                <w:b/>
                <w:color w:val="auto"/>
                <w:szCs w:val="24"/>
                <w:lang w:eastAsia="en-US" w:bidi="ar-SA"/>
              </w:rPr>
              <w:t>J</w:t>
            </w:r>
            <w:r w:rsidRPr="007F54E2">
              <w:rPr>
                <w:rFonts w:ascii="Arial" w:eastAsia="Arial" w:hAnsi="Arial" w:cs="Arial"/>
                <w:b/>
                <w:color w:val="007AC3"/>
                <w:szCs w:val="24"/>
                <w:lang w:eastAsia="en-US" w:bidi="ar-SA"/>
              </w:rPr>
              <w:t xml:space="preserve">, </w:t>
            </w:r>
            <w:r w:rsidRPr="007F54E2">
              <w:rPr>
                <w:rFonts w:ascii="Arial" w:eastAsia="Times New Roman" w:hAnsi="Arial" w:cs="Times New Roman"/>
                <w:b/>
                <w:color w:val="FF0000"/>
                <w:szCs w:val="24"/>
                <w:lang w:eastAsia="en-US" w:bidi="ar-SA"/>
              </w:rPr>
              <w:t>X</w:t>
            </w:r>
            <w:r w:rsidRPr="007F54E2">
              <w:rPr>
                <w:rFonts w:ascii="Arial" w:eastAsia="Times New Roman" w:hAnsi="Arial" w:cs="Times New Roman"/>
                <w:b/>
                <w:color w:val="007AC3"/>
                <w:szCs w:val="24"/>
                <w:lang w:eastAsia="en-US" w:bidi="ar-SA"/>
              </w:rPr>
              <w:t xml:space="preserve"> en </w:t>
            </w:r>
            <w:r w:rsidRPr="007F54E2">
              <w:rPr>
                <w:rFonts w:ascii="Arial" w:eastAsia="Times New Roman" w:hAnsi="Arial" w:cs="Times New Roman"/>
                <w:b/>
                <w:color w:val="A77500"/>
                <w:szCs w:val="24"/>
                <w:lang w:eastAsia="en-US" w:bidi="ar-SA"/>
              </w:rPr>
              <w:t>BIV</w:t>
            </w:r>
            <w:r w:rsidRPr="007F54E2">
              <w:rPr>
                <w:rFonts w:ascii="Arial" w:eastAsia="Arial" w:hAnsi="Arial" w:cs="Arial"/>
                <w:b/>
                <w:color w:val="007AC3"/>
                <w:szCs w:val="24"/>
                <w:lang w:eastAsia="en-US" w:bidi="ar-SA"/>
              </w:rPr>
              <w:t>)</w:t>
            </w:r>
          </w:p>
        </w:tc>
      </w:tr>
      <w:tr w:rsidR="007F54E2" w:rsidRPr="007F54E2" w:rsidTr="007A4B86">
        <w:tc>
          <w:tcPr>
            <w:tcW w:w="4531" w:type="dxa"/>
            <w:shd w:val="clear" w:color="auto" w:fill="333333" w:themeFill="text1"/>
          </w:tcPr>
          <w:p w:rsidR="007F54E2" w:rsidRPr="007F54E2" w:rsidRDefault="007F54E2" w:rsidP="007F54E2">
            <w:pPr>
              <w:spacing w:line="240" w:lineRule="auto"/>
              <w:rPr>
                <w:rFonts w:ascii="Arial" w:eastAsia="Arial" w:hAnsi="Arial" w:cs="Arial"/>
                <w:b/>
                <w:bCs/>
                <w:color w:val="FFFFFF" w:themeColor="background1"/>
                <w:szCs w:val="24"/>
                <w:lang w:eastAsia="en-US" w:bidi="ar-SA"/>
              </w:rPr>
            </w:pPr>
            <w:r w:rsidRPr="007F54E2">
              <w:rPr>
                <w:rFonts w:ascii="Arial" w:eastAsia="Times New Roman" w:hAnsi="Arial" w:cs="Times New Roman"/>
                <w:b/>
                <w:bCs/>
                <w:color w:val="FFFFFF" w:themeColor="background1"/>
                <w:szCs w:val="24"/>
                <w:lang w:eastAsia="en-US" w:bidi="ar-SA"/>
              </w:rPr>
              <w:t>Technische en organisatorische maatregelen</w:t>
            </w:r>
          </w:p>
          <w:p w:rsidR="007F54E2" w:rsidRPr="007F54E2" w:rsidRDefault="007F54E2" w:rsidP="007F54E2">
            <w:pPr>
              <w:spacing w:line="240" w:lineRule="auto"/>
              <w:rPr>
                <w:rFonts w:ascii="Arial" w:eastAsia="Times New Roman" w:hAnsi="Arial" w:cs="Arial"/>
                <w:b/>
                <w:color w:val="FFFFFF" w:themeColor="background1"/>
                <w:lang w:eastAsia="en-US" w:bidi="ar-SA"/>
              </w:rPr>
            </w:pPr>
          </w:p>
        </w:tc>
        <w:tc>
          <w:tcPr>
            <w:tcW w:w="4253" w:type="dxa"/>
            <w:shd w:val="clear" w:color="auto" w:fill="FF0000"/>
          </w:tcPr>
          <w:p w:rsidR="007F54E2" w:rsidRPr="007F54E2" w:rsidRDefault="007F54E2" w:rsidP="007F54E2">
            <w:pPr>
              <w:spacing w:line="240" w:lineRule="auto"/>
              <w:jc w:val="center"/>
              <w:rPr>
                <w:rFonts w:ascii="Arial" w:eastAsia="Arial" w:hAnsi="Arial" w:cs="Arial"/>
                <w:b/>
                <w:bCs/>
                <w:color w:val="FFFFFF" w:themeColor="background1"/>
                <w:szCs w:val="24"/>
                <w:lang w:eastAsia="en-US" w:bidi="ar-SA"/>
              </w:rPr>
            </w:pPr>
            <w:r w:rsidRPr="007F54E2">
              <w:rPr>
                <w:rFonts w:ascii="Arial" w:eastAsia="Times New Roman" w:hAnsi="Arial" w:cs="Times New Roman"/>
                <w:b/>
                <w:bCs/>
                <w:color w:val="FFFFFF" w:themeColor="background1"/>
                <w:szCs w:val="24"/>
                <w:lang w:eastAsia="en-US" w:bidi="ar-SA"/>
              </w:rPr>
              <w:t>Autorisatie</w:t>
            </w:r>
          </w:p>
        </w:tc>
        <w:tc>
          <w:tcPr>
            <w:tcW w:w="1843" w:type="dxa"/>
            <w:shd w:val="clear" w:color="auto" w:fill="A77500"/>
          </w:tcPr>
          <w:p w:rsidR="007F54E2" w:rsidRPr="007F54E2" w:rsidRDefault="007F54E2" w:rsidP="007F54E2">
            <w:pPr>
              <w:spacing w:line="240" w:lineRule="auto"/>
              <w:rPr>
                <w:rFonts w:ascii="Arial" w:eastAsia="Arial" w:hAnsi="Arial" w:cs="Arial"/>
                <w:b/>
                <w:bCs/>
                <w:color w:val="FFFFFF" w:themeColor="background1"/>
                <w:szCs w:val="24"/>
                <w:lang w:eastAsia="en-US" w:bidi="ar-SA"/>
              </w:rPr>
            </w:pPr>
            <w:r w:rsidRPr="007F54E2">
              <w:rPr>
                <w:rFonts w:ascii="Arial" w:eastAsia="Times New Roman" w:hAnsi="Arial" w:cs="Times New Roman"/>
                <w:b/>
                <w:bCs/>
                <w:color w:val="FFFFFF" w:themeColor="background1"/>
                <w:szCs w:val="24"/>
                <w:lang w:eastAsia="en-US" w:bidi="ar-SA"/>
              </w:rPr>
              <w:t>BIV – classificatie</w:t>
            </w:r>
          </w:p>
          <w:p w:rsidR="007F54E2" w:rsidRPr="007F54E2" w:rsidRDefault="007F54E2" w:rsidP="007F54E2">
            <w:pPr>
              <w:spacing w:line="240" w:lineRule="auto"/>
              <w:jc w:val="center"/>
              <w:rPr>
                <w:rFonts w:ascii="Arial" w:eastAsia="Arial" w:hAnsi="Arial" w:cs="Arial"/>
                <w:b/>
                <w:bCs/>
                <w:color w:val="FFFFFF" w:themeColor="background1"/>
                <w:szCs w:val="24"/>
                <w:lang w:eastAsia="en-US" w:bidi="ar-SA"/>
              </w:rPr>
            </w:pPr>
            <w:r w:rsidRPr="007F54E2">
              <w:rPr>
                <w:rFonts w:ascii="Arial" w:eastAsia="Times New Roman" w:hAnsi="Arial" w:cs="Times New Roman"/>
                <w:b/>
                <w:bCs/>
                <w:color w:val="FFFFFF" w:themeColor="background1"/>
                <w:szCs w:val="24"/>
                <w:lang w:eastAsia="en-US" w:bidi="ar-SA"/>
              </w:rPr>
              <w:t>L – M - H</w:t>
            </w:r>
          </w:p>
        </w:tc>
        <w:tc>
          <w:tcPr>
            <w:tcW w:w="3118" w:type="dxa"/>
            <w:shd w:val="clear" w:color="auto" w:fill="FFFFFF" w:themeFill="background1"/>
          </w:tcPr>
          <w:p w:rsidR="007F54E2" w:rsidRPr="007F54E2" w:rsidRDefault="007F54E2" w:rsidP="007F54E2">
            <w:pPr>
              <w:spacing w:line="240" w:lineRule="auto"/>
              <w:jc w:val="center"/>
              <w:rPr>
                <w:rFonts w:ascii="Arial" w:eastAsia="Arial" w:hAnsi="Arial" w:cs="Arial"/>
                <w:b/>
                <w:color w:val="0070C0"/>
                <w:szCs w:val="24"/>
                <w:lang w:eastAsia="en-US" w:bidi="ar-SA"/>
              </w:rPr>
            </w:pPr>
            <w:r w:rsidRPr="007F54E2">
              <w:rPr>
                <w:rFonts w:ascii="Arial" w:eastAsia="Times New Roman" w:hAnsi="Arial" w:cs="Times New Roman"/>
                <w:b/>
                <w:color w:val="0070C0"/>
                <w:szCs w:val="24"/>
                <w:lang w:eastAsia="en-US" w:bidi="ar-SA"/>
              </w:rPr>
              <w:t>Opmerkingen / aanvullingen</w:t>
            </w:r>
          </w:p>
        </w:tc>
      </w:tr>
      <w:tr w:rsidR="007F54E2" w:rsidRPr="007F54E2" w:rsidTr="007A4B86">
        <w:tc>
          <w:tcPr>
            <w:tcW w:w="4531" w:type="dxa"/>
          </w:tcPr>
          <w:p w:rsidR="007F54E2" w:rsidRPr="007F54E2" w:rsidRDefault="007F54E2" w:rsidP="007F54E2">
            <w:pPr>
              <w:spacing w:line="240" w:lineRule="auto"/>
              <w:rPr>
                <w:rFonts w:ascii="Arial" w:eastAsia="Times New Roman" w:hAnsi="Arial" w:cs="Arial"/>
                <w:color w:val="auto"/>
                <w:lang w:eastAsia="en-US" w:bidi="ar-SA"/>
              </w:rPr>
            </w:pPr>
          </w:p>
          <w:p w:rsidR="007F54E2" w:rsidRPr="007F54E2" w:rsidRDefault="007F54E2" w:rsidP="007F54E2">
            <w:pPr>
              <w:spacing w:line="240" w:lineRule="auto"/>
              <w:rPr>
                <w:rFonts w:ascii="Arial" w:eastAsia="Times New Roman" w:hAnsi="Arial" w:cs="Arial"/>
                <w:color w:val="auto"/>
                <w:lang w:eastAsia="en-US" w:bidi="ar-SA"/>
              </w:rPr>
            </w:pPr>
          </w:p>
          <w:p w:rsidR="007F54E2" w:rsidRPr="007F54E2" w:rsidRDefault="007F54E2" w:rsidP="007F54E2">
            <w:pPr>
              <w:spacing w:line="240" w:lineRule="auto"/>
              <w:rPr>
                <w:rFonts w:ascii="Arial" w:eastAsia="Times New Roman" w:hAnsi="Arial" w:cs="Arial"/>
                <w:color w:val="auto"/>
                <w:lang w:eastAsia="en-US" w:bidi="ar-SA"/>
              </w:rPr>
            </w:pPr>
          </w:p>
        </w:tc>
        <w:tc>
          <w:tcPr>
            <w:tcW w:w="4253" w:type="dxa"/>
          </w:tcPr>
          <w:p w:rsidR="007F54E2" w:rsidRPr="007F54E2" w:rsidRDefault="007F54E2" w:rsidP="007F54E2">
            <w:pPr>
              <w:spacing w:line="240" w:lineRule="auto"/>
              <w:rPr>
                <w:rFonts w:ascii="Arial" w:eastAsia="Times New Roman" w:hAnsi="Arial" w:cs="Arial"/>
                <w:color w:val="auto"/>
                <w:lang w:eastAsia="en-US" w:bidi="ar-SA"/>
              </w:rPr>
            </w:pPr>
          </w:p>
        </w:tc>
        <w:tc>
          <w:tcPr>
            <w:tcW w:w="1843" w:type="dxa"/>
          </w:tcPr>
          <w:p w:rsidR="007F54E2" w:rsidRPr="007F54E2" w:rsidRDefault="007F54E2" w:rsidP="007F54E2">
            <w:pPr>
              <w:spacing w:line="240" w:lineRule="auto"/>
              <w:rPr>
                <w:rFonts w:ascii="Arial" w:eastAsia="Times New Roman" w:hAnsi="Arial" w:cs="Arial"/>
                <w:color w:val="auto"/>
                <w:lang w:eastAsia="en-US" w:bidi="ar-SA"/>
              </w:rPr>
            </w:pPr>
          </w:p>
        </w:tc>
        <w:tc>
          <w:tcPr>
            <w:tcW w:w="3118" w:type="dxa"/>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c>
          <w:tcPr>
            <w:tcW w:w="4531" w:type="dxa"/>
          </w:tcPr>
          <w:p w:rsidR="007F54E2" w:rsidRPr="007F54E2" w:rsidRDefault="007F54E2" w:rsidP="007F54E2">
            <w:pPr>
              <w:spacing w:line="240" w:lineRule="auto"/>
              <w:rPr>
                <w:rFonts w:ascii="Arial" w:eastAsia="Times New Roman" w:hAnsi="Arial" w:cs="Arial"/>
                <w:color w:val="auto"/>
                <w:lang w:eastAsia="en-US" w:bidi="ar-SA"/>
              </w:rPr>
            </w:pPr>
          </w:p>
          <w:p w:rsidR="007F54E2" w:rsidRPr="007F54E2" w:rsidRDefault="007F54E2" w:rsidP="007F54E2">
            <w:pPr>
              <w:spacing w:line="240" w:lineRule="auto"/>
              <w:rPr>
                <w:rFonts w:ascii="Arial" w:eastAsia="Times New Roman" w:hAnsi="Arial" w:cs="Arial"/>
                <w:color w:val="auto"/>
                <w:lang w:eastAsia="en-US" w:bidi="ar-SA"/>
              </w:rPr>
            </w:pPr>
          </w:p>
          <w:p w:rsidR="007F54E2" w:rsidRPr="007F54E2" w:rsidRDefault="007F54E2" w:rsidP="007F54E2">
            <w:pPr>
              <w:spacing w:line="240" w:lineRule="auto"/>
              <w:rPr>
                <w:rFonts w:ascii="Arial" w:eastAsia="Times New Roman" w:hAnsi="Arial" w:cs="Arial"/>
                <w:color w:val="auto"/>
                <w:lang w:eastAsia="en-US" w:bidi="ar-SA"/>
              </w:rPr>
            </w:pPr>
          </w:p>
        </w:tc>
        <w:tc>
          <w:tcPr>
            <w:tcW w:w="4253" w:type="dxa"/>
          </w:tcPr>
          <w:p w:rsidR="007F54E2" w:rsidRPr="007F54E2" w:rsidRDefault="007F54E2" w:rsidP="007F54E2">
            <w:pPr>
              <w:spacing w:line="240" w:lineRule="auto"/>
              <w:rPr>
                <w:rFonts w:ascii="Arial" w:eastAsia="Times New Roman" w:hAnsi="Arial" w:cs="Arial"/>
                <w:color w:val="auto"/>
                <w:lang w:eastAsia="en-US" w:bidi="ar-SA"/>
              </w:rPr>
            </w:pPr>
          </w:p>
        </w:tc>
        <w:tc>
          <w:tcPr>
            <w:tcW w:w="1843" w:type="dxa"/>
          </w:tcPr>
          <w:p w:rsidR="007F54E2" w:rsidRPr="007F54E2" w:rsidRDefault="007F54E2" w:rsidP="007F54E2">
            <w:pPr>
              <w:spacing w:line="240" w:lineRule="auto"/>
              <w:rPr>
                <w:rFonts w:ascii="Arial" w:eastAsia="Times New Roman" w:hAnsi="Arial" w:cs="Arial"/>
                <w:color w:val="auto"/>
                <w:lang w:eastAsia="en-US" w:bidi="ar-SA"/>
              </w:rPr>
            </w:pPr>
          </w:p>
        </w:tc>
        <w:tc>
          <w:tcPr>
            <w:tcW w:w="3118" w:type="dxa"/>
          </w:tcPr>
          <w:p w:rsidR="007F54E2" w:rsidRPr="007F54E2" w:rsidRDefault="007F54E2" w:rsidP="007F54E2">
            <w:pPr>
              <w:spacing w:line="240" w:lineRule="auto"/>
              <w:rPr>
                <w:rFonts w:ascii="Arial" w:eastAsia="Times New Roman" w:hAnsi="Arial" w:cs="Arial"/>
                <w:color w:val="auto"/>
                <w:lang w:eastAsia="en-US" w:bidi="ar-SA"/>
              </w:rPr>
            </w:pPr>
          </w:p>
        </w:tc>
      </w:tr>
      <w:tr w:rsidR="007F54E2" w:rsidRPr="007F54E2" w:rsidTr="007A4B86">
        <w:tc>
          <w:tcPr>
            <w:tcW w:w="4531" w:type="dxa"/>
          </w:tcPr>
          <w:p w:rsidR="007F54E2" w:rsidRPr="007F54E2" w:rsidRDefault="007F54E2" w:rsidP="007F54E2">
            <w:pPr>
              <w:spacing w:line="240" w:lineRule="auto"/>
              <w:rPr>
                <w:rFonts w:ascii="Arial" w:eastAsia="Times New Roman" w:hAnsi="Arial" w:cs="Arial"/>
                <w:color w:val="auto"/>
                <w:lang w:eastAsia="en-US" w:bidi="ar-SA"/>
              </w:rPr>
            </w:pPr>
          </w:p>
          <w:p w:rsidR="007F54E2" w:rsidRPr="007F54E2" w:rsidRDefault="007F54E2" w:rsidP="007F54E2">
            <w:pPr>
              <w:spacing w:line="240" w:lineRule="auto"/>
              <w:rPr>
                <w:rFonts w:ascii="Arial" w:eastAsia="Times New Roman" w:hAnsi="Arial" w:cs="Arial"/>
                <w:color w:val="auto"/>
                <w:lang w:eastAsia="en-US" w:bidi="ar-SA"/>
              </w:rPr>
            </w:pPr>
          </w:p>
          <w:p w:rsidR="007F54E2" w:rsidRPr="007F54E2" w:rsidRDefault="007F54E2" w:rsidP="007F54E2">
            <w:pPr>
              <w:spacing w:line="240" w:lineRule="auto"/>
              <w:rPr>
                <w:rFonts w:ascii="Arial" w:eastAsia="Times New Roman" w:hAnsi="Arial" w:cs="Arial"/>
                <w:color w:val="auto"/>
                <w:lang w:eastAsia="en-US" w:bidi="ar-SA"/>
              </w:rPr>
            </w:pPr>
          </w:p>
        </w:tc>
        <w:tc>
          <w:tcPr>
            <w:tcW w:w="4253" w:type="dxa"/>
          </w:tcPr>
          <w:p w:rsidR="007F54E2" w:rsidRPr="007F54E2" w:rsidRDefault="007F54E2" w:rsidP="007F54E2">
            <w:pPr>
              <w:spacing w:line="240" w:lineRule="auto"/>
              <w:rPr>
                <w:rFonts w:ascii="Arial" w:eastAsia="Times New Roman" w:hAnsi="Arial" w:cs="Arial"/>
                <w:color w:val="auto"/>
                <w:lang w:eastAsia="en-US" w:bidi="ar-SA"/>
              </w:rPr>
            </w:pPr>
          </w:p>
        </w:tc>
        <w:tc>
          <w:tcPr>
            <w:tcW w:w="1843" w:type="dxa"/>
          </w:tcPr>
          <w:p w:rsidR="007F54E2" w:rsidRPr="007F54E2" w:rsidRDefault="007F54E2" w:rsidP="007F54E2">
            <w:pPr>
              <w:spacing w:line="240" w:lineRule="auto"/>
              <w:rPr>
                <w:rFonts w:ascii="Arial" w:eastAsia="Times New Roman" w:hAnsi="Arial" w:cs="Arial"/>
                <w:color w:val="auto"/>
                <w:lang w:eastAsia="en-US" w:bidi="ar-SA"/>
              </w:rPr>
            </w:pPr>
          </w:p>
        </w:tc>
        <w:tc>
          <w:tcPr>
            <w:tcW w:w="3118" w:type="dxa"/>
          </w:tcPr>
          <w:p w:rsidR="007F54E2" w:rsidRPr="007F54E2" w:rsidRDefault="007F54E2" w:rsidP="007F54E2">
            <w:pPr>
              <w:spacing w:line="240" w:lineRule="auto"/>
              <w:rPr>
                <w:rFonts w:ascii="Arial" w:eastAsia="Times New Roman" w:hAnsi="Arial" w:cs="Arial"/>
                <w:color w:val="auto"/>
                <w:lang w:eastAsia="en-US" w:bidi="ar-SA"/>
              </w:rPr>
            </w:pPr>
          </w:p>
        </w:tc>
      </w:tr>
    </w:tbl>
    <w:p w:rsidR="007F54E2" w:rsidRPr="007F54E2" w:rsidRDefault="007F54E2" w:rsidP="007F54E2">
      <w:pPr>
        <w:spacing w:line="240" w:lineRule="atLeast"/>
        <w:rPr>
          <w:rFonts w:ascii="Arial" w:eastAsia="Times New Roman" w:hAnsi="Arial" w:cstheme="minorHAnsi"/>
          <w:i/>
          <w:color w:val="auto"/>
          <w:szCs w:val="22"/>
          <w:lang w:eastAsia="en-US" w:bidi="ar-SA"/>
        </w:rPr>
      </w:pPr>
    </w:p>
    <w:p w:rsidR="00EE32C2" w:rsidRPr="002F0DC8" w:rsidRDefault="00EE32C2" w:rsidP="002F0DC8">
      <w:pPr>
        <w:spacing w:line="240" w:lineRule="auto"/>
      </w:pPr>
    </w:p>
    <w:sectPr w:rsidR="00EE32C2" w:rsidRPr="002F0DC8" w:rsidSect="007F54E2">
      <w:headerReference w:type="default" r:id="rId16"/>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0A2" w:rsidRDefault="00CF00A2">
      <w:r>
        <w:separator/>
      </w:r>
    </w:p>
  </w:endnote>
  <w:endnote w:type="continuationSeparator" w:id="0">
    <w:p w:rsidR="00CF00A2" w:rsidRDefault="00CF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Info Corr Offc">
    <w:altName w:val="Arial"/>
    <w:charset w:val="00"/>
    <w:family w:val="swiss"/>
    <w:pitch w:val="variable"/>
    <w:sig w:usb0="800000EF" w:usb1="5000A45B" w:usb2="00000008" w:usb3="00000000" w:csb0="00000001" w:csb1="00000000"/>
  </w:font>
  <w:font w:name="Info Corr Offc Medium">
    <w:altName w:val="Arial"/>
    <w:charset w:val="00"/>
    <w:family w:val="swiss"/>
    <w:pitch w:val="variable"/>
    <w:sig w:usb0="800000EF" w:usb1="5000205B" w:usb2="00000008"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0A2" w:rsidRDefault="00CF00A2">
      <w:r>
        <w:t>Jonker</w:t>
      </w:r>
      <w:r>
        <w:separator/>
      </w:r>
    </w:p>
  </w:footnote>
  <w:footnote w:type="continuationSeparator" w:id="0">
    <w:p w:rsidR="00CF00A2" w:rsidRDefault="00CF0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658" w:rsidRDefault="00680658" w:rsidP="004D7E4C">
    <w:pPr>
      <w:pStyle w:val="Koptekst"/>
      <w:ind w:left="-198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4014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EEA0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3272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087A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22D5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BA9E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6871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565D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D442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200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F2941"/>
    <w:multiLevelType w:val="hybridMultilevel"/>
    <w:tmpl w:val="D0B4010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5251437"/>
    <w:multiLevelType w:val="multilevel"/>
    <w:tmpl w:val="EC6450FE"/>
    <w:lvl w:ilvl="0">
      <w:start w:val="1"/>
      <w:numFmt w:val="decimal"/>
      <w:pStyle w:val="Kop1"/>
      <w:lvlText w:val="%1."/>
      <w:lvlJc w:val="left"/>
      <w:pPr>
        <w:ind w:left="709" w:hanging="709"/>
      </w:pPr>
      <w:rPr>
        <w:rFonts w:hint="default"/>
      </w:rPr>
    </w:lvl>
    <w:lvl w:ilvl="1">
      <w:start w:val="1"/>
      <w:numFmt w:val="decimal"/>
      <w:pStyle w:val="Kop2"/>
      <w:lvlText w:val="%1.%2."/>
      <w:lvlJc w:val="left"/>
      <w:pPr>
        <w:ind w:left="709" w:hanging="709"/>
      </w:pPr>
      <w:rPr>
        <w:rFonts w:hint="default"/>
      </w:rPr>
    </w:lvl>
    <w:lvl w:ilvl="2">
      <w:start w:val="1"/>
      <w:numFmt w:val="decimal"/>
      <w:pStyle w:val="Kop3"/>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2" w15:restartNumberingAfterBreak="0">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EFB1DCA"/>
    <w:multiLevelType w:val="hybridMultilevel"/>
    <w:tmpl w:val="31063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7E68D0"/>
    <w:multiLevelType w:val="hybridMultilevel"/>
    <w:tmpl w:val="EE84C718"/>
    <w:lvl w:ilvl="0" w:tplc="07B2832A">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6" w15:restartNumberingAfterBreak="0">
    <w:nsid w:val="400B36EE"/>
    <w:multiLevelType w:val="hybridMultilevel"/>
    <w:tmpl w:val="56124420"/>
    <w:lvl w:ilvl="0" w:tplc="148247BE">
      <w:start w:val="1"/>
      <w:numFmt w:val="decimal"/>
      <w:lvlText w:val="%1."/>
      <w:lvlJc w:val="left"/>
      <w:pPr>
        <w:ind w:left="502" w:hanging="360"/>
      </w:pPr>
      <w:rPr>
        <w:sz w:val="18"/>
        <w:szCs w:val="18"/>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7" w15:restartNumberingAfterBreak="0">
    <w:nsid w:val="408B5C64"/>
    <w:multiLevelType w:val="multilevel"/>
    <w:tmpl w:val="225EF238"/>
    <w:lvl w:ilvl="0">
      <w:start w:val="1"/>
      <w:numFmt w:val="decimal"/>
      <w:lvlText w:val="Bijlage %1."/>
      <w:lvlJc w:val="left"/>
      <w:pPr>
        <w:ind w:left="284" w:hanging="284"/>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7D15011"/>
    <w:multiLevelType w:val="hybridMultilevel"/>
    <w:tmpl w:val="8B6054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E056756"/>
    <w:multiLevelType w:val="hybridMultilevel"/>
    <w:tmpl w:val="59BCFD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A8903C1"/>
    <w:multiLevelType w:val="hybridMultilevel"/>
    <w:tmpl w:val="7FE8579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640C7DCA"/>
    <w:multiLevelType w:val="hybridMultilevel"/>
    <w:tmpl w:val="EADECC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44C0554"/>
    <w:multiLevelType w:val="multilevel"/>
    <w:tmpl w:val="C8DC30B2"/>
    <w:lvl w:ilvl="0">
      <w:start w:val="1"/>
      <w:numFmt w:val="decimal"/>
      <w:lvlText w:val="Bijlage %1."/>
      <w:lvlJc w:val="left"/>
      <w:pPr>
        <w:ind w:left="284" w:hanging="284"/>
      </w:pPr>
      <w:rPr>
        <w:rFonts w:hint="default"/>
      </w:rPr>
    </w:lvl>
    <w:lvl w:ilvl="1">
      <w:start w:val="1"/>
      <w:numFmt w:val="decimal"/>
      <w:lvlText w:val="Stap %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6468237C"/>
    <w:multiLevelType w:val="hybridMultilevel"/>
    <w:tmpl w:val="153E2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5A46BA"/>
    <w:multiLevelType w:val="hybridMultilevel"/>
    <w:tmpl w:val="2D0C9E1C"/>
    <w:lvl w:ilvl="0" w:tplc="135AAA82">
      <w:start w:val="1"/>
      <w:numFmt w:val="decimal"/>
      <w:lvlText w:val="%1."/>
      <w:lvlJc w:val="left"/>
      <w:pPr>
        <w:ind w:left="360" w:hanging="360"/>
      </w:pPr>
      <w:rPr>
        <w:rFonts w:hint="default"/>
        <w:color w:val="007AC3"/>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8B062B7"/>
    <w:multiLevelType w:val="hybridMultilevel"/>
    <w:tmpl w:val="4FD8825A"/>
    <w:lvl w:ilvl="0" w:tplc="39364B9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3CE6F7E"/>
    <w:multiLevelType w:val="multilevel"/>
    <w:tmpl w:val="416E8136"/>
    <w:lvl w:ilvl="0">
      <w:start w:val="1"/>
      <w:numFmt w:val="decimal"/>
      <w:pStyle w:val="Kop1"/>
      <w:lvlText w:val="%1."/>
      <w:lvlJc w:val="left"/>
      <w:pPr>
        <w:ind w:left="425" w:hanging="425"/>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27" w15:restartNumberingAfterBreak="0">
    <w:nsid w:val="78F81378"/>
    <w:multiLevelType w:val="hybridMultilevel"/>
    <w:tmpl w:val="0B7E30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CB3272E"/>
    <w:multiLevelType w:val="hybridMultilevel"/>
    <w:tmpl w:val="992EFC7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7EF54F44"/>
    <w:multiLevelType w:val="multilevel"/>
    <w:tmpl w:val="8E7A6924"/>
    <w:lvl w:ilvl="0">
      <w:start w:val="1"/>
      <w:numFmt w:val="bullet"/>
      <w:pStyle w:val="doBullet"/>
      <w:lvlText w:val=""/>
      <w:lvlJc w:val="left"/>
      <w:pPr>
        <w:ind w:left="360" w:hanging="360"/>
      </w:pPr>
      <w:rPr>
        <w:rFonts w:ascii="Wingdings" w:hAnsi="Wingdings" w:hint="default"/>
        <w:color w:val="333333" w:themeColor="text1"/>
      </w:rPr>
    </w:lvl>
    <w:lvl w:ilvl="1">
      <w:start w:val="1"/>
      <w:numFmt w:val="bullet"/>
      <w:lvlText w:val=""/>
      <w:lvlJc w:val="left"/>
      <w:pPr>
        <w:ind w:left="720" w:hanging="360"/>
      </w:pPr>
      <w:rPr>
        <w:rFonts w:ascii="Wingdings" w:hAnsi="Wingdings" w:hint="default"/>
        <w:color w:val="333333" w:themeColor="text1"/>
      </w:rPr>
    </w:lvl>
    <w:lvl w:ilvl="2">
      <w:start w:val="1"/>
      <w:numFmt w:val="bullet"/>
      <w:lvlText w:val=""/>
      <w:lvlJc w:val="left"/>
      <w:pPr>
        <w:ind w:left="1080" w:hanging="360"/>
      </w:pPr>
      <w:rPr>
        <w:rFonts w:ascii="Wingdings" w:hAnsi="Wingdings" w:hint="default"/>
        <w:color w:val="333333"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abstractNum w:abstractNumId="30" w15:restartNumberingAfterBreak="0">
    <w:nsid w:val="7F2631EA"/>
    <w:multiLevelType w:val="hybridMultilevel"/>
    <w:tmpl w:val="898654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9"/>
  </w:num>
  <w:num w:numId="13">
    <w:abstractNumId w:val="15"/>
  </w:num>
  <w:num w:numId="14">
    <w:abstractNumId w:val="12"/>
  </w:num>
  <w:num w:numId="15">
    <w:abstractNumId w:val="11"/>
  </w:num>
  <w:num w:numId="16">
    <w:abstractNumId w:val="19"/>
  </w:num>
  <w:num w:numId="17">
    <w:abstractNumId w:val="16"/>
  </w:num>
  <w:num w:numId="18">
    <w:abstractNumId w:val="25"/>
  </w:num>
  <w:num w:numId="19">
    <w:abstractNumId w:val="2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30"/>
  </w:num>
  <w:num w:numId="23">
    <w:abstractNumId w:val="10"/>
  </w:num>
  <w:num w:numId="24">
    <w:abstractNumId w:val="14"/>
  </w:num>
  <w:num w:numId="25">
    <w:abstractNumId w:val="22"/>
  </w:num>
  <w:num w:numId="26">
    <w:abstractNumId w:val="17"/>
  </w:num>
  <w:num w:numId="27">
    <w:abstractNumId w:val="28"/>
  </w:num>
  <w:num w:numId="28">
    <w:abstractNumId w:val="24"/>
  </w:num>
  <w:num w:numId="29">
    <w:abstractNumId w:val="20"/>
  </w:num>
  <w:num w:numId="30">
    <w:abstractNumId w:val="27"/>
  </w:num>
  <w:num w:numId="31">
    <w:abstractNumId w:val="1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4E2"/>
    <w:rsid w:val="000008EA"/>
    <w:rsid w:val="0000160F"/>
    <w:rsid w:val="0000497F"/>
    <w:rsid w:val="0001398B"/>
    <w:rsid w:val="0003377A"/>
    <w:rsid w:val="00033CF7"/>
    <w:rsid w:val="000401DC"/>
    <w:rsid w:val="00044B2D"/>
    <w:rsid w:val="000457DE"/>
    <w:rsid w:val="00051C8A"/>
    <w:rsid w:val="000523C0"/>
    <w:rsid w:val="000556E8"/>
    <w:rsid w:val="00056442"/>
    <w:rsid w:val="000725D8"/>
    <w:rsid w:val="00072906"/>
    <w:rsid w:val="00074301"/>
    <w:rsid w:val="00083B06"/>
    <w:rsid w:val="00087B61"/>
    <w:rsid w:val="00087E2A"/>
    <w:rsid w:val="000A02A7"/>
    <w:rsid w:val="000A6767"/>
    <w:rsid w:val="000B17E5"/>
    <w:rsid w:val="000C314B"/>
    <w:rsid w:val="000C4036"/>
    <w:rsid w:val="000C454E"/>
    <w:rsid w:val="000C55E5"/>
    <w:rsid w:val="000C69F5"/>
    <w:rsid w:val="000D075B"/>
    <w:rsid w:val="000D7051"/>
    <w:rsid w:val="000E1D0A"/>
    <w:rsid w:val="000F0858"/>
    <w:rsid w:val="000F16E8"/>
    <w:rsid w:val="000F792B"/>
    <w:rsid w:val="00101A22"/>
    <w:rsid w:val="00115095"/>
    <w:rsid w:val="00117FE5"/>
    <w:rsid w:val="0012327A"/>
    <w:rsid w:val="00123D6F"/>
    <w:rsid w:val="0012693B"/>
    <w:rsid w:val="00131ED1"/>
    <w:rsid w:val="00131F70"/>
    <w:rsid w:val="00136724"/>
    <w:rsid w:val="0014375C"/>
    <w:rsid w:val="00146A87"/>
    <w:rsid w:val="00160BCC"/>
    <w:rsid w:val="001671D1"/>
    <w:rsid w:val="00167352"/>
    <w:rsid w:val="0017111D"/>
    <w:rsid w:val="00180295"/>
    <w:rsid w:val="001806B4"/>
    <w:rsid w:val="00185D2A"/>
    <w:rsid w:val="00186D32"/>
    <w:rsid w:val="001879CC"/>
    <w:rsid w:val="001879E6"/>
    <w:rsid w:val="00195E95"/>
    <w:rsid w:val="00197A0D"/>
    <w:rsid w:val="001A2D5C"/>
    <w:rsid w:val="001B401F"/>
    <w:rsid w:val="001B5563"/>
    <w:rsid w:val="001B606A"/>
    <w:rsid w:val="001C1D31"/>
    <w:rsid w:val="001E074B"/>
    <w:rsid w:val="001E4F10"/>
    <w:rsid w:val="001E4FEA"/>
    <w:rsid w:val="001F04F0"/>
    <w:rsid w:val="001F356F"/>
    <w:rsid w:val="001F48B0"/>
    <w:rsid w:val="001F7BF7"/>
    <w:rsid w:val="00207057"/>
    <w:rsid w:val="00215A07"/>
    <w:rsid w:val="00220675"/>
    <w:rsid w:val="00222814"/>
    <w:rsid w:val="00224108"/>
    <w:rsid w:val="00224E3A"/>
    <w:rsid w:val="00233D97"/>
    <w:rsid w:val="002420CA"/>
    <w:rsid w:val="00255B95"/>
    <w:rsid w:val="00264674"/>
    <w:rsid w:val="00270FA1"/>
    <w:rsid w:val="0027358A"/>
    <w:rsid w:val="00274740"/>
    <w:rsid w:val="00280DDC"/>
    <w:rsid w:val="00282EB1"/>
    <w:rsid w:val="00284BCF"/>
    <w:rsid w:val="00286F98"/>
    <w:rsid w:val="00290934"/>
    <w:rsid w:val="0029627C"/>
    <w:rsid w:val="002A24C4"/>
    <w:rsid w:val="002A7CA0"/>
    <w:rsid w:val="002B0C88"/>
    <w:rsid w:val="002B2170"/>
    <w:rsid w:val="002B3555"/>
    <w:rsid w:val="002D64E1"/>
    <w:rsid w:val="002F0DC8"/>
    <w:rsid w:val="002F1D31"/>
    <w:rsid w:val="00302DDC"/>
    <w:rsid w:val="00304F7C"/>
    <w:rsid w:val="003243DA"/>
    <w:rsid w:val="0032628D"/>
    <w:rsid w:val="00330EED"/>
    <w:rsid w:val="0033231E"/>
    <w:rsid w:val="00342731"/>
    <w:rsid w:val="00353BAB"/>
    <w:rsid w:val="00357A73"/>
    <w:rsid w:val="003655D5"/>
    <w:rsid w:val="00366C3F"/>
    <w:rsid w:val="00371969"/>
    <w:rsid w:val="00371D3B"/>
    <w:rsid w:val="0037340E"/>
    <w:rsid w:val="00374145"/>
    <w:rsid w:val="00375ED9"/>
    <w:rsid w:val="00376B03"/>
    <w:rsid w:val="00377CBE"/>
    <w:rsid w:val="00383D67"/>
    <w:rsid w:val="00393F6D"/>
    <w:rsid w:val="00396CEF"/>
    <w:rsid w:val="003A7798"/>
    <w:rsid w:val="003B3F84"/>
    <w:rsid w:val="003B5E75"/>
    <w:rsid w:val="003C0755"/>
    <w:rsid w:val="003C433A"/>
    <w:rsid w:val="003F0564"/>
    <w:rsid w:val="003F0EB0"/>
    <w:rsid w:val="003F63C3"/>
    <w:rsid w:val="00414780"/>
    <w:rsid w:val="00420276"/>
    <w:rsid w:val="00420BB2"/>
    <w:rsid w:val="00430E65"/>
    <w:rsid w:val="00440A16"/>
    <w:rsid w:val="00442581"/>
    <w:rsid w:val="00442989"/>
    <w:rsid w:val="004456FD"/>
    <w:rsid w:val="004565BF"/>
    <w:rsid w:val="00456AF7"/>
    <w:rsid w:val="00460EA8"/>
    <w:rsid w:val="00462719"/>
    <w:rsid w:val="004652F4"/>
    <w:rsid w:val="00476FE1"/>
    <w:rsid w:val="00482BD2"/>
    <w:rsid w:val="00486965"/>
    <w:rsid w:val="00486DD1"/>
    <w:rsid w:val="00487C9C"/>
    <w:rsid w:val="004A18FC"/>
    <w:rsid w:val="004A4C4F"/>
    <w:rsid w:val="004A56F6"/>
    <w:rsid w:val="004A623E"/>
    <w:rsid w:val="004B13F8"/>
    <w:rsid w:val="004B159D"/>
    <w:rsid w:val="004B2933"/>
    <w:rsid w:val="004B3DC9"/>
    <w:rsid w:val="004B4A25"/>
    <w:rsid w:val="004D73B4"/>
    <w:rsid w:val="004D7E4C"/>
    <w:rsid w:val="004D7F93"/>
    <w:rsid w:val="004F328F"/>
    <w:rsid w:val="004F5C7F"/>
    <w:rsid w:val="00507266"/>
    <w:rsid w:val="00507AC7"/>
    <w:rsid w:val="00513586"/>
    <w:rsid w:val="00513F81"/>
    <w:rsid w:val="00520C13"/>
    <w:rsid w:val="0052455E"/>
    <w:rsid w:val="005347B4"/>
    <w:rsid w:val="005410A0"/>
    <w:rsid w:val="00545029"/>
    <w:rsid w:val="00547499"/>
    <w:rsid w:val="0055219F"/>
    <w:rsid w:val="00555CCE"/>
    <w:rsid w:val="00556CF8"/>
    <w:rsid w:val="00556F87"/>
    <w:rsid w:val="005573EB"/>
    <w:rsid w:val="005642BF"/>
    <w:rsid w:val="00566B03"/>
    <w:rsid w:val="00585907"/>
    <w:rsid w:val="005877FD"/>
    <w:rsid w:val="0059352F"/>
    <w:rsid w:val="00596466"/>
    <w:rsid w:val="00596DDD"/>
    <w:rsid w:val="005A5716"/>
    <w:rsid w:val="005B5CBC"/>
    <w:rsid w:val="005C3F58"/>
    <w:rsid w:val="005C550D"/>
    <w:rsid w:val="005C65B1"/>
    <w:rsid w:val="005E0594"/>
    <w:rsid w:val="005E655A"/>
    <w:rsid w:val="00600272"/>
    <w:rsid w:val="006009DD"/>
    <w:rsid w:val="00606556"/>
    <w:rsid w:val="00607249"/>
    <w:rsid w:val="006143A0"/>
    <w:rsid w:val="0062326C"/>
    <w:rsid w:val="00626624"/>
    <w:rsid w:val="0062693B"/>
    <w:rsid w:val="006307D5"/>
    <w:rsid w:val="00635046"/>
    <w:rsid w:val="006378A2"/>
    <w:rsid w:val="006437D8"/>
    <w:rsid w:val="006438AA"/>
    <w:rsid w:val="00647CE1"/>
    <w:rsid w:val="00656066"/>
    <w:rsid w:val="00657264"/>
    <w:rsid w:val="00670A94"/>
    <w:rsid w:val="00674971"/>
    <w:rsid w:val="00680658"/>
    <w:rsid w:val="00687186"/>
    <w:rsid w:val="00690536"/>
    <w:rsid w:val="00695370"/>
    <w:rsid w:val="006A5DCA"/>
    <w:rsid w:val="006A6BEE"/>
    <w:rsid w:val="006A7ACE"/>
    <w:rsid w:val="006B4409"/>
    <w:rsid w:val="006C42B6"/>
    <w:rsid w:val="006C42F1"/>
    <w:rsid w:val="006C5F3A"/>
    <w:rsid w:val="006C7ECE"/>
    <w:rsid w:val="006D5C5B"/>
    <w:rsid w:val="006E39DD"/>
    <w:rsid w:val="006E54D8"/>
    <w:rsid w:val="006F020D"/>
    <w:rsid w:val="006F28FB"/>
    <w:rsid w:val="006F32B2"/>
    <w:rsid w:val="0070557B"/>
    <w:rsid w:val="007109C1"/>
    <w:rsid w:val="007152D8"/>
    <w:rsid w:val="0071545D"/>
    <w:rsid w:val="00717765"/>
    <w:rsid w:val="00723B26"/>
    <w:rsid w:val="00730981"/>
    <w:rsid w:val="00732A9D"/>
    <w:rsid w:val="00736CFB"/>
    <w:rsid w:val="00746B47"/>
    <w:rsid w:val="00760452"/>
    <w:rsid w:val="00762F54"/>
    <w:rsid w:val="00767764"/>
    <w:rsid w:val="00767F99"/>
    <w:rsid w:val="00772586"/>
    <w:rsid w:val="007753BF"/>
    <w:rsid w:val="00775A35"/>
    <w:rsid w:val="00776F9D"/>
    <w:rsid w:val="007844EC"/>
    <w:rsid w:val="007B2954"/>
    <w:rsid w:val="007B5352"/>
    <w:rsid w:val="007D60A7"/>
    <w:rsid w:val="007F0A04"/>
    <w:rsid w:val="007F54E2"/>
    <w:rsid w:val="00801CE4"/>
    <w:rsid w:val="00803682"/>
    <w:rsid w:val="00820AEC"/>
    <w:rsid w:val="00824BF7"/>
    <w:rsid w:val="008315F5"/>
    <w:rsid w:val="00843052"/>
    <w:rsid w:val="008509F0"/>
    <w:rsid w:val="0085528E"/>
    <w:rsid w:val="0086395E"/>
    <w:rsid w:val="00864050"/>
    <w:rsid w:val="0086555A"/>
    <w:rsid w:val="00892C2F"/>
    <w:rsid w:val="0089648D"/>
    <w:rsid w:val="008A13A5"/>
    <w:rsid w:val="008A4645"/>
    <w:rsid w:val="008B29F6"/>
    <w:rsid w:val="008B3938"/>
    <w:rsid w:val="008C0EA4"/>
    <w:rsid w:val="008C7F97"/>
    <w:rsid w:val="008E2948"/>
    <w:rsid w:val="008E3BD8"/>
    <w:rsid w:val="008F0F48"/>
    <w:rsid w:val="008F464E"/>
    <w:rsid w:val="008F6B23"/>
    <w:rsid w:val="008F6DEF"/>
    <w:rsid w:val="00901B75"/>
    <w:rsid w:val="009041D4"/>
    <w:rsid w:val="00905A48"/>
    <w:rsid w:val="009106FA"/>
    <w:rsid w:val="00911950"/>
    <w:rsid w:val="009200BA"/>
    <w:rsid w:val="009247B4"/>
    <w:rsid w:val="00931983"/>
    <w:rsid w:val="00937762"/>
    <w:rsid w:val="009426F3"/>
    <w:rsid w:val="009576B5"/>
    <w:rsid w:val="00957E0C"/>
    <w:rsid w:val="009733D5"/>
    <w:rsid w:val="00980F70"/>
    <w:rsid w:val="00981932"/>
    <w:rsid w:val="00983D83"/>
    <w:rsid w:val="009863DB"/>
    <w:rsid w:val="00987C9F"/>
    <w:rsid w:val="009909FA"/>
    <w:rsid w:val="00997FCA"/>
    <w:rsid w:val="009A7FD0"/>
    <w:rsid w:val="009D6E9E"/>
    <w:rsid w:val="009E0668"/>
    <w:rsid w:val="009E42D5"/>
    <w:rsid w:val="009E525F"/>
    <w:rsid w:val="009E59DC"/>
    <w:rsid w:val="009E67CF"/>
    <w:rsid w:val="009E758E"/>
    <w:rsid w:val="009F17E1"/>
    <w:rsid w:val="009F72FF"/>
    <w:rsid w:val="00A122AA"/>
    <w:rsid w:val="00A171E6"/>
    <w:rsid w:val="00A17955"/>
    <w:rsid w:val="00A244AF"/>
    <w:rsid w:val="00A24D2B"/>
    <w:rsid w:val="00A340E2"/>
    <w:rsid w:val="00A3426A"/>
    <w:rsid w:val="00A4056C"/>
    <w:rsid w:val="00A519F6"/>
    <w:rsid w:val="00A537DE"/>
    <w:rsid w:val="00A56FD1"/>
    <w:rsid w:val="00A614E7"/>
    <w:rsid w:val="00A675C6"/>
    <w:rsid w:val="00A70EB4"/>
    <w:rsid w:val="00A718EC"/>
    <w:rsid w:val="00A77CC6"/>
    <w:rsid w:val="00A86F9A"/>
    <w:rsid w:val="00A94003"/>
    <w:rsid w:val="00AA2932"/>
    <w:rsid w:val="00AA2BE4"/>
    <w:rsid w:val="00AA7A1A"/>
    <w:rsid w:val="00AB7237"/>
    <w:rsid w:val="00AC1280"/>
    <w:rsid w:val="00AC1627"/>
    <w:rsid w:val="00AE515A"/>
    <w:rsid w:val="00AE5A87"/>
    <w:rsid w:val="00AF3E0D"/>
    <w:rsid w:val="00B0063C"/>
    <w:rsid w:val="00B10855"/>
    <w:rsid w:val="00B13E72"/>
    <w:rsid w:val="00B2671D"/>
    <w:rsid w:val="00B27EC9"/>
    <w:rsid w:val="00B426EE"/>
    <w:rsid w:val="00B44C14"/>
    <w:rsid w:val="00B57C78"/>
    <w:rsid w:val="00B6311E"/>
    <w:rsid w:val="00B638C0"/>
    <w:rsid w:val="00B659A5"/>
    <w:rsid w:val="00B66EF2"/>
    <w:rsid w:val="00B90099"/>
    <w:rsid w:val="00B95032"/>
    <w:rsid w:val="00B9529C"/>
    <w:rsid w:val="00B97D78"/>
    <w:rsid w:val="00BA03EF"/>
    <w:rsid w:val="00BA724E"/>
    <w:rsid w:val="00BA72AC"/>
    <w:rsid w:val="00BA7DB1"/>
    <w:rsid w:val="00BB3E3A"/>
    <w:rsid w:val="00BB6C0A"/>
    <w:rsid w:val="00BD4D88"/>
    <w:rsid w:val="00BD58DF"/>
    <w:rsid w:val="00BE1E43"/>
    <w:rsid w:val="00BE65FC"/>
    <w:rsid w:val="00BF0F74"/>
    <w:rsid w:val="00BF4039"/>
    <w:rsid w:val="00C061BE"/>
    <w:rsid w:val="00C10798"/>
    <w:rsid w:val="00C15A14"/>
    <w:rsid w:val="00C15DC9"/>
    <w:rsid w:val="00C2200F"/>
    <w:rsid w:val="00C24B25"/>
    <w:rsid w:val="00C321A9"/>
    <w:rsid w:val="00C3433C"/>
    <w:rsid w:val="00C424F8"/>
    <w:rsid w:val="00C4327D"/>
    <w:rsid w:val="00C43F26"/>
    <w:rsid w:val="00C52457"/>
    <w:rsid w:val="00C56F51"/>
    <w:rsid w:val="00C6241E"/>
    <w:rsid w:val="00C72A80"/>
    <w:rsid w:val="00C75F42"/>
    <w:rsid w:val="00C81CE6"/>
    <w:rsid w:val="00C84668"/>
    <w:rsid w:val="00C865B8"/>
    <w:rsid w:val="00C90ECC"/>
    <w:rsid w:val="00C93C9A"/>
    <w:rsid w:val="00C96C9F"/>
    <w:rsid w:val="00CA23C3"/>
    <w:rsid w:val="00CA6AB5"/>
    <w:rsid w:val="00CD410B"/>
    <w:rsid w:val="00CD47D3"/>
    <w:rsid w:val="00CE138B"/>
    <w:rsid w:val="00CE6D7E"/>
    <w:rsid w:val="00CF00A2"/>
    <w:rsid w:val="00CF0D9F"/>
    <w:rsid w:val="00CF5D5F"/>
    <w:rsid w:val="00D04144"/>
    <w:rsid w:val="00D07F7E"/>
    <w:rsid w:val="00D10AB5"/>
    <w:rsid w:val="00D24C98"/>
    <w:rsid w:val="00D36AB6"/>
    <w:rsid w:val="00D3746E"/>
    <w:rsid w:val="00D451BC"/>
    <w:rsid w:val="00D518F3"/>
    <w:rsid w:val="00D57F0D"/>
    <w:rsid w:val="00D738F5"/>
    <w:rsid w:val="00D77104"/>
    <w:rsid w:val="00D81A85"/>
    <w:rsid w:val="00D82CCF"/>
    <w:rsid w:val="00D83EB0"/>
    <w:rsid w:val="00DA2E4D"/>
    <w:rsid w:val="00DA35E2"/>
    <w:rsid w:val="00DA78FF"/>
    <w:rsid w:val="00DA7C37"/>
    <w:rsid w:val="00DB2DE9"/>
    <w:rsid w:val="00DB53F0"/>
    <w:rsid w:val="00DC08AC"/>
    <w:rsid w:val="00DD2233"/>
    <w:rsid w:val="00DD2E7B"/>
    <w:rsid w:val="00DD56B1"/>
    <w:rsid w:val="00DD5E8F"/>
    <w:rsid w:val="00DD7F1A"/>
    <w:rsid w:val="00DE1AD3"/>
    <w:rsid w:val="00DE1FC1"/>
    <w:rsid w:val="00DF0FB9"/>
    <w:rsid w:val="00DF16F8"/>
    <w:rsid w:val="00DF5B47"/>
    <w:rsid w:val="00E02E98"/>
    <w:rsid w:val="00E03EAA"/>
    <w:rsid w:val="00E06328"/>
    <w:rsid w:val="00E10677"/>
    <w:rsid w:val="00E25CB7"/>
    <w:rsid w:val="00E25E42"/>
    <w:rsid w:val="00E30453"/>
    <w:rsid w:val="00E43121"/>
    <w:rsid w:val="00E515FB"/>
    <w:rsid w:val="00E54844"/>
    <w:rsid w:val="00E56875"/>
    <w:rsid w:val="00E56D22"/>
    <w:rsid w:val="00E60346"/>
    <w:rsid w:val="00E61C65"/>
    <w:rsid w:val="00E6343B"/>
    <w:rsid w:val="00E729CF"/>
    <w:rsid w:val="00E8499E"/>
    <w:rsid w:val="00E878E5"/>
    <w:rsid w:val="00EA54EE"/>
    <w:rsid w:val="00EA569D"/>
    <w:rsid w:val="00EB18E9"/>
    <w:rsid w:val="00EB35B3"/>
    <w:rsid w:val="00EC008E"/>
    <w:rsid w:val="00EC07D7"/>
    <w:rsid w:val="00EC76A8"/>
    <w:rsid w:val="00ED3931"/>
    <w:rsid w:val="00ED69C8"/>
    <w:rsid w:val="00ED6C06"/>
    <w:rsid w:val="00EE028F"/>
    <w:rsid w:val="00EE32C2"/>
    <w:rsid w:val="00EF403D"/>
    <w:rsid w:val="00EF4B8B"/>
    <w:rsid w:val="00F01AEC"/>
    <w:rsid w:val="00F210F8"/>
    <w:rsid w:val="00F2266F"/>
    <w:rsid w:val="00F27C5D"/>
    <w:rsid w:val="00F34688"/>
    <w:rsid w:val="00F37464"/>
    <w:rsid w:val="00F40B4D"/>
    <w:rsid w:val="00F62085"/>
    <w:rsid w:val="00F75319"/>
    <w:rsid w:val="00F824B1"/>
    <w:rsid w:val="00F86996"/>
    <w:rsid w:val="00F871A8"/>
    <w:rsid w:val="00F959DF"/>
    <w:rsid w:val="00FA611B"/>
    <w:rsid w:val="00FA6FDB"/>
    <w:rsid w:val="00FB6164"/>
    <w:rsid w:val="00FC1B30"/>
    <w:rsid w:val="00FC207A"/>
    <w:rsid w:val="00FC29FB"/>
    <w:rsid w:val="00FC362E"/>
    <w:rsid w:val="00FC604B"/>
    <w:rsid w:val="00FC7E71"/>
    <w:rsid w:val="00FD0F81"/>
    <w:rsid w:val="00FD1FBA"/>
    <w:rsid w:val="00FD2D3D"/>
    <w:rsid w:val="00FD658A"/>
    <w:rsid w:val="00FD66A5"/>
    <w:rsid w:val="00FD6CE7"/>
    <w:rsid w:val="00FE1E5D"/>
    <w:rsid w:val="00FE58C4"/>
    <w:rsid w:val="00FE641C"/>
    <w:rsid w:val="00FE665C"/>
    <w:rsid w:val="00FE6E75"/>
    <w:rsid w:val="00FF378C"/>
    <w:rsid w:val="00FF3F32"/>
    <w:rsid w:val="00FF642C"/>
    <w:rsid w:val="00FF665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E83897"/>
  <w15:chartTrackingRefBased/>
  <w15:docId w15:val="{9CCA51AF-0763-4C84-BD3A-2D5EF190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36"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70A94"/>
    <w:pPr>
      <w:spacing w:line="260" w:lineRule="atLeast"/>
    </w:pPr>
    <w:rPr>
      <w:rFonts w:asciiTheme="minorHAnsi" w:hAnsiTheme="minorHAnsi" w:cstheme="minorBidi"/>
      <w:color w:val="333333" w:themeColor="text1"/>
      <w:sz w:val="18"/>
      <w:szCs w:val="18"/>
      <w:lang w:eastAsia="zh-TW" w:bidi="hi-IN"/>
    </w:rPr>
  </w:style>
  <w:style w:type="paragraph" w:styleId="Kop1">
    <w:name w:val="heading 1"/>
    <w:basedOn w:val="Standaard"/>
    <w:next w:val="Standaard"/>
    <w:link w:val="Kop1Char"/>
    <w:qFormat/>
    <w:rsid w:val="009426F3"/>
    <w:pPr>
      <w:keepNext/>
      <w:keepLines/>
      <w:numPr>
        <w:numId w:val="11"/>
      </w:numPr>
      <w:spacing w:before="200" w:after="200"/>
      <w:outlineLvl w:val="0"/>
    </w:pPr>
    <w:rPr>
      <w:rFonts w:asciiTheme="majorHAnsi" w:eastAsiaTheme="majorEastAsia" w:hAnsiTheme="majorHAnsi" w:cstheme="majorBidi"/>
      <w:b/>
      <w:bCs/>
      <w:sz w:val="20"/>
      <w:szCs w:val="28"/>
    </w:rPr>
  </w:style>
  <w:style w:type="paragraph" w:styleId="Kop2">
    <w:name w:val="heading 2"/>
    <w:basedOn w:val="Standaard"/>
    <w:next w:val="Standaard"/>
    <w:link w:val="Kop2Char"/>
    <w:qFormat/>
    <w:rsid w:val="009426F3"/>
    <w:pPr>
      <w:keepNext/>
      <w:keepLines/>
      <w:numPr>
        <w:ilvl w:val="1"/>
        <w:numId w:val="11"/>
      </w:numPr>
      <w:spacing w:before="200"/>
      <w:outlineLvl w:val="1"/>
    </w:pPr>
    <w:rPr>
      <w:rFonts w:asciiTheme="majorHAnsi" w:eastAsiaTheme="majorEastAsia" w:hAnsiTheme="majorHAnsi" w:cs="Mangal"/>
      <w:b/>
      <w:bCs/>
      <w:szCs w:val="23"/>
    </w:rPr>
  </w:style>
  <w:style w:type="paragraph" w:styleId="Kop3">
    <w:name w:val="heading 3"/>
    <w:basedOn w:val="Standaard"/>
    <w:next w:val="Standaard"/>
    <w:link w:val="Kop3Char"/>
    <w:qFormat/>
    <w:rsid w:val="009426F3"/>
    <w:pPr>
      <w:keepNext/>
      <w:keepLines/>
      <w:numPr>
        <w:ilvl w:val="2"/>
        <w:numId w:val="11"/>
      </w:numPr>
      <w:spacing w:before="200"/>
      <w:outlineLvl w:val="2"/>
    </w:pPr>
    <w:rPr>
      <w:rFonts w:asciiTheme="majorHAnsi" w:eastAsiaTheme="majorEastAsia" w:hAnsiTheme="majorHAnsi" w:cs="Mangal"/>
      <w:b/>
      <w:bCs/>
      <w:szCs w:val="16"/>
    </w:rPr>
  </w:style>
  <w:style w:type="paragraph" w:styleId="Kop4">
    <w:name w:val="heading 4"/>
    <w:basedOn w:val="Standaard"/>
    <w:next w:val="Standaard"/>
    <w:link w:val="Kop4Char"/>
    <w:semiHidden/>
    <w:qFormat/>
    <w:rsid w:val="007F54E2"/>
    <w:pPr>
      <w:keepNext/>
      <w:keepLines/>
      <w:spacing w:line="240" w:lineRule="auto"/>
      <w:outlineLvl w:val="3"/>
    </w:pPr>
    <w:rPr>
      <w:rFonts w:asciiTheme="majorHAnsi" w:eastAsiaTheme="majorEastAsia" w:hAnsiTheme="majorHAnsi" w:cstheme="majorBidi"/>
      <w:b/>
      <w:bCs/>
      <w:i/>
      <w:iCs/>
      <w:color w:val="2E3192" w:themeColor="accent1"/>
      <w:szCs w:val="24"/>
      <w:lang w:eastAsia="en-US" w:bidi="ar-SA"/>
    </w:rPr>
  </w:style>
  <w:style w:type="paragraph" w:styleId="Kop5">
    <w:name w:val="heading 5"/>
    <w:basedOn w:val="Standaard"/>
    <w:next w:val="Standaard"/>
    <w:link w:val="Kop5Char"/>
    <w:semiHidden/>
    <w:qFormat/>
    <w:rsid w:val="007F54E2"/>
    <w:pPr>
      <w:keepNext/>
      <w:keepLines/>
      <w:spacing w:before="200" w:line="240" w:lineRule="auto"/>
      <w:outlineLvl w:val="4"/>
    </w:pPr>
    <w:rPr>
      <w:rFonts w:asciiTheme="majorHAnsi" w:eastAsiaTheme="majorEastAsia" w:hAnsiTheme="majorHAnsi" w:cstheme="majorBidi"/>
      <w:color w:val="2E3192" w:themeColor="accent1"/>
      <w:szCs w:val="24"/>
      <w:lang w:eastAsia="en-US" w:bidi="ar-SA"/>
    </w:rPr>
  </w:style>
  <w:style w:type="paragraph" w:styleId="Kop6">
    <w:name w:val="heading 6"/>
    <w:basedOn w:val="Standaard"/>
    <w:next w:val="Standaard"/>
    <w:link w:val="Kop6Char"/>
    <w:semiHidden/>
    <w:qFormat/>
    <w:rsid w:val="007F54E2"/>
    <w:pPr>
      <w:keepNext/>
      <w:keepLines/>
      <w:spacing w:before="200" w:line="240" w:lineRule="auto"/>
      <w:outlineLvl w:val="5"/>
    </w:pPr>
    <w:rPr>
      <w:rFonts w:asciiTheme="majorHAnsi" w:eastAsiaTheme="majorEastAsia" w:hAnsiTheme="majorHAnsi" w:cstheme="majorBidi"/>
      <w:i/>
      <w:iCs/>
      <w:color w:val="171848" w:themeColor="accent1" w:themeShade="7F"/>
      <w:szCs w:val="24"/>
      <w:lang w:eastAsia="en-US" w:bidi="ar-SA"/>
    </w:rPr>
  </w:style>
  <w:style w:type="paragraph" w:styleId="Kop7">
    <w:name w:val="heading 7"/>
    <w:basedOn w:val="Standaard"/>
    <w:next w:val="Standaard"/>
    <w:link w:val="Kop7Char"/>
    <w:semiHidden/>
    <w:qFormat/>
    <w:rsid w:val="007F54E2"/>
    <w:pPr>
      <w:keepNext/>
      <w:keepLines/>
      <w:spacing w:before="200" w:line="240" w:lineRule="auto"/>
      <w:outlineLvl w:val="6"/>
    </w:pPr>
    <w:rPr>
      <w:rFonts w:asciiTheme="majorHAnsi" w:eastAsiaTheme="majorEastAsia" w:hAnsiTheme="majorHAnsi" w:cstheme="majorBidi"/>
      <w:i/>
      <w:iCs/>
      <w:color w:val="666666" w:themeColor="text1" w:themeTint="BF"/>
      <w:szCs w:val="24"/>
      <w:lang w:eastAsia="en-US" w:bidi="ar-SA"/>
    </w:rPr>
  </w:style>
  <w:style w:type="paragraph" w:styleId="Kop8">
    <w:name w:val="heading 8"/>
    <w:basedOn w:val="Standaard"/>
    <w:next w:val="Standaard"/>
    <w:link w:val="Kop8Char"/>
    <w:semiHidden/>
    <w:qFormat/>
    <w:rsid w:val="007F54E2"/>
    <w:pPr>
      <w:keepNext/>
      <w:keepLines/>
      <w:spacing w:before="200" w:line="240" w:lineRule="auto"/>
      <w:ind w:left="1440" w:hanging="1440"/>
      <w:outlineLvl w:val="7"/>
    </w:pPr>
    <w:rPr>
      <w:rFonts w:asciiTheme="majorHAnsi" w:eastAsiaTheme="majorEastAsia" w:hAnsiTheme="majorHAnsi" w:cstheme="majorBidi"/>
      <w:color w:val="666666" w:themeColor="text1" w:themeTint="BF"/>
      <w:szCs w:val="24"/>
      <w:lang w:eastAsia="en-US" w:bidi="ar-SA"/>
    </w:rPr>
  </w:style>
  <w:style w:type="paragraph" w:styleId="Kop9">
    <w:name w:val="heading 9"/>
    <w:basedOn w:val="Standaard"/>
    <w:next w:val="Standaard"/>
    <w:link w:val="Kop9Char"/>
    <w:semiHidden/>
    <w:qFormat/>
    <w:rsid w:val="007F54E2"/>
    <w:pPr>
      <w:keepNext/>
      <w:keepLines/>
      <w:spacing w:before="200" w:line="240" w:lineRule="auto"/>
      <w:ind w:left="1584" w:hanging="1584"/>
      <w:outlineLvl w:val="8"/>
    </w:pPr>
    <w:rPr>
      <w:rFonts w:asciiTheme="majorHAnsi" w:eastAsiaTheme="majorEastAsia" w:hAnsiTheme="majorHAnsi" w:cstheme="majorBidi"/>
      <w:i/>
      <w:iCs/>
      <w:color w:val="666666" w:themeColor="text1" w:themeTint="BF"/>
      <w:szCs w:val="24"/>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6E39DD"/>
    <w:pPr>
      <w:tabs>
        <w:tab w:val="center" w:pos="4536"/>
        <w:tab w:val="right" w:pos="9072"/>
      </w:tabs>
    </w:pPr>
  </w:style>
  <w:style w:type="paragraph" w:styleId="Voettekst">
    <w:name w:val="footer"/>
    <w:basedOn w:val="Standaard"/>
    <w:link w:val="VoettekstChar"/>
    <w:uiPriority w:val="99"/>
    <w:rsid w:val="006E39DD"/>
    <w:pPr>
      <w:tabs>
        <w:tab w:val="center" w:pos="4536"/>
        <w:tab w:val="right" w:pos="9072"/>
      </w:tabs>
    </w:pPr>
  </w:style>
  <w:style w:type="paragraph" w:customStyle="1" w:styleId="stlHeadingData">
    <w:name w:val="stlHeadingData"/>
    <w:semiHidden/>
    <w:rsid w:val="006438AA"/>
    <w:pPr>
      <w:spacing w:line="200" w:lineRule="exact"/>
    </w:pPr>
    <w:rPr>
      <w:rFonts w:asciiTheme="minorHAnsi" w:hAnsiTheme="minorHAnsi" w:cstheme="minorBidi"/>
      <w:color w:val="333333" w:themeColor="text1"/>
      <w:sz w:val="13"/>
      <w:szCs w:val="13"/>
      <w:lang w:eastAsia="zh-TW" w:bidi="hi-IN"/>
    </w:rPr>
  </w:style>
  <w:style w:type="paragraph" w:customStyle="1" w:styleId="stlHeading">
    <w:name w:val="stlHeading"/>
    <w:semiHidden/>
    <w:rsid w:val="006438AA"/>
    <w:pPr>
      <w:spacing w:line="200" w:lineRule="exact"/>
    </w:pPr>
    <w:rPr>
      <w:rFonts w:asciiTheme="minorHAnsi" w:hAnsiTheme="minorHAnsi" w:cstheme="minorBidi"/>
      <w:b/>
      <w:bCs/>
      <w:color w:val="333333" w:themeColor="text1"/>
      <w:sz w:val="13"/>
      <w:szCs w:val="13"/>
      <w:lang w:eastAsia="zh-TW" w:bidi="hi-IN"/>
    </w:rPr>
  </w:style>
  <w:style w:type="paragraph" w:customStyle="1" w:styleId="stlURL">
    <w:name w:val="stlURL"/>
    <w:basedOn w:val="Standaard"/>
    <w:semiHidden/>
    <w:qFormat/>
    <w:rsid w:val="007753BF"/>
    <w:pPr>
      <w:spacing w:line="260" w:lineRule="exact"/>
    </w:pPr>
    <w:rPr>
      <w:b/>
      <w:bCs/>
      <w:sz w:val="20"/>
      <w:szCs w:val="20"/>
    </w:rPr>
  </w:style>
  <w:style w:type="paragraph" w:customStyle="1" w:styleId="stlLegalDetails">
    <w:name w:val="stlLegalDetails"/>
    <w:basedOn w:val="Standaard"/>
    <w:semiHidden/>
    <w:qFormat/>
    <w:rsid w:val="007753BF"/>
    <w:pPr>
      <w:spacing w:line="200" w:lineRule="exact"/>
    </w:pPr>
    <w:rPr>
      <w:sz w:val="10"/>
      <w:szCs w:val="10"/>
    </w:rPr>
  </w:style>
  <w:style w:type="character" w:customStyle="1" w:styleId="Kop1Char">
    <w:name w:val="Kop 1 Char"/>
    <w:basedOn w:val="Standaardalinea-lettertype"/>
    <w:link w:val="Kop1"/>
    <w:rsid w:val="009426F3"/>
    <w:rPr>
      <w:rFonts w:asciiTheme="majorHAnsi" w:eastAsiaTheme="majorEastAsia" w:hAnsiTheme="majorHAnsi" w:cstheme="majorBidi"/>
      <w:b/>
      <w:bCs/>
      <w:color w:val="333333" w:themeColor="text1"/>
      <w:szCs w:val="28"/>
      <w:lang w:eastAsia="zh-TW" w:bidi="hi-IN"/>
    </w:rPr>
  </w:style>
  <w:style w:type="table" w:styleId="Tabelraster">
    <w:name w:val="Table Grid"/>
    <w:basedOn w:val="Standaardtabel"/>
    <w:uiPriority w:val="59"/>
    <w:rsid w:val="006E39D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Bijlage">
    <w:name w:val="stlBijlage"/>
    <w:basedOn w:val="Standaard"/>
    <w:semiHidden/>
    <w:rsid w:val="00FF3F32"/>
    <w:rPr>
      <w:i/>
      <w:iCs/>
    </w:rPr>
  </w:style>
  <w:style w:type="paragraph" w:styleId="Ballontekst">
    <w:name w:val="Balloon Text"/>
    <w:basedOn w:val="Standaard"/>
    <w:link w:val="BallontekstChar"/>
    <w:uiPriority w:val="99"/>
    <w:semiHidden/>
    <w:rsid w:val="004A18FC"/>
    <w:pPr>
      <w:spacing w:line="240" w:lineRule="auto"/>
    </w:pPr>
    <w:rPr>
      <w:sz w:val="16"/>
      <w:szCs w:val="16"/>
    </w:rPr>
  </w:style>
  <w:style w:type="character" w:customStyle="1" w:styleId="BallontekstChar">
    <w:name w:val="Ballontekst Char"/>
    <w:basedOn w:val="Standaardalinea-lettertype"/>
    <w:link w:val="Ballontekst"/>
    <w:uiPriority w:val="99"/>
    <w:semiHidden/>
    <w:rsid w:val="00D738F5"/>
    <w:rPr>
      <w:rFonts w:asciiTheme="minorHAnsi" w:hAnsiTheme="minorHAnsi" w:cstheme="minorBidi"/>
      <w:sz w:val="16"/>
      <w:szCs w:val="16"/>
      <w:lang w:eastAsia="zh-TW" w:bidi="hi-IN"/>
    </w:rPr>
  </w:style>
  <w:style w:type="paragraph" w:customStyle="1" w:styleId="Hidden">
    <w:name w:val="Hidden"/>
    <w:basedOn w:val="Standaard"/>
    <w:next w:val="Standaard"/>
    <w:semiHidden/>
    <w:rsid w:val="00420BB2"/>
    <w:pPr>
      <w:framePr w:w="957" w:h="901" w:hSpace="141" w:wrap="around" w:vAnchor="page" w:hAnchor="page" w:x="555" w:y="536"/>
    </w:pPr>
    <w:rPr>
      <w:rFonts w:asciiTheme="majorHAnsi" w:eastAsia="Times New Roman" w:hAnsiTheme="majorHAnsi"/>
      <w:vanish/>
      <w:lang w:eastAsia="nl-NL" w:bidi="ar-SA"/>
    </w:rPr>
  </w:style>
  <w:style w:type="character" w:customStyle="1" w:styleId="Kop2Char">
    <w:name w:val="Kop 2 Char"/>
    <w:basedOn w:val="Standaardalinea-lettertype"/>
    <w:link w:val="Kop2"/>
    <w:rsid w:val="009426F3"/>
    <w:rPr>
      <w:rFonts w:asciiTheme="majorHAnsi" w:eastAsiaTheme="majorEastAsia" w:hAnsiTheme="majorHAnsi" w:cs="Mangal"/>
      <w:b/>
      <w:bCs/>
      <w:color w:val="333333" w:themeColor="text1"/>
      <w:sz w:val="18"/>
      <w:szCs w:val="23"/>
      <w:lang w:eastAsia="zh-TW" w:bidi="hi-IN"/>
    </w:rPr>
  </w:style>
  <w:style w:type="character" w:customStyle="1" w:styleId="Kop3Char">
    <w:name w:val="Kop 3 Char"/>
    <w:basedOn w:val="Standaardalinea-lettertype"/>
    <w:link w:val="Kop3"/>
    <w:rsid w:val="009426F3"/>
    <w:rPr>
      <w:rFonts w:asciiTheme="majorHAnsi" w:eastAsiaTheme="majorEastAsia" w:hAnsiTheme="majorHAnsi" w:cs="Mangal"/>
      <w:b/>
      <w:bCs/>
      <w:color w:val="333333" w:themeColor="text1"/>
      <w:sz w:val="18"/>
      <w:szCs w:val="16"/>
      <w:lang w:eastAsia="zh-TW" w:bidi="hi-IN"/>
    </w:rPr>
  </w:style>
  <w:style w:type="paragraph" w:customStyle="1" w:styleId="doBullet">
    <w:name w:val="do_Bullet"/>
    <w:basedOn w:val="Lijstalinea"/>
    <w:qFormat/>
    <w:rsid w:val="00DA35E2"/>
    <w:pPr>
      <w:numPr>
        <w:numId w:val="12"/>
      </w:numPr>
    </w:pPr>
    <w:rPr>
      <w:rFonts w:cstheme="minorBidi"/>
      <w:szCs w:val="18"/>
    </w:rPr>
  </w:style>
  <w:style w:type="paragraph" w:styleId="Lijstalinea">
    <w:name w:val="List Paragraph"/>
    <w:basedOn w:val="Standaard"/>
    <w:link w:val="LijstalineaChar"/>
    <w:uiPriority w:val="99"/>
    <w:qFormat/>
    <w:rsid w:val="00DA35E2"/>
    <w:pPr>
      <w:ind w:left="720"/>
      <w:contextualSpacing/>
    </w:pPr>
    <w:rPr>
      <w:rFonts w:cs="Mangal"/>
      <w:szCs w:val="16"/>
    </w:rPr>
  </w:style>
  <w:style w:type="paragraph" w:customStyle="1" w:styleId="doNumbering">
    <w:name w:val="do_Numbering"/>
    <w:basedOn w:val="Lijstalinea"/>
    <w:link w:val="doNumberingChar"/>
    <w:qFormat/>
    <w:rsid w:val="00DA35E2"/>
    <w:pPr>
      <w:numPr>
        <w:numId w:val="13"/>
      </w:numPr>
    </w:pPr>
    <w:rPr>
      <w:rFonts w:cstheme="minorBidi"/>
      <w:szCs w:val="18"/>
    </w:rPr>
  </w:style>
  <w:style w:type="paragraph" w:customStyle="1" w:styleId="Kopeenvoudigenummering">
    <w:name w:val="Kop eenvoudige nummering"/>
    <w:basedOn w:val="Standaard"/>
    <w:next w:val="Standaard"/>
    <w:qFormat/>
    <w:rsid w:val="00DA35E2"/>
    <w:pPr>
      <w:numPr>
        <w:numId w:val="14"/>
      </w:numPr>
    </w:pPr>
    <w:rPr>
      <w:b/>
      <w:sz w:val="20"/>
      <w:u w:val="single"/>
    </w:rPr>
  </w:style>
  <w:style w:type="paragraph" w:customStyle="1" w:styleId="doTussenkopje">
    <w:name w:val="do_Tussenkopje"/>
    <w:basedOn w:val="Standaard"/>
    <w:next w:val="Standaard"/>
    <w:qFormat/>
    <w:rsid w:val="00937762"/>
    <w:pPr>
      <w:keepNext/>
      <w:spacing w:before="200"/>
    </w:pPr>
    <w:rPr>
      <w:b/>
    </w:rPr>
  </w:style>
  <w:style w:type="paragraph" w:styleId="Voetnoottekst">
    <w:name w:val="footnote text"/>
    <w:basedOn w:val="Standaard"/>
    <w:link w:val="VoetnoottekstChar"/>
    <w:uiPriority w:val="99"/>
    <w:semiHidden/>
    <w:rsid w:val="00670A94"/>
    <w:pPr>
      <w:spacing w:line="240" w:lineRule="auto"/>
    </w:pPr>
    <w:rPr>
      <w:rFonts w:cs="Mangal"/>
      <w:sz w:val="12"/>
    </w:rPr>
  </w:style>
  <w:style w:type="character" w:customStyle="1" w:styleId="VoetnoottekstChar">
    <w:name w:val="Voetnoottekst Char"/>
    <w:basedOn w:val="Standaardalinea-lettertype"/>
    <w:link w:val="Voetnoottekst"/>
    <w:uiPriority w:val="99"/>
    <w:semiHidden/>
    <w:rsid w:val="00670A94"/>
    <w:rPr>
      <w:rFonts w:asciiTheme="minorHAnsi" w:hAnsiTheme="minorHAnsi" w:cs="Mangal"/>
      <w:color w:val="333333" w:themeColor="text1"/>
      <w:sz w:val="12"/>
      <w:szCs w:val="18"/>
      <w:lang w:eastAsia="zh-TW" w:bidi="hi-IN"/>
    </w:rPr>
  </w:style>
  <w:style w:type="character" w:customStyle="1" w:styleId="Kop4Char">
    <w:name w:val="Kop 4 Char"/>
    <w:basedOn w:val="Standaardalinea-lettertype"/>
    <w:link w:val="Kop4"/>
    <w:semiHidden/>
    <w:rsid w:val="007F54E2"/>
    <w:rPr>
      <w:rFonts w:asciiTheme="majorHAnsi" w:eastAsiaTheme="majorEastAsia" w:hAnsiTheme="majorHAnsi" w:cstheme="majorBidi"/>
      <w:b/>
      <w:bCs/>
      <w:i/>
      <w:iCs/>
      <w:color w:val="2E3192" w:themeColor="accent1"/>
      <w:sz w:val="18"/>
      <w:szCs w:val="24"/>
    </w:rPr>
  </w:style>
  <w:style w:type="character" w:customStyle="1" w:styleId="Kop5Char">
    <w:name w:val="Kop 5 Char"/>
    <w:basedOn w:val="Standaardalinea-lettertype"/>
    <w:link w:val="Kop5"/>
    <w:semiHidden/>
    <w:rsid w:val="007F54E2"/>
    <w:rPr>
      <w:rFonts w:asciiTheme="majorHAnsi" w:eastAsiaTheme="majorEastAsia" w:hAnsiTheme="majorHAnsi" w:cstheme="majorBidi"/>
      <w:color w:val="2E3192" w:themeColor="accent1"/>
      <w:sz w:val="18"/>
      <w:szCs w:val="24"/>
    </w:rPr>
  </w:style>
  <w:style w:type="character" w:customStyle="1" w:styleId="Kop6Char">
    <w:name w:val="Kop 6 Char"/>
    <w:basedOn w:val="Standaardalinea-lettertype"/>
    <w:link w:val="Kop6"/>
    <w:semiHidden/>
    <w:rsid w:val="007F54E2"/>
    <w:rPr>
      <w:rFonts w:asciiTheme="majorHAnsi" w:eastAsiaTheme="majorEastAsia" w:hAnsiTheme="majorHAnsi" w:cstheme="majorBidi"/>
      <w:i/>
      <w:iCs/>
      <w:color w:val="171848" w:themeColor="accent1" w:themeShade="7F"/>
      <w:sz w:val="18"/>
      <w:szCs w:val="24"/>
    </w:rPr>
  </w:style>
  <w:style w:type="character" w:customStyle="1" w:styleId="Kop7Char">
    <w:name w:val="Kop 7 Char"/>
    <w:basedOn w:val="Standaardalinea-lettertype"/>
    <w:link w:val="Kop7"/>
    <w:semiHidden/>
    <w:rsid w:val="007F54E2"/>
    <w:rPr>
      <w:rFonts w:asciiTheme="majorHAnsi" w:eastAsiaTheme="majorEastAsia" w:hAnsiTheme="majorHAnsi" w:cstheme="majorBidi"/>
      <w:i/>
      <w:iCs/>
      <w:color w:val="666666" w:themeColor="text1" w:themeTint="BF"/>
      <w:sz w:val="18"/>
      <w:szCs w:val="24"/>
    </w:rPr>
  </w:style>
  <w:style w:type="character" w:customStyle="1" w:styleId="Kop8Char">
    <w:name w:val="Kop 8 Char"/>
    <w:basedOn w:val="Standaardalinea-lettertype"/>
    <w:link w:val="Kop8"/>
    <w:semiHidden/>
    <w:rsid w:val="007F54E2"/>
    <w:rPr>
      <w:rFonts w:asciiTheme="majorHAnsi" w:eastAsiaTheme="majorEastAsia" w:hAnsiTheme="majorHAnsi" w:cstheme="majorBidi"/>
      <w:color w:val="666666" w:themeColor="text1" w:themeTint="BF"/>
      <w:sz w:val="18"/>
      <w:szCs w:val="24"/>
    </w:rPr>
  </w:style>
  <w:style w:type="character" w:customStyle="1" w:styleId="Kop9Char">
    <w:name w:val="Kop 9 Char"/>
    <w:basedOn w:val="Standaardalinea-lettertype"/>
    <w:link w:val="Kop9"/>
    <w:semiHidden/>
    <w:rsid w:val="007F54E2"/>
    <w:rPr>
      <w:rFonts w:asciiTheme="majorHAnsi" w:eastAsiaTheme="majorEastAsia" w:hAnsiTheme="majorHAnsi" w:cstheme="majorBidi"/>
      <w:i/>
      <w:iCs/>
      <w:color w:val="666666" w:themeColor="text1" w:themeTint="BF"/>
      <w:sz w:val="18"/>
      <w:szCs w:val="24"/>
    </w:rPr>
  </w:style>
  <w:style w:type="numbering" w:customStyle="1" w:styleId="Geenlijst1">
    <w:name w:val="Geen lijst1"/>
    <w:next w:val="Geenlijst"/>
    <w:uiPriority w:val="99"/>
    <w:semiHidden/>
    <w:unhideWhenUsed/>
    <w:rsid w:val="007F54E2"/>
  </w:style>
  <w:style w:type="table" w:styleId="Lichtelijst-accent3">
    <w:name w:val="Light List Accent 3"/>
    <w:basedOn w:val="Standaardtabel"/>
    <w:uiPriority w:val="61"/>
    <w:rsid w:val="007F54E2"/>
    <w:rPr>
      <w:rFonts w:ascii="Cambria" w:eastAsia="Cambria" w:hAnsi="Cambria" w:cs="Info Corr Offc"/>
      <w:lang w:eastAsia="nl-NL"/>
    </w:rPr>
    <w:tblPr>
      <w:tblStyleRowBandSize w:val="1"/>
      <w:tblStyleColBandSize w:val="1"/>
      <w:tblBorders>
        <w:top w:val="single" w:sz="8" w:space="0" w:color="E6E6E6" w:themeColor="accent3"/>
        <w:left w:val="single" w:sz="8" w:space="0" w:color="E6E6E6" w:themeColor="accent3"/>
        <w:bottom w:val="single" w:sz="8" w:space="0" w:color="E6E6E6" w:themeColor="accent3"/>
        <w:right w:val="single" w:sz="8" w:space="0" w:color="E6E6E6" w:themeColor="accent3"/>
      </w:tblBorders>
    </w:tblPr>
    <w:tblStylePr w:type="firstRow">
      <w:pPr>
        <w:spacing w:before="0" w:after="0" w:line="240" w:lineRule="auto"/>
      </w:pPr>
      <w:rPr>
        <w:b/>
        <w:bCs/>
        <w:color w:val="FFFFFF" w:themeColor="background1"/>
      </w:rPr>
      <w:tblPr/>
      <w:tcPr>
        <w:shd w:val="clear" w:color="auto" w:fill="E6E6E6" w:themeFill="accent3"/>
      </w:tcPr>
    </w:tblStylePr>
    <w:tblStylePr w:type="lastRow">
      <w:pPr>
        <w:spacing w:before="0" w:after="0" w:line="240" w:lineRule="auto"/>
      </w:pPr>
      <w:rPr>
        <w:b/>
        <w:bCs/>
      </w:rPr>
      <w:tblPr/>
      <w:tcPr>
        <w:tcBorders>
          <w:top w:val="double" w:sz="6" w:space="0" w:color="E6E6E6" w:themeColor="accent3"/>
          <w:left w:val="single" w:sz="8" w:space="0" w:color="E6E6E6" w:themeColor="accent3"/>
          <w:bottom w:val="single" w:sz="8" w:space="0" w:color="E6E6E6" w:themeColor="accent3"/>
          <w:right w:val="single" w:sz="8" w:space="0" w:color="E6E6E6" w:themeColor="accent3"/>
        </w:tcBorders>
      </w:tcPr>
    </w:tblStylePr>
    <w:tblStylePr w:type="firstCol">
      <w:rPr>
        <w:b/>
        <w:bCs/>
      </w:rPr>
    </w:tblStylePr>
    <w:tblStylePr w:type="lastCol">
      <w:rPr>
        <w:b/>
        <w:bCs/>
      </w:rPr>
    </w:tblStylePr>
    <w:tblStylePr w:type="band1Vert">
      <w:tblPr/>
      <w:tcPr>
        <w:tcBorders>
          <w:top w:val="single" w:sz="8" w:space="0" w:color="E6E6E6" w:themeColor="accent3"/>
          <w:left w:val="single" w:sz="8" w:space="0" w:color="E6E6E6" w:themeColor="accent3"/>
          <w:bottom w:val="single" w:sz="8" w:space="0" w:color="E6E6E6" w:themeColor="accent3"/>
          <w:right w:val="single" w:sz="8" w:space="0" w:color="E6E6E6" w:themeColor="accent3"/>
        </w:tcBorders>
      </w:tcPr>
    </w:tblStylePr>
    <w:tblStylePr w:type="band1Horz">
      <w:tblPr/>
      <w:tcPr>
        <w:tcBorders>
          <w:top w:val="single" w:sz="8" w:space="0" w:color="E6E6E6" w:themeColor="accent3"/>
          <w:left w:val="single" w:sz="8" w:space="0" w:color="E6E6E6" w:themeColor="accent3"/>
          <w:bottom w:val="single" w:sz="8" w:space="0" w:color="E6E6E6" w:themeColor="accent3"/>
          <w:right w:val="single" w:sz="8" w:space="0" w:color="E6E6E6" w:themeColor="accent3"/>
        </w:tcBorders>
      </w:tcPr>
    </w:tblStylePr>
  </w:style>
  <w:style w:type="paragraph" w:customStyle="1" w:styleId="Accent-cyan">
    <w:name w:val="Accent-cyan"/>
    <w:basedOn w:val="Standaard"/>
    <w:link w:val="Accent-cyanChar"/>
    <w:semiHidden/>
    <w:qFormat/>
    <w:rsid w:val="007F54E2"/>
    <w:pPr>
      <w:spacing w:line="240" w:lineRule="auto"/>
    </w:pPr>
    <w:rPr>
      <w:rFonts w:ascii="Info Corr Offc Medium" w:eastAsia="Times New Roman" w:hAnsi="Info Corr Offc Medium" w:cs="Times New Roman"/>
      <w:color w:val="00AEEF" w:themeColor="accent2"/>
      <w:sz w:val="24"/>
      <w:szCs w:val="24"/>
      <w:lang w:eastAsia="en-US" w:bidi="ar-SA"/>
    </w:rPr>
  </w:style>
  <w:style w:type="character" w:customStyle="1" w:styleId="Accent-cyanChar">
    <w:name w:val="Accent-cyan Char"/>
    <w:basedOn w:val="Standaardalinea-lettertype"/>
    <w:link w:val="Accent-cyan"/>
    <w:semiHidden/>
    <w:rsid w:val="007F54E2"/>
    <w:rPr>
      <w:rFonts w:ascii="Info Corr Offc Medium" w:eastAsia="Times New Roman" w:hAnsi="Info Corr Offc Medium"/>
      <w:color w:val="00AEEF" w:themeColor="accent2"/>
      <w:sz w:val="24"/>
      <w:szCs w:val="24"/>
    </w:rPr>
  </w:style>
  <w:style w:type="paragraph" w:customStyle="1" w:styleId="Accent-lichtpaars">
    <w:name w:val="Accent-licht paars"/>
    <w:basedOn w:val="Accent-cyan"/>
    <w:link w:val="Accent-lichtpaarsChar"/>
    <w:semiHidden/>
    <w:qFormat/>
    <w:rsid w:val="007F54E2"/>
    <w:rPr>
      <w:color w:val="FFCB4E" w:themeColor="accent6"/>
    </w:rPr>
  </w:style>
  <w:style w:type="character" w:customStyle="1" w:styleId="Accent-lichtpaarsChar">
    <w:name w:val="Accent-licht paars Char"/>
    <w:basedOn w:val="Accent-cyanChar"/>
    <w:link w:val="Accent-lichtpaars"/>
    <w:semiHidden/>
    <w:rsid w:val="007F54E2"/>
    <w:rPr>
      <w:rFonts w:ascii="Info Corr Offc Medium" w:eastAsia="Times New Roman" w:hAnsi="Info Corr Offc Medium"/>
      <w:color w:val="FFCB4E" w:themeColor="accent6"/>
      <w:sz w:val="24"/>
      <w:szCs w:val="24"/>
    </w:rPr>
  </w:style>
  <w:style w:type="paragraph" w:customStyle="1" w:styleId="Accent-paars">
    <w:name w:val="Accent-paars"/>
    <w:basedOn w:val="Accent-lichtpaars"/>
    <w:link w:val="Accent-paarsChar"/>
    <w:semiHidden/>
    <w:qFormat/>
    <w:rsid w:val="007F54E2"/>
    <w:rPr>
      <w:color w:val="2E3192" w:themeColor="accent1"/>
    </w:rPr>
  </w:style>
  <w:style w:type="character" w:customStyle="1" w:styleId="Accent-paarsChar">
    <w:name w:val="Accent-paars Char"/>
    <w:basedOn w:val="Accent-lichtpaarsChar"/>
    <w:link w:val="Accent-paars"/>
    <w:semiHidden/>
    <w:rsid w:val="007F54E2"/>
    <w:rPr>
      <w:rFonts w:ascii="Info Corr Offc Medium" w:eastAsia="Times New Roman" w:hAnsi="Info Corr Offc Medium"/>
      <w:color w:val="2E3192" w:themeColor="accent1"/>
      <w:sz w:val="24"/>
      <w:szCs w:val="24"/>
    </w:rPr>
  </w:style>
  <w:style w:type="paragraph" w:customStyle="1" w:styleId="Accent-grijs">
    <w:name w:val="Accent-grijs"/>
    <w:basedOn w:val="Accent-cyan"/>
    <w:link w:val="Accent-grijsChar"/>
    <w:semiHidden/>
    <w:qFormat/>
    <w:rsid w:val="007F54E2"/>
    <w:rPr>
      <w:color w:val="2E3192" w:themeColor="text2"/>
    </w:rPr>
  </w:style>
  <w:style w:type="character" w:customStyle="1" w:styleId="Accent-grijsChar">
    <w:name w:val="Accent-grijs Char"/>
    <w:basedOn w:val="Accent-cyanChar"/>
    <w:link w:val="Accent-grijs"/>
    <w:semiHidden/>
    <w:rsid w:val="007F54E2"/>
    <w:rPr>
      <w:rFonts w:ascii="Info Corr Offc Medium" w:eastAsia="Times New Roman" w:hAnsi="Info Corr Offc Medium"/>
      <w:color w:val="2E3192" w:themeColor="text2"/>
      <w:sz w:val="24"/>
      <w:szCs w:val="24"/>
    </w:rPr>
  </w:style>
  <w:style w:type="paragraph" w:styleId="Inhopg1">
    <w:name w:val="toc 1"/>
    <w:basedOn w:val="Standaard"/>
    <w:next w:val="Standaard"/>
    <w:uiPriority w:val="39"/>
    <w:qFormat/>
    <w:rsid w:val="007F54E2"/>
    <w:pPr>
      <w:tabs>
        <w:tab w:val="left" w:pos="440"/>
        <w:tab w:val="right" w:leader="dot" w:pos="9923"/>
      </w:tabs>
      <w:spacing w:before="240" w:line="240" w:lineRule="auto"/>
      <w:ind w:left="442" w:right="442" w:hanging="442"/>
    </w:pPr>
    <w:rPr>
      <w:rFonts w:ascii="Arial" w:eastAsia="Times New Roman" w:hAnsi="Arial" w:cs="Times New Roman"/>
      <w:bCs/>
      <w:caps/>
      <w:noProof/>
      <w:color w:val="2E3192"/>
      <w:szCs w:val="24"/>
      <w:lang w:eastAsia="en-US" w:bidi="ar-SA"/>
    </w:rPr>
  </w:style>
  <w:style w:type="paragraph" w:styleId="Inhopg2">
    <w:name w:val="toc 2"/>
    <w:basedOn w:val="Standaard"/>
    <w:next w:val="Standaard"/>
    <w:uiPriority w:val="39"/>
    <w:qFormat/>
    <w:rsid w:val="007F54E2"/>
    <w:pPr>
      <w:tabs>
        <w:tab w:val="left" w:pos="1106"/>
        <w:tab w:val="right" w:leader="dot" w:pos="9923"/>
      </w:tabs>
      <w:spacing w:line="240" w:lineRule="auto"/>
      <w:ind w:left="1105" w:right="442" w:hanging="663"/>
    </w:pPr>
    <w:rPr>
      <w:rFonts w:ascii="Arial" w:eastAsia="Times New Roman" w:hAnsi="Arial" w:cstheme="minorHAnsi"/>
      <w:bCs/>
      <w:noProof/>
      <w:color w:val="auto"/>
      <w:sz w:val="16"/>
      <w:szCs w:val="24"/>
      <w:lang w:eastAsia="en-US" w:bidi="ar-SA"/>
    </w:rPr>
  </w:style>
  <w:style w:type="paragraph" w:styleId="Inhopg3">
    <w:name w:val="toc 3"/>
    <w:basedOn w:val="Standaard"/>
    <w:next w:val="Standaard"/>
    <w:uiPriority w:val="39"/>
    <w:qFormat/>
    <w:rsid w:val="007F54E2"/>
    <w:pPr>
      <w:tabs>
        <w:tab w:val="left" w:pos="1106"/>
        <w:tab w:val="right" w:leader="dot" w:pos="9923"/>
      </w:tabs>
      <w:spacing w:line="240" w:lineRule="auto"/>
      <w:ind w:left="1105" w:right="442" w:hanging="663"/>
    </w:pPr>
    <w:rPr>
      <w:rFonts w:ascii="Arial" w:eastAsia="Times New Roman" w:hAnsi="Arial" w:cstheme="minorHAnsi"/>
      <w:color w:val="auto"/>
      <w:sz w:val="16"/>
      <w:szCs w:val="24"/>
      <w:lang w:eastAsia="en-US" w:bidi="ar-SA"/>
    </w:rPr>
  </w:style>
  <w:style w:type="paragraph" w:styleId="Lijstopsomteken2">
    <w:name w:val="List Bullet 2"/>
    <w:basedOn w:val="Standaard"/>
    <w:uiPriority w:val="36"/>
    <w:semiHidden/>
    <w:unhideWhenUsed/>
    <w:qFormat/>
    <w:rsid w:val="007F54E2"/>
    <w:pPr>
      <w:spacing w:after="120" w:line="300" w:lineRule="auto"/>
      <w:ind w:left="720" w:hanging="360"/>
      <w:contextualSpacing/>
    </w:pPr>
    <w:rPr>
      <w:rFonts w:ascii="Verdana" w:eastAsia="Times New Roman" w:hAnsi="Verdana" w:cs="Times New Roman"/>
      <w:color w:val="4C4C4C"/>
      <w:szCs w:val="24"/>
      <w:lang w:eastAsia="en-US" w:bidi="ar-SA"/>
    </w:rPr>
  </w:style>
  <w:style w:type="character" w:styleId="Nadruk">
    <w:name w:val="Emphasis"/>
    <w:basedOn w:val="Standaardalinea-lettertype"/>
    <w:uiPriority w:val="20"/>
    <w:qFormat/>
    <w:rsid w:val="007F54E2"/>
    <w:rPr>
      <w:rFonts w:asciiTheme="minorHAnsi" w:hAnsiTheme="minorHAnsi" w:cs="Times New Roman"/>
      <w:i/>
      <w:iCs/>
      <w:color w:val="00AEEF" w:themeColor="accent2"/>
      <w:sz w:val="18"/>
      <w:lang w:val="nl-NL"/>
    </w:rPr>
  </w:style>
  <w:style w:type="paragraph" w:styleId="Geenafstand">
    <w:name w:val="No Spacing"/>
    <w:aliases w:val="Tabel in plan"/>
    <w:uiPriority w:val="1"/>
    <w:qFormat/>
    <w:rsid w:val="007F54E2"/>
    <w:pPr>
      <w:spacing w:line="360" w:lineRule="auto"/>
    </w:pPr>
    <w:rPr>
      <w:rFonts w:ascii="Verdana" w:eastAsia="Calibri" w:hAnsi="Verdana" w:cs="Info Corr Offc"/>
      <w:sz w:val="18"/>
    </w:rPr>
  </w:style>
  <w:style w:type="paragraph" w:styleId="Kopvaninhoudsopgave">
    <w:name w:val="TOC Heading"/>
    <w:basedOn w:val="Kop1"/>
    <w:next w:val="Standaard"/>
    <w:uiPriority w:val="39"/>
    <w:semiHidden/>
    <w:unhideWhenUsed/>
    <w:qFormat/>
    <w:rsid w:val="007F54E2"/>
    <w:pPr>
      <w:numPr>
        <w:numId w:val="0"/>
      </w:numPr>
      <w:spacing w:before="480" w:after="0" w:line="276" w:lineRule="auto"/>
      <w:ind w:left="432" w:hanging="432"/>
      <w:outlineLvl w:val="9"/>
    </w:pPr>
    <w:rPr>
      <w:rFonts w:eastAsia="Calibri" w:cs="Times New Roman"/>
      <w:bCs w:val="0"/>
      <w:color w:val="00AEEF"/>
      <w:sz w:val="28"/>
      <w:szCs w:val="40"/>
      <w:lang w:eastAsia="en-US" w:bidi="ar-SA"/>
    </w:rPr>
  </w:style>
  <w:style w:type="character" w:styleId="Voetnootmarkering">
    <w:name w:val="footnote reference"/>
    <w:basedOn w:val="Standaardalinea-lettertype"/>
    <w:uiPriority w:val="99"/>
    <w:semiHidden/>
    <w:unhideWhenUsed/>
    <w:rsid w:val="007F54E2"/>
    <w:rPr>
      <w:vertAlign w:val="superscript"/>
      <w:lang w:val="nl-NL"/>
    </w:rPr>
  </w:style>
  <w:style w:type="character" w:styleId="Verwijzingopmerking">
    <w:name w:val="annotation reference"/>
    <w:basedOn w:val="Standaardalinea-lettertype"/>
    <w:uiPriority w:val="99"/>
    <w:semiHidden/>
    <w:rsid w:val="007F54E2"/>
    <w:rPr>
      <w:sz w:val="16"/>
      <w:szCs w:val="16"/>
      <w:lang w:val="nl-NL"/>
    </w:rPr>
  </w:style>
  <w:style w:type="paragraph" w:styleId="Tekstopmerking">
    <w:name w:val="annotation text"/>
    <w:basedOn w:val="Standaard"/>
    <w:link w:val="TekstopmerkingChar"/>
    <w:uiPriority w:val="99"/>
    <w:semiHidden/>
    <w:rsid w:val="007F54E2"/>
    <w:pPr>
      <w:spacing w:line="240" w:lineRule="auto"/>
    </w:pPr>
    <w:rPr>
      <w:rFonts w:ascii="Arial" w:eastAsia="Times New Roman" w:hAnsi="Arial" w:cs="Times New Roman"/>
      <w:color w:val="auto"/>
      <w:szCs w:val="24"/>
      <w:lang w:eastAsia="en-US" w:bidi="ar-SA"/>
    </w:rPr>
  </w:style>
  <w:style w:type="character" w:customStyle="1" w:styleId="TekstopmerkingChar">
    <w:name w:val="Tekst opmerking Char"/>
    <w:basedOn w:val="Standaardalinea-lettertype"/>
    <w:link w:val="Tekstopmerking"/>
    <w:uiPriority w:val="99"/>
    <w:semiHidden/>
    <w:rsid w:val="007F54E2"/>
    <w:rPr>
      <w:rFonts w:ascii="Arial" w:eastAsia="Times New Roman" w:hAnsi="Arial"/>
      <w:sz w:val="18"/>
      <w:szCs w:val="24"/>
    </w:rPr>
  </w:style>
  <w:style w:type="paragraph" w:styleId="Onderwerpvanopmerking">
    <w:name w:val="annotation subject"/>
    <w:basedOn w:val="Tekstopmerking"/>
    <w:next w:val="Tekstopmerking"/>
    <w:link w:val="OnderwerpvanopmerkingChar"/>
    <w:uiPriority w:val="99"/>
    <w:semiHidden/>
    <w:rsid w:val="007F54E2"/>
    <w:rPr>
      <w:b/>
      <w:bCs/>
    </w:rPr>
  </w:style>
  <w:style w:type="character" w:customStyle="1" w:styleId="OnderwerpvanopmerkingChar">
    <w:name w:val="Onderwerp van opmerking Char"/>
    <w:basedOn w:val="TekstopmerkingChar"/>
    <w:link w:val="Onderwerpvanopmerking"/>
    <w:uiPriority w:val="99"/>
    <w:semiHidden/>
    <w:rsid w:val="007F54E2"/>
    <w:rPr>
      <w:rFonts w:ascii="Arial" w:eastAsia="Times New Roman" w:hAnsi="Arial"/>
      <w:b/>
      <w:bCs/>
      <w:sz w:val="18"/>
      <w:szCs w:val="24"/>
    </w:rPr>
  </w:style>
  <w:style w:type="table" w:customStyle="1" w:styleId="TabelEcorys1">
    <w:name w:val="TabelEcorys1"/>
    <w:basedOn w:val="Standaardtabel"/>
    <w:next w:val="Tabelraster"/>
    <w:uiPriority w:val="39"/>
    <w:rsid w:val="007F54E2"/>
    <w:rPr>
      <w:rFonts w:ascii="Lucida Sans" w:eastAsia="Calibri" w:hAnsi="Lucida Sans" w:cs="Info Corr Off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jl1">
    <w:name w:val="Stijl1"/>
    <w:basedOn w:val="Gemiddeldraster3-accent2"/>
    <w:uiPriority w:val="99"/>
    <w:rsid w:val="007F54E2"/>
    <w:tblPr/>
    <w:tcPr>
      <w:shd w:val="clear" w:color="auto" w:fill="BCEC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EE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EE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EE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EE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8D9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8D9FF" w:themeFill="accent2" w:themeFillTint="7F"/>
      </w:tcPr>
    </w:tblStylePr>
  </w:style>
  <w:style w:type="paragraph" w:styleId="Eindnoottekst">
    <w:name w:val="endnote text"/>
    <w:basedOn w:val="Standaard"/>
    <w:link w:val="EindnoottekstChar"/>
    <w:uiPriority w:val="99"/>
    <w:semiHidden/>
    <w:unhideWhenUsed/>
    <w:rsid w:val="007F54E2"/>
    <w:pPr>
      <w:spacing w:line="240" w:lineRule="auto"/>
    </w:pPr>
    <w:rPr>
      <w:rFonts w:ascii="Arial" w:eastAsia="Times New Roman" w:hAnsi="Arial" w:cs="Times New Roman"/>
      <w:color w:val="auto"/>
      <w:sz w:val="12"/>
      <w:szCs w:val="24"/>
      <w:lang w:eastAsia="en-US" w:bidi="ar-SA"/>
    </w:rPr>
  </w:style>
  <w:style w:type="character" w:customStyle="1" w:styleId="EindnoottekstChar">
    <w:name w:val="Eindnoottekst Char"/>
    <w:basedOn w:val="Standaardalinea-lettertype"/>
    <w:link w:val="Eindnoottekst"/>
    <w:uiPriority w:val="99"/>
    <w:semiHidden/>
    <w:rsid w:val="007F54E2"/>
    <w:rPr>
      <w:rFonts w:ascii="Arial" w:eastAsia="Times New Roman" w:hAnsi="Arial"/>
      <w:sz w:val="12"/>
      <w:szCs w:val="24"/>
    </w:rPr>
  </w:style>
  <w:style w:type="character" w:styleId="Eindnootmarkering">
    <w:name w:val="endnote reference"/>
    <w:basedOn w:val="Standaardalinea-lettertype"/>
    <w:uiPriority w:val="99"/>
    <w:semiHidden/>
    <w:unhideWhenUsed/>
    <w:rsid w:val="007F54E2"/>
    <w:rPr>
      <w:vertAlign w:val="superscript"/>
      <w:lang w:val="nl-NL"/>
    </w:rPr>
  </w:style>
  <w:style w:type="table" w:styleId="Gemiddeldraster3-accent2">
    <w:name w:val="Medium Grid 3 Accent 2"/>
    <w:basedOn w:val="Standaardtabel"/>
    <w:uiPriority w:val="69"/>
    <w:rsid w:val="007F54E2"/>
    <w:rPr>
      <w:rFonts w:ascii="Lucida Sans" w:eastAsia="Calibri" w:hAnsi="Lucida Sans" w:cs="Info Corr Offc"/>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C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EE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EE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EE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EE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8D9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8D9FF" w:themeFill="accent2" w:themeFillTint="7F"/>
      </w:tcPr>
    </w:tblStylePr>
  </w:style>
  <w:style w:type="character" w:customStyle="1" w:styleId="KoptekstChar">
    <w:name w:val="Koptekst Char"/>
    <w:basedOn w:val="Standaardalinea-lettertype"/>
    <w:link w:val="Koptekst"/>
    <w:uiPriority w:val="99"/>
    <w:rsid w:val="007F54E2"/>
    <w:rPr>
      <w:rFonts w:asciiTheme="minorHAnsi" w:hAnsiTheme="minorHAnsi" w:cstheme="minorBidi"/>
      <w:color w:val="333333" w:themeColor="text1"/>
      <w:sz w:val="18"/>
      <w:szCs w:val="18"/>
      <w:lang w:eastAsia="zh-TW" w:bidi="hi-IN"/>
    </w:rPr>
  </w:style>
  <w:style w:type="character" w:customStyle="1" w:styleId="VoettekstChar">
    <w:name w:val="Voettekst Char"/>
    <w:basedOn w:val="Standaardalinea-lettertype"/>
    <w:link w:val="Voettekst"/>
    <w:uiPriority w:val="99"/>
    <w:rsid w:val="007F54E2"/>
    <w:rPr>
      <w:rFonts w:asciiTheme="minorHAnsi" w:hAnsiTheme="minorHAnsi" w:cstheme="minorBidi"/>
      <w:color w:val="333333" w:themeColor="text1"/>
      <w:sz w:val="18"/>
      <w:szCs w:val="18"/>
      <w:lang w:eastAsia="zh-TW" w:bidi="hi-IN"/>
    </w:rPr>
  </w:style>
  <w:style w:type="character" w:styleId="Hyperlink">
    <w:name w:val="Hyperlink"/>
    <w:basedOn w:val="Standaardalinea-lettertype"/>
    <w:uiPriority w:val="99"/>
    <w:unhideWhenUsed/>
    <w:rsid w:val="007F54E2"/>
    <w:rPr>
      <w:color w:val="2E3192" w:themeColor="text2"/>
      <w:u w:val="single"/>
      <w:lang w:val="nl-NL"/>
    </w:rPr>
  </w:style>
  <w:style w:type="table" w:styleId="Lichtearcering-accent2">
    <w:name w:val="Light Shading Accent 2"/>
    <w:basedOn w:val="Standaardtabel"/>
    <w:uiPriority w:val="60"/>
    <w:rsid w:val="007F54E2"/>
    <w:rPr>
      <w:rFonts w:ascii="Lucida Sans" w:eastAsia="Calibri" w:hAnsi="Lucida Sans" w:cs="Info Corr Offc"/>
      <w:color w:val="0081B3" w:themeColor="accent2" w:themeShade="BF"/>
    </w:rPr>
    <w:tblPr>
      <w:tblStyleRowBandSize w:val="1"/>
      <w:tblStyleColBandSize w:val="1"/>
      <w:tblBorders>
        <w:top w:val="single" w:sz="8" w:space="0" w:color="00AEEF" w:themeColor="accent2"/>
        <w:bottom w:val="single" w:sz="8" w:space="0" w:color="00AEEF" w:themeColor="accent2"/>
      </w:tblBorders>
    </w:tblPr>
    <w:tblStylePr w:type="firstRow">
      <w:pPr>
        <w:spacing w:before="0" w:after="0" w:line="240" w:lineRule="auto"/>
      </w:pPr>
      <w:rPr>
        <w:b/>
        <w:bCs/>
      </w:rPr>
      <w:tblPr/>
      <w:tcPr>
        <w:tcBorders>
          <w:top w:val="single" w:sz="8" w:space="0" w:color="00AEEF" w:themeColor="accent2"/>
          <w:left w:val="nil"/>
          <w:bottom w:val="single" w:sz="8" w:space="0" w:color="00AEEF" w:themeColor="accent2"/>
          <w:right w:val="nil"/>
          <w:insideH w:val="nil"/>
          <w:insideV w:val="nil"/>
        </w:tcBorders>
      </w:tcPr>
    </w:tblStylePr>
    <w:tblStylePr w:type="lastRow">
      <w:pPr>
        <w:spacing w:before="0" w:after="0" w:line="240" w:lineRule="auto"/>
      </w:pPr>
      <w:rPr>
        <w:b/>
        <w:bCs/>
      </w:rPr>
      <w:tblPr/>
      <w:tcPr>
        <w:tcBorders>
          <w:top w:val="single" w:sz="8" w:space="0" w:color="00AEEF" w:themeColor="accent2"/>
          <w:left w:val="nil"/>
          <w:bottom w:val="single" w:sz="8" w:space="0" w:color="00AEE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CFF" w:themeFill="accent2" w:themeFillTint="3F"/>
      </w:tcPr>
    </w:tblStylePr>
    <w:tblStylePr w:type="band1Horz">
      <w:tblPr/>
      <w:tcPr>
        <w:tcBorders>
          <w:left w:val="nil"/>
          <w:right w:val="nil"/>
          <w:insideH w:val="nil"/>
          <w:insideV w:val="nil"/>
        </w:tcBorders>
        <w:shd w:val="clear" w:color="auto" w:fill="BCECFF" w:themeFill="accent2" w:themeFillTint="3F"/>
      </w:tcPr>
    </w:tblStylePr>
  </w:style>
  <w:style w:type="table" w:customStyle="1" w:styleId="Lichtearcering1">
    <w:name w:val="Lichte arcering1"/>
    <w:basedOn w:val="Standaardtabel"/>
    <w:uiPriority w:val="60"/>
    <w:rsid w:val="007F54E2"/>
    <w:rPr>
      <w:rFonts w:ascii="Lucida Sans" w:eastAsia="Calibri" w:hAnsi="Lucida Sans" w:cs="Info Corr Offc"/>
      <w:color w:val="262626" w:themeColor="text1" w:themeShade="BF"/>
    </w:rPr>
    <w:tblPr>
      <w:tblStyleRowBandSize w:val="1"/>
      <w:tblStyleColBandSize w:val="1"/>
      <w:tblBorders>
        <w:top w:val="single" w:sz="8" w:space="0" w:color="333333" w:themeColor="text1"/>
        <w:bottom w:val="single" w:sz="8" w:space="0" w:color="333333" w:themeColor="text1"/>
      </w:tblBorders>
    </w:tblPr>
    <w:tblStylePr w:type="fir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la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left w:val="nil"/>
          <w:right w:val="nil"/>
          <w:insideH w:val="nil"/>
          <w:insideV w:val="nil"/>
        </w:tcBorders>
        <w:shd w:val="clear" w:color="auto" w:fill="CCCCCC" w:themeFill="text1" w:themeFillTint="3F"/>
      </w:tcPr>
    </w:tblStylePr>
  </w:style>
  <w:style w:type="character" w:styleId="Tekstvantijdelijkeaanduiding">
    <w:name w:val="Placeholder Text"/>
    <w:basedOn w:val="Standaardalinea-lettertype"/>
    <w:uiPriority w:val="99"/>
    <w:semiHidden/>
    <w:rsid w:val="007F54E2"/>
    <w:rPr>
      <w:color w:val="808080"/>
      <w:lang w:val="nl-NL"/>
    </w:rPr>
  </w:style>
  <w:style w:type="paragraph" w:styleId="E-mailhandtekening">
    <w:name w:val="E-mail Signature"/>
    <w:basedOn w:val="Standaard"/>
    <w:link w:val="E-mailhandtekeningChar"/>
    <w:uiPriority w:val="99"/>
    <w:semiHidden/>
    <w:unhideWhenUsed/>
    <w:rsid w:val="007F54E2"/>
    <w:pPr>
      <w:spacing w:line="240" w:lineRule="auto"/>
    </w:pPr>
    <w:rPr>
      <w:rFonts w:ascii="Arial" w:eastAsiaTheme="minorEastAsia" w:hAnsi="Arial"/>
      <w:color w:val="auto"/>
      <w:szCs w:val="22"/>
      <w:lang w:eastAsia="nl-NL" w:bidi="ar-SA"/>
    </w:rPr>
  </w:style>
  <w:style w:type="character" w:customStyle="1" w:styleId="E-mailhandtekeningChar">
    <w:name w:val="E-mailhandtekening Char"/>
    <w:basedOn w:val="Standaardalinea-lettertype"/>
    <w:link w:val="E-mailhandtekening"/>
    <w:uiPriority w:val="99"/>
    <w:semiHidden/>
    <w:rsid w:val="007F54E2"/>
    <w:rPr>
      <w:rFonts w:ascii="Arial" w:eastAsiaTheme="minorEastAsia" w:hAnsi="Arial" w:cstheme="minorBidi"/>
      <w:sz w:val="18"/>
      <w:szCs w:val="22"/>
      <w:lang w:eastAsia="nl-NL"/>
    </w:rPr>
  </w:style>
  <w:style w:type="paragraph" w:styleId="Normaalweb">
    <w:name w:val="Normal (Web)"/>
    <w:basedOn w:val="Standaard"/>
    <w:uiPriority w:val="99"/>
    <w:semiHidden/>
    <w:unhideWhenUsed/>
    <w:rsid w:val="007F54E2"/>
    <w:pPr>
      <w:spacing w:before="100" w:beforeAutospacing="1" w:after="100" w:afterAutospacing="1" w:line="240" w:lineRule="auto"/>
    </w:pPr>
    <w:rPr>
      <w:rFonts w:ascii="Times New Roman" w:eastAsiaTheme="minorEastAsia" w:hAnsi="Times New Roman" w:cs="Times New Roman"/>
      <w:color w:val="auto"/>
      <w:sz w:val="24"/>
      <w:szCs w:val="24"/>
      <w:lang w:eastAsia="nl-NL" w:bidi="ar-SA"/>
    </w:rPr>
  </w:style>
  <w:style w:type="character" w:styleId="Subtielebenadrukking">
    <w:name w:val="Subtle Emphasis"/>
    <w:basedOn w:val="Standaardalinea-lettertype"/>
    <w:uiPriority w:val="99"/>
    <w:qFormat/>
    <w:rsid w:val="007F54E2"/>
    <w:rPr>
      <w:rFonts w:ascii="Times New Roman" w:hAnsi="Times New Roman" w:cs="Times New Roman"/>
      <w:i/>
      <w:iCs/>
      <w:color w:val="auto"/>
      <w:kern w:val="16"/>
      <w:sz w:val="20"/>
      <w:szCs w:val="20"/>
      <w:lang w:val="nl-NL"/>
    </w:rPr>
  </w:style>
  <w:style w:type="character" w:styleId="GevolgdeHyperlink">
    <w:name w:val="FollowedHyperlink"/>
    <w:basedOn w:val="Standaardalinea-lettertype"/>
    <w:uiPriority w:val="99"/>
    <w:semiHidden/>
    <w:unhideWhenUsed/>
    <w:rsid w:val="007F54E2"/>
    <w:rPr>
      <w:color w:val="auto"/>
      <w:u w:val="single"/>
      <w:lang w:val="nl-NL"/>
    </w:rPr>
  </w:style>
  <w:style w:type="table" w:customStyle="1" w:styleId="Lichtearcering-accent11">
    <w:name w:val="Lichte arcering - accent 11"/>
    <w:basedOn w:val="Standaardtabel"/>
    <w:uiPriority w:val="60"/>
    <w:rsid w:val="007F54E2"/>
    <w:rPr>
      <w:rFonts w:ascii="Lucida Sans" w:eastAsia="Calibri" w:hAnsi="Lucida Sans" w:cs="Info Corr Offc"/>
      <w:color w:val="22246D" w:themeColor="accent1" w:themeShade="BF"/>
    </w:rPr>
    <w:tblPr>
      <w:tblStyleRowBandSize w:val="1"/>
      <w:tblStyleColBandSize w:val="1"/>
      <w:tblBorders>
        <w:top w:val="single" w:sz="8" w:space="0" w:color="2E3192" w:themeColor="accent1"/>
        <w:bottom w:val="single" w:sz="8" w:space="0" w:color="2E3192" w:themeColor="accent1"/>
      </w:tblBorders>
    </w:tblPr>
    <w:tblStylePr w:type="firstRow">
      <w:pPr>
        <w:spacing w:before="0" w:after="0" w:line="240" w:lineRule="auto"/>
      </w:pPr>
      <w:rPr>
        <w:b/>
        <w:bCs/>
      </w:rPr>
      <w:tblPr/>
      <w:tcPr>
        <w:tcBorders>
          <w:top w:val="single" w:sz="8" w:space="0" w:color="2E3192" w:themeColor="accent1"/>
          <w:left w:val="nil"/>
          <w:bottom w:val="single" w:sz="8" w:space="0" w:color="2E3192" w:themeColor="accent1"/>
          <w:right w:val="nil"/>
          <w:insideH w:val="nil"/>
          <w:insideV w:val="nil"/>
        </w:tcBorders>
      </w:tcPr>
    </w:tblStylePr>
    <w:tblStylePr w:type="lastRow">
      <w:pPr>
        <w:spacing w:before="0" w:after="0" w:line="240" w:lineRule="auto"/>
      </w:pPr>
      <w:rPr>
        <w:b/>
        <w:bCs/>
      </w:rPr>
      <w:tblPr/>
      <w:tcPr>
        <w:tcBorders>
          <w:top w:val="single" w:sz="8" w:space="0" w:color="2E3192" w:themeColor="accent1"/>
          <w:left w:val="nil"/>
          <w:bottom w:val="single" w:sz="8" w:space="0" w:color="2E31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4EC" w:themeFill="accent1" w:themeFillTint="3F"/>
      </w:tcPr>
    </w:tblStylePr>
    <w:tblStylePr w:type="band1Horz">
      <w:tblPr/>
      <w:tcPr>
        <w:tcBorders>
          <w:left w:val="nil"/>
          <w:right w:val="nil"/>
          <w:insideH w:val="nil"/>
          <w:insideV w:val="nil"/>
        </w:tcBorders>
        <w:shd w:val="clear" w:color="auto" w:fill="C3C4EC" w:themeFill="accent1" w:themeFillTint="3F"/>
      </w:tcPr>
    </w:tblStylePr>
  </w:style>
  <w:style w:type="table" w:styleId="Lichtelijst-accent6">
    <w:name w:val="Light List Accent 6"/>
    <w:basedOn w:val="Standaardtabel"/>
    <w:uiPriority w:val="61"/>
    <w:rsid w:val="007F54E2"/>
    <w:rPr>
      <w:rFonts w:ascii="Lucida Sans" w:eastAsia="Calibri" w:hAnsi="Lucida Sans" w:cs="Info Corr Offc"/>
    </w:rPr>
    <w:tblPr>
      <w:tblStyleRowBandSize w:val="1"/>
      <w:tblStyleColBandSize w:val="1"/>
      <w:tblBorders>
        <w:top w:val="single" w:sz="8" w:space="0" w:color="FFCB4E" w:themeColor="accent6"/>
        <w:left w:val="single" w:sz="8" w:space="0" w:color="FFCB4E" w:themeColor="accent6"/>
        <w:bottom w:val="single" w:sz="8" w:space="0" w:color="FFCB4E" w:themeColor="accent6"/>
        <w:right w:val="single" w:sz="8" w:space="0" w:color="FFCB4E" w:themeColor="accent6"/>
      </w:tblBorders>
    </w:tblPr>
    <w:tblStylePr w:type="firstRow">
      <w:pPr>
        <w:spacing w:before="0" w:after="0" w:line="240" w:lineRule="auto"/>
      </w:pPr>
      <w:rPr>
        <w:b/>
        <w:bCs/>
        <w:color w:val="FFFFFF" w:themeColor="background1"/>
      </w:rPr>
      <w:tblPr/>
      <w:tcPr>
        <w:shd w:val="clear" w:color="auto" w:fill="FFCB4E" w:themeFill="accent6"/>
      </w:tcPr>
    </w:tblStylePr>
    <w:tblStylePr w:type="lastRow">
      <w:pPr>
        <w:spacing w:before="0" w:after="0" w:line="240" w:lineRule="auto"/>
      </w:pPr>
      <w:rPr>
        <w:b/>
        <w:bCs/>
      </w:rPr>
      <w:tblPr/>
      <w:tcPr>
        <w:tcBorders>
          <w:top w:val="double" w:sz="6" w:space="0" w:color="FFCB4E" w:themeColor="accent6"/>
          <w:left w:val="single" w:sz="8" w:space="0" w:color="FFCB4E" w:themeColor="accent6"/>
          <w:bottom w:val="single" w:sz="8" w:space="0" w:color="FFCB4E" w:themeColor="accent6"/>
          <w:right w:val="single" w:sz="8" w:space="0" w:color="FFCB4E" w:themeColor="accent6"/>
        </w:tcBorders>
      </w:tcPr>
    </w:tblStylePr>
    <w:tblStylePr w:type="firstCol">
      <w:rPr>
        <w:b/>
        <w:bCs/>
      </w:rPr>
    </w:tblStylePr>
    <w:tblStylePr w:type="lastCol">
      <w:rPr>
        <w:b/>
        <w:bCs/>
      </w:rPr>
    </w:tblStylePr>
    <w:tblStylePr w:type="band1Vert">
      <w:tblPr/>
      <w:tcPr>
        <w:tcBorders>
          <w:top w:val="single" w:sz="8" w:space="0" w:color="FFCB4E" w:themeColor="accent6"/>
          <w:left w:val="single" w:sz="8" w:space="0" w:color="FFCB4E" w:themeColor="accent6"/>
          <w:bottom w:val="single" w:sz="8" w:space="0" w:color="FFCB4E" w:themeColor="accent6"/>
          <w:right w:val="single" w:sz="8" w:space="0" w:color="FFCB4E" w:themeColor="accent6"/>
        </w:tcBorders>
      </w:tcPr>
    </w:tblStylePr>
    <w:tblStylePr w:type="band1Horz">
      <w:tblPr/>
      <w:tcPr>
        <w:tcBorders>
          <w:top w:val="single" w:sz="8" w:space="0" w:color="FFCB4E" w:themeColor="accent6"/>
          <w:left w:val="single" w:sz="8" w:space="0" w:color="FFCB4E" w:themeColor="accent6"/>
          <w:bottom w:val="single" w:sz="8" w:space="0" w:color="FFCB4E" w:themeColor="accent6"/>
          <w:right w:val="single" w:sz="8" w:space="0" w:color="FFCB4E" w:themeColor="accent6"/>
        </w:tcBorders>
      </w:tcPr>
    </w:tblStylePr>
  </w:style>
  <w:style w:type="paragraph" w:styleId="Revisie">
    <w:name w:val="Revision"/>
    <w:hidden/>
    <w:uiPriority w:val="99"/>
    <w:semiHidden/>
    <w:rsid w:val="007F54E2"/>
    <w:rPr>
      <w:rFonts w:ascii="Info Corr Offc" w:eastAsia="Calibri" w:hAnsi="Info Corr Offc" w:cs="Info Corr Offc"/>
      <w:color w:val="191919" w:themeColor="text1" w:themeShade="80"/>
      <w:sz w:val="18"/>
    </w:rPr>
  </w:style>
  <w:style w:type="paragraph" w:customStyle="1" w:styleId="doTitle">
    <w:name w:val="doTitle"/>
    <w:basedOn w:val="Geenafstand"/>
    <w:next w:val="Standaard"/>
    <w:qFormat/>
    <w:rsid w:val="007F54E2"/>
    <w:pPr>
      <w:spacing w:before="120" w:line="240" w:lineRule="auto"/>
    </w:pPr>
    <w:rPr>
      <w:rFonts w:asciiTheme="majorHAnsi" w:hAnsiTheme="majorHAnsi"/>
      <w:b/>
      <w:color w:val="FFFFFF" w:themeColor="background1"/>
      <w:sz w:val="72"/>
      <w:szCs w:val="40"/>
      <w:lang w:eastAsia="nl-NL"/>
    </w:rPr>
  </w:style>
  <w:style w:type="paragraph" w:customStyle="1" w:styleId="doSubTitle">
    <w:name w:val="doSubTitle"/>
    <w:basedOn w:val="Geenafstand"/>
    <w:next w:val="Standaard"/>
    <w:qFormat/>
    <w:rsid w:val="007F54E2"/>
    <w:pPr>
      <w:spacing w:before="120" w:line="240" w:lineRule="auto"/>
    </w:pPr>
    <w:rPr>
      <w:rFonts w:asciiTheme="majorHAnsi" w:hAnsiTheme="majorHAnsi"/>
      <w:b/>
      <w:color w:val="FFFFFF" w:themeColor="background1"/>
      <w:sz w:val="36"/>
      <w:szCs w:val="40"/>
      <w:lang w:eastAsia="nl-NL"/>
    </w:rPr>
  </w:style>
  <w:style w:type="paragraph" w:styleId="Inhopg4">
    <w:name w:val="toc 4"/>
    <w:basedOn w:val="Standaard"/>
    <w:next w:val="Standaard"/>
    <w:uiPriority w:val="39"/>
    <w:semiHidden/>
    <w:rsid w:val="007F54E2"/>
    <w:pPr>
      <w:spacing w:after="100" w:line="240" w:lineRule="auto"/>
      <w:ind w:left="540"/>
    </w:pPr>
    <w:rPr>
      <w:rFonts w:ascii="Arial" w:eastAsia="Times New Roman" w:hAnsi="Arial" w:cs="Times New Roman"/>
      <w:color w:val="auto"/>
      <w:szCs w:val="24"/>
      <w:lang w:eastAsia="en-US" w:bidi="ar-SA"/>
    </w:rPr>
  </w:style>
  <w:style w:type="paragraph" w:styleId="Inhopg5">
    <w:name w:val="toc 5"/>
    <w:basedOn w:val="Standaard"/>
    <w:next w:val="Standaard"/>
    <w:uiPriority w:val="39"/>
    <w:semiHidden/>
    <w:rsid w:val="007F54E2"/>
    <w:pPr>
      <w:spacing w:after="100" w:line="240" w:lineRule="auto"/>
      <w:ind w:left="720"/>
    </w:pPr>
    <w:rPr>
      <w:rFonts w:ascii="Arial" w:eastAsia="Times New Roman" w:hAnsi="Arial" w:cs="Times New Roman"/>
      <w:color w:val="auto"/>
      <w:szCs w:val="24"/>
      <w:lang w:eastAsia="en-US" w:bidi="ar-SA"/>
    </w:rPr>
  </w:style>
  <w:style w:type="paragraph" w:styleId="Inhopg6">
    <w:name w:val="toc 6"/>
    <w:basedOn w:val="Standaard"/>
    <w:next w:val="Standaard"/>
    <w:uiPriority w:val="39"/>
    <w:semiHidden/>
    <w:rsid w:val="007F54E2"/>
    <w:pPr>
      <w:spacing w:after="100" w:line="240" w:lineRule="auto"/>
      <w:ind w:left="900"/>
    </w:pPr>
    <w:rPr>
      <w:rFonts w:ascii="Arial" w:eastAsia="Times New Roman" w:hAnsi="Arial" w:cs="Times New Roman"/>
      <w:color w:val="auto"/>
      <w:szCs w:val="24"/>
      <w:lang w:eastAsia="en-US" w:bidi="ar-SA"/>
    </w:rPr>
  </w:style>
  <w:style w:type="paragraph" w:styleId="Inhopg7">
    <w:name w:val="toc 7"/>
    <w:basedOn w:val="Standaard"/>
    <w:next w:val="Standaard"/>
    <w:uiPriority w:val="39"/>
    <w:semiHidden/>
    <w:rsid w:val="007F54E2"/>
    <w:pPr>
      <w:spacing w:after="100" w:line="240" w:lineRule="auto"/>
      <w:ind w:left="1080"/>
    </w:pPr>
    <w:rPr>
      <w:rFonts w:ascii="Arial" w:eastAsia="Times New Roman" w:hAnsi="Arial" w:cs="Times New Roman"/>
      <w:color w:val="auto"/>
      <w:szCs w:val="24"/>
      <w:lang w:eastAsia="en-US" w:bidi="ar-SA"/>
    </w:rPr>
  </w:style>
  <w:style w:type="paragraph" w:styleId="Inhopg8">
    <w:name w:val="toc 8"/>
    <w:basedOn w:val="Standaard"/>
    <w:next w:val="Standaard"/>
    <w:uiPriority w:val="39"/>
    <w:semiHidden/>
    <w:rsid w:val="007F54E2"/>
    <w:pPr>
      <w:spacing w:after="100" w:line="240" w:lineRule="auto"/>
      <w:ind w:left="1260"/>
    </w:pPr>
    <w:rPr>
      <w:rFonts w:ascii="Arial" w:eastAsia="Times New Roman" w:hAnsi="Arial" w:cs="Times New Roman"/>
      <w:color w:val="auto"/>
      <w:szCs w:val="24"/>
      <w:lang w:eastAsia="en-US" w:bidi="ar-SA"/>
    </w:rPr>
  </w:style>
  <w:style w:type="paragraph" w:styleId="Inhopg9">
    <w:name w:val="toc 9"/>
    <w:basedOn w:val="Standaard"/>
    <w:next w:val="Standaard"/>
    <w:uiPriority w:val="39"/>
    <w:semiHidden/>
    <w:rsid w:val="007F54E2"/>
    <w:pPr>
      <w:spacing w:after="100" w:line="240" w:lineRule="auto"/>
      <w:ind w:left="1440"/>
    </w:pPr>
    <w:rPr>
      <w:rFonts w:ascii="Arial" w:eastAsia="Times New Roman" w:hAnsi="Arial" w:cs="Times New Roman"/>
      <w:color w:val="auto"/>
      <w:szCs w:val="24"/>
      <w:lang w:eastAsia="en-US" w:bidi="ar-SA"/>
    </w:rPr>
  </w:style>
  <w:style w:type="paragraph" w:styleId="Bibliografie">
    <w:name w:val="Bibliography"/>
    <w:basedOn w:val="Standaard"/>
    <w:next w:val="Standaard"/>
    <w:uiPriority w:val="37"/>
    <w:semiHidden/>
    <w:unhideWhenUsed/>
    <w:rsid w:val="007F54E2"/>
    <w:pPr>
      <w:spacing w:line="240" w:lineRule="auto"/>
    </w:pPr>
    <w:rPr>
      <w:rFonts w:ascii="Arial" w:eastAsia="Times New Roman" w:hAnsi="Arial" w:cs="Times New Roman"/>
      <w:color w:val="auto"/>
      <w:szCs w:val="24"/>
      <w:lang w:eastAsia="en-US" w:bidi="ar-SA"/>
    </w:rPr>
  </w:style>
  <w:style w:type="paragraph" w:styleId="Bloktekst">
    <w:name w:val="Block Text"/>
    <w:basedOn w:val="Standaard"/>
    <w:uiPriority w:val="99"/>
    <w:semiHidden/>
    <w:unhideWhenUsed/>
    <w:rsid w:val="007F54E2"/>
    <w:pPr>
      <w:pBdr>
        <w:top w:val="single" w:sz="2" w:space="10" w:color="2E3192" w:themeColor="accent1" w:frame="1"/>
        <w:left w:val="single" w:sz="2" w:space="10" w:color="2E3192" w:themeColor="accent1" w:frame="1"/>
        <w:bottom w:val="single" w:sz="2" w:space="10" w:color="2E3192" w:themeColor="accent1" w:frame="1"/>
        <w:right w:val="single" w:sz="2" w:space="10" w:color="2E3192" w:themeColor="accent1" w:frame="1"/>
      </w:pBdr>
      <w:spacing w:line="240" w:lineRule="auto"/>
      <w:ind w:left="1152" w:right="1152"/>
    </w:pPr>
    <w:rPr>
      <w:rFonts w:ascii="Arial" w:eastAsiaTheme="minorEastAsia" w:hAnsi="Arial"/>
      <w:i/>
      <w:iCs/>
      <w:color w:val="2E3192" w:themeColor="accent1"/>
      <w:szCs w:val="24"/>
      <w:lang w:eastAsia="en-US" w:bidi="ar-SA"/>
    </w:rPr>
  </w:style>
  <w:style w:type="paragraph" w:styleId="Plattetekst">
    <w:name w:val="Body Text"/>
    <w:basedOn w:val="Standaard"/>
    <w:link w:val="PlattetekstChar"/>
    <w:uiPriority w:val="99"/>
    <w:semiHidden/>
    <w:unhideWhenUsed/>
    <w:rsid w:val="007F54E2"/>
    <w:pPr>
      <w:spacing w:after="120" w:line="240" w:lineRule="auto"/>
    </w:pPr>
    <w:rPr>
      <w:rFonts w:ascii="Arial" w:eastAsia="Times New Roman" w:hAnsi="Arial" w:cs="Times New Roman"/>
      <w:color w:val="auto"/>
      <w:szCs w:val="24"/>
      <w:lang w:eastAsia="en-US" w:bidi="ar-SA"/>
    </w:rPr>
  </w:style>
  <w:style w:type="character" w:customStyle="1" w:styleId="PlattetekstChar">
    <w:name w:val="Platte tekst Char"/>
    <w:basedOn w:val="Standaardalinea-lettertype"/>
    <w:link w:val="Plattetekst"/>
    <w:uiPriority w:val="99"/>
    <w:semiHidden/>
    <w:rsid w:val="007F54E2"/>
    <w:rPr>
      <w:rFonts w:ascii="Arial" w:eastAsia="Times New Roman" w:hAnsi="Arial"/>
      <w:sz w:val="18"/>
      <w:szCs w:val="24"/>
    </w:rPr>
  </w:style>
  <w:style w:type="paragraph" w:styleId="Plattetekst2">
    <w:name w:val="Body Text 2"/>
    <w:basedOn w:val="Standaard"/>
    <w:link w:val="Plattetekst2Char"/>
    <w:uiPriority w:val="99"/>
    <w:semiHidden/>
    <w:unhideWhenUsed/>
    <w:rsid w:val="007F54E2"/>
    <w:pPr>
      <w:spacing w:after="120" w:line="480" w:lineRule="auto"/>
    </w:pPr>
    <w:rPr>
      <w:rFonts w:ascii="Arial" w:eastAsia="Times New Roman" w:hAnsi="Arial" w:cs="Times New Roman"/>
      <w:color w:val="auto"/>
      <w:szCs w:val="24"/>
      <w:lang w:eastAsia="en-US" w:bidi="ar-SA"/>
    </w:rPr>
  </w:style>
  <w:style w:type="character" w:customStyle="1" w:styleId="Plattetekst2Char">
    <w:name w:val="Platte tekst 2 Char"/>
    <w:basedOn w:val="Standaardalinea-lettertype"/>
    <w:link w:val="Plattetekst2"/>
    <w:uiPriority w:val="99"/>
    <w:semiHidden/>
    <w:rsid w:val="007F54E2"/>
    <w:rPr>
      <w:rFonts w:ascii="Arial" w:eastAsia="Times New Roman" w:hAnsi="Arial"/>
      <w:sz w:val="18"/>
      <w:szCs w:val="24"/>
    </w:rPr>
  </w:style>
  <w:style w:type="paragraph" w:styleId="Plattetekst3">
    <w:name w:val="Body Text 3"/>
    <w:basedOn w:val="Standaard"/>
    <w:link w:val="Plattetekst3Char"/>
    <w:uiPriority w:val="99"/>
    <w:semiHidden/>
    <w:unhideWhenUsed/>
    <w:rsid w:val="007F54E2"/>
    <w:pPr>
      <w:spacing w:after="120" w:line="240" w:lineRule="auto"/>
    </w:pPr>
    <w:rPr>
      <w:rFonts w:ascii="Arial" w:eastAsia="Times New Roman" w:hAnsi="Arial" w:cs="Times New Roman"/>
      <w:color w:val="auto"/>
      <w:sz w:val="16"/>
      <w:szCs w:val="16"/>
      <w:lang w:eastAsia="en-US" w:bidi="ar-SA"/>
    </w:rPr>
  </w:style>
  <w:style w:type="character" w:customStyle="1" w:styleId="Plattetekst3Char">
    <w:name w:val="Platte tekst 3 Char"/>
    <w:basedOn w:val="Standaardalinea-lettertype"/>
    <w:link w:val="Plattetekst3"/>
    <w:uiPriority w:val="99"/>
    <w:semiHidden/>
    <w:rsid w:val="007F54E2"/>
    <w:rPr>
      <w:rFonts w:ascii="Arial" w:eastAsia="Times New Roman" w:hAnsi="Arial"/>
      <w:sz w:val="16"/>
      <w:szCs w:val="16"/>
    </w:rPr>
  </w:style>
  <w:style w:type="paragraph" w:styleId="Platteteksteersteinspringing">
    <w:name w:val="Body Text First Indent"/>
    <w:basedOn w:val="Plattetekst"/>
    <w:link w:val="PlatteteksteersteinspringingChar"/>
    <w:uiPriority w:val="99"/>
    <w:semiHidden/>
    <w:unhideWhenUsed/>
    <w:rsid w:val="007F54E2"/>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7F54E2"/>
    <w:rPr>
      <w:rFonts w:ascii="Arial" w:eastAsia="Times New Roman" w:hAnsi="Arial"/>
      <w:sz w:val="18"/>
      <w:szCs w:val="24"/>
    </w:rPr>
  </w:style>
  <w:style w:type="paragraph" w:styleId="Plattetekstinspringen">
    <w:name w:val="Body Text Indent"/>
    <w:basedOn w:val="Standaard"/>
    <w:link w:val="PlattetekstinspringenChar"/>
    <w:uiPriority w:val="99"/>
    <w:semiHidden/>
    <w:unhideWhenUsed/>
    <w:rsid w:val="007F54E2"/>
    <w:pPr>
      <w:spacing w:after="120" w:line="240" w:lineRule="auto"/>
      <w:ind w:left="283"/>
    </w:pPr>
    <w:rPr>
      <w:rFonts w:ascii="Arial" w:eastAsia="Times New Roman" w:hAnsi="Arial" w:cs="Times New Roman"/>
      <w:color w:val="auto"/>
      <w:szCs w:val="24"/>
      <w:lang w:eastAsia="en-US" w:bidi="ar-SA"/>
    </w:rPr>
  </w:style>
  <w:style w:type="character" w:customStyle="1" w:styleId="PlattetekstinspringenChar">
    <w:name w:val="Platte tekst inspringen Char"/>
    <w:basedOn w:val="Standaardalinea-lettertype"/>
    <w:link w:val="Plattetekstinspringen"/>
    <w:uiPriority w:val="99"/>
    <w:semiHidden/>
    <w:rsid w:val="007F54E2"/>
    <w:rPr>
      <w:rFonts w:ascii="Arial" w:eastAsia="Times New Roman" w:hAnsi="Arial"/>
      <w:sz w:val="18"/>
      <w:szCs w:val="24"/>
    </w:rPr>
  </w:style>
  <w:style w:type="paragraph" w:styleId="Platteteksteersteinspringing2">
    <w:name w:val="Body Text First Indent 2"/>
    <w:basedOn w:val="Plattetekstinspringen"/>
    <w:link w:val="Platteteksteersteinspringing2Char"/>
    <w:uiPriority w:val="99"/>
    <w:semiHidden/>
    <w:unhideWhenUsed/>
    <w:rsid w:val="007F54E2"/>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7F54E2"/>
    <w:rPr>
      <w:rFonts w:ascii="Arial" w:eastAsia="Times New Roman" w:hAnsi="Arial"/>
      <w:sz w:val="18"/>
      <w:szCs w:val="24"/>
    </w:rPr>
  </w:style>
  <w:style w:type="paragraph" w:styleId="Plattetekstinspringen2">
    <w:name w:val="Body Text Indent 2"/>
    <w:basedOn w:val="Standaard"/>
    <w:link w:val="Plattetekstinspringen2Char"/>
    <w:uiPriority w:val="99"/>
    <w:semiHidden/>
    <w:unhideWhenUsed/>
    <w:rsid w:val="007F54E2"/>
    <w:pPr>
      <w:spacing w:after="120" w:line="480" w:lineRule="auto"/>
      <w:ind w:left="283"/>
    </w:pPr>
    <w:rPr>
      <w:rFonts w:ascii="Arial" w:eastAsia="Times New Roman" w:hAnsi="Arial" w:cs="Times New Roman"/>
      <w:color w:val="auto"/>
      <w:szCs w:val="24"/>
      <w:lang w:eastAsia="en-US" w:bidi="ar-SA"/>
    </w:rPr>
  </w:style>
  <w:style w:type="character" w:customStyle="1" w:styleId="Plattetekstinspringen2Char">
    <w:name w:val="Platte tekst inspringen 2 Char"/>
    <w:basedOn w:val="Standaardalinea-lettertype"/>
    <w:link w:val="Plattetekstinspringen2"/>
    <w:uiPriority w:val="99"/>
    <w:semiHidden/>
    <w:rsid w:val="007F54E2"/>
    <w:rPr>
      <w:rFonts w:ascii="Arial" w:eastAsia="Times New Roman" w:hAnsi="Arial"/>
      <w:sz w:val="18"/>
      <w:szCs w:val="24"/>
    </w:rPr>
  </w:style>
  <w:style w:type="paragraph" w:styleId="Plattetekstinspringen3">
    <w:name w:val="Body Text Indent 3"/>
    <w:basedOn w:val="Standaard"/>
    <w:link w:val="Plattetekstinspringen3Char"/>
    <w:uiPriority w:val="99"/>
    <w:semiHidden/>
    <w:unhideWhenUsed/>
    <w:rsid w:val="007F54E2"/>
    <w:pPr>
      <w:spacing w:after="120" w:line="240" w:lineRule="auto"/>
      <w:ind w:left="283"/>
    </w:pPr>
    <w:rPr>
      <w:rFonts w:ascii="Arial" w:eastAsia="Times New Roman" w:hAnsi="Arial" w:cs="Times New Roman"/>
      <w:color w:val="auto"/>
      <w:sz w:val="16"/>
      <w:szCs w:val="16"/>
      <w:lang w:eastAsia="en-US" w:bidi="ar-SA"/>
    </w:rPr>
  </w:style>
  <w:style w:type="character" w:customStyle="1" w:styleId="Plattetekstinspringen3Char">
    <w:name w:val="Platte tekst inspringen 3 Char"/>
    <w:basedOn w:val="Standaardalinea-lettertype"/>
    <w:link w:val="Plattetekstinspringen3"/>
    <w:uiPriority w:val="99"/>
    <w:semiHidden/>
    <w:rsid w:val="007F54E2"/>
    <w:rPr>
      <w:rFonts w:ascii="Arial" w:eastAsia="Times New Roman" w:hAnsi="Arial"/>
      <w:sz w:val="16"/>
      <w:szCs w:val="16"/>
    </w:rPr>
  </w:style>
  <w:style w:type="character" w:styleId="Titelvanboek">
    <w:name w:val="Book Title"/>
    <w:basedOn w:val="Standaardalinea-lettertype"/>
    <w:uiPriority w:val="33"/>
    <w:rsid w:val="007F54E2"/>
    <w:rPr>
      <w:b/>
      <w:bCs/>
      <w:smallCaps/>
      <w:spacing w:val="5"/>
      <w:lang w:val="nl-NL"/>
    </w:rPr>
  </w:style>
  <w:style w:type="paragraph" w:styleId="Bijschrift">
    <w:name w:val="caption"/>
    <w:basedOn w:val="Standaard"/>
    <w:next w:val="Standaard"/>
    <w:semiHidden/>
    <w:unhideWhenUsed/>
    <w:qFormat/>
    <w:rsid w:val="007F54E2"/>
    <w:pPr>
      <w:spacing w:after="200" w:line="240" w:lineRule="auto"/>
    </w:pPr>
    <w:rPr>
      <w:rFonts w:ascii="Arial" w:eastAsia="Times New Roman" w:hAnsi="Arial" w:cs="Times New Roman"/>
      <w:bCs/>
      <w:color w:val="2E3192" w:themeColor="accent1"/>
      <w:sz w:val="14"/>
      <w:lang w:eastAsia="en-US" w:bidi="ar-SA"/>
    </w:rPr>
  </w:style>
  <w:style w:type="paragraph" w:styleId="Afsluiting">
    <w:name w:val="Closing"/>
    <w:basedOn w:val="Standaard"/>
    <w:link w:val="AfsluitingChar"/>
    <w:uiPriority w:val="99"/>
    <w:semiHidden/>
    <w:unhideWhenUsed/>
    <w:rsid w:val="007F54E2"/>
    <w:pPr>
      <w:spacing w:line="240" w:lineRule="auto"/>
      <w:ind w:left="4252"/>
    </w:pPr>
    <w:rPr>
      <w:rFonts w:ascii="Arial" w:eastAsia="Times New Roman" w:hAnsi="Arial" w:cs="Times New Roman"/>
      <w:color w:val="auto"/>
      <w:szCs w:val="24"/>
      <w:lang w:eastAsia="en-US" w:bidi="ar-SA"/>
    </w:rPr>
  </w:style>
  <w:style w:type="character" w:customStyle="1" w:styleId="AfsluitingChar">
    <w:name w:val="Afsluiting Char"/>
    <w:basedOn w:val="Standaardalinea-lettertype"/>
    <w:link w:val="Afsluiting"/>
    <w:uiPriority w:val="99"/>
    <w:semiHidden/>
    <w:rsid w:val="007F54E2"/>
    <w:rPr>
      <w:rFonts w:ascii="Arial" w:eastAsia="Times New Roman" w:hAnsi="Arial"/>
      <w:sz w:val="18"/>
      <w:szCs w:val="24"/>
    </w:rPr>
  </w:style>
  <w:style w:type="table" w:styleId="Kleurrijkraster">
    <w:name w:val="Colorful Grid"/>
    <w:basedOn w:val="Standaardtabel"/>
    <w:uiPriority w:val="73"/>
    <w:rsid w:val="007F54E2"/>
    <w:rPr>
      <w:rFonts w:ascii="Lucida Sans" w:eastAsia="Calibri" w:hAnsi="Lucida Sans" w:cs="Info Corr Offc"/>
      <w:color w:val="333333" w:themeColor="text1"/>
    </w:rPr>
    <w:tblPr>
      <w:tblStyleRowBandSize w:val="1"/>
      <w:tblStyleColBandSize w:val="1"/>
      <w:tblBorders>
        <w:insideH w:val="single" w:sz="4" w:space="0" w:color="FFFFFF" w:themeColor="background1"/>
      </w:tblBorders>
    </w:tblPr>
    <w:tcPr>
      <w:shd w:val="clear" w:color="auto" w:fill="D6D6D6" w:themeFill="text1" w:themeFillTint="33"/>
    </w:tcPr>
    <w:tblStylePr w:type="firstRow">
      <w:rPr>
        <w:b/>
        <w:bCs/>
      </w:rPr>
      <w:tblPr/>
      <w:tcPr>
        <w:shd w:val="clear" w:color="auto" w:fill="ADADAD" w:themeFill="text1" w:themeFillTint="66"/>
      </w:tcPr>
    </w:tblStylePr>
    <w:tblStylePr w:type="lastRow">
      <w:rPr>
        <w:b/>
        <w:bCs/>
        <w:color w:val="333333" w:themeColor="text1"/>
      </w:rPr>
      <w:tblPr/>
      <w:tcPr>
        <w:shd w:val="clear" w:color="auto" w:fill="ADADAD" w:themeFill="text1" w:themeFillTint="66"/>
      </w:tcPr>
    </w:tblStylePr>
    <w:tblStylePr w:type="firstCol">
      <w:rPr>
        <w:color w:val="FFFFFF" w:themeColor="background1"/>
      </w:rPr>
      <w:tblPr/>
      <w:tcPr>
        <w:shd w:val="clear" w:color="auto" w:fill="262626" w:themeFill="text1" w:themeFillShade="BF"/>
      </w:tcPr>
    </w:tblStylePr>
    <w:tblStylePr w:type="lastCol">
      <w:rPr>
        <w:color w:val="FFFFFF" w:themeColor="background1"/>
      </w:rPr>
      <w:tblPr/>
      <w:tcPr>
        <w:shd w:val="clear" w:color="auto" w:fill="262626" w:themeFill="text1" w:themeFillShade="BF"/>
      </w:tc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Kleurrijkraster-accent1">
    <w:name w:val="Colorful Grid Accent 1"/>
    <w:basedOn w:val="Standaardtabel"/>
    <w:uiPriority w:val="73"/>
    <w:rsid w:val="007F54E2"/>
    <w:rPr>
      <w:rFonts w:ascii="Lucida Sans" w:eastAsia="Calibri" w:hAnsi="Lucida Sans" w:cs="Info Corr Offc"/>
      <w:color w:val="333333" w:themeColor="text1"/>
    </w:rPr>
    <w:tblPr>
      <w:tblStyleRowBandSize w:val="1"/>
      <w:tblStyleColBandSize w:val="1"/>
      <w:tblBorders>
        <w:insideH w:val="single" w:sz="4" w:space="0" w:color="FFFFFF" w:themeColor="background1"/>
      </w:tblBorders>
    </w:tblPr>
    <w:tcPr>
      <w:shd w:val="clear" w:color="auto" w:fill="CECFEF" w:themeFill="accent1" w:themeFillTint="33"/>
    </w:tcPr>
    <w:tblStylePr w:type="firstRow">
      <w:rPr>
        <w:b/>
        <w:bCs/>
      </w:rPr>
      <w:tblPr/>
      <w:tcPr>
        <w:shd w:val="clear" w:color="auto" w:fill="9E9FE0" w:themeFill="accent1" w:themeFillTint="66"/>
      </w:tcPr>
    </w:tblStylePr>
    <w:tblStylePr w:type="lastRow">
      <w:rPr>
        <w:b/>
        <w:bCs/>
        <w:color w:val="333333" w:themeColor="text1"/>
      </w:rPr>
      <w:tblPr/>
      <w:tcPr>
        <w:shd w:val="clear" w:color="auto" w:fill="9E9FE0" w:themeFill="accent1" w:themeFillTint="66"/>
      </w:tcPr>
    </w:tblStylePr>
    <w:tblStylePr w:type="firstCol">
      <w:rPr>
        <w:color w:val="FFFFFF" w:themeColor="background1"/>
      </w:rPr>
      <w:tblPr/>
      <w:tcPr>
        <w:shd w:val="clear" w:color="auto" w:fill="22246D" w:themeFill="accent1" w:themeFillShade="BF"/>
      </w:tcPr>
    </w:tblStylePr>
    <w:tblStylePr w:type="lastCol">
      <w:rPr>
        <w:color w:val="FFFFFF" w:themeColor="background1"/>
      </w:rPr>
      <w:tblPr/>
      <w:tcPr>
        <w:shd w:val="clear" w:color="auto" w:fill="22246D" w:themeFill="accent1" w:themeFillShade="BF"/>
      </w:tcPr>
    </w:tblStylePr>
    <w:tblStylePr w:type="band1Vert">
      <w:tblPr/>
      <w:tcPr>
        <w:shd w:val="clear" w:color="auto" w:fill="8688D9" w:themeFill="accent1" w:themeFillTint="7F"/>
      </w:tcPr>
    </w:tblStylePr>
    <w:tblStylePr w:type="band1Horz">
      <w:tblPr/>
      <w:tcPr>
        <w:shd w:val="clear" w:color="auto" w:fill="8688D9" w:themeFill="accent1" w:themeFillTint="7F"/>
      </w:tcPr>
    </w:tblStylePr>
  </w:style>
  <w:style w:type="table" w:styleId="Kleurrijkraster-accent2">
    <w:name w:val="Colorful Grid Accent 2"/>
    <w:basedOn w:val="Standaardtabel"/>
    <w:uiPriority w:val="73"/>
    <w:rsid w:val="007F54E2"/>
    <w:rPr>
      <w:rFonts w:ascii="Lucida Sans" w:eastAsia="Calibri" w:hAnsi="Lucida Sans" w:cs="Info Corr Offc"/>
      <w:color w:val="333333" w:themeColor="text1"/>
    </w:rPr>
    <w:tblPr>
      <w:tblStyleRowBandSize w:val="1"/>
      <w:tblStyleColBandSize w:val="1"/>
      <w:tblBorders>
        <w:insideH w:val="single" w:sz="4" w:space="0" w:color="FFFFFF" w:themeColor="background1"/>
      </w:tblBorders>
    </w:tblPr>
    <w:tcPr>
      <w:shd w:val="clear" w:color="auto" w:fill="C8F0FF" w:themeFill="accent2" w:themeFillTint="33"/>
    </w:tcPr>
    <w:tblStylePr w:type="firstRow">
      <w:rPr>
        <w:b/>
        <w:bCs/>
      </w:rPr>
      <w:tblPr/>
      <w:tcPr>
        <w:shd w:val="clear" w:color="auto" w:fill="92E1FF" w:themeFill="accent2" w:themeFillTint="66"/>
      </w:tcPr>
    </w:tblStylePr>
    <w:tblStylePr w:type="lastRow">
      <w:rPr>
        <w:b/>
        <w:bCs/>
        <w:color w:val="333333" w:themeColor="text1"/>
      </w:rPr>
      <w:tblPr/>
      <w:tcPr>
        <w:shd w:val="clear" w:color="auto" w:fill="92E1FF" w:themeFill="accent2" w:themeFillTint="66"/>
      </w:tcPr>
    </w:tblStylePr>
    <w:tblStylePr w:type="firstCol">
      <w:rPr>
        <w:color w:val="FFFFFF" w:themeColor="background1"/>
      </w:rPr>
      <w:tblPr/>
      <w:tcPr>
        <w:shd w:val="clear" w:color="auto" w:fill="0081B3" w:themeFill="accent2" w:themeFillShade="BF"/>
      </w:tcPr>
    </w:tblStylePr>
    <w:tblStylePr w:type="lastCol">
      <w:rPr>
        <w:color w:val="FFFFFF" w:themeColor="background1"/>
      </w:rPr>
      <w:tblPr/>
      <w:tcPr>
        <w:shd w:val="clear" w:color="auto" w:fill="0081B3" w:themeFill="accent2" w:themeFillShade="BF"/>
      </w:tcPr>
    </w:tblStylePr>
    <w:tblStylePr w:type="band1Vert">
      <w:tblPr/>
      <w:tcPr>
        <w:shd w:val="clear" w:color="auto" w:fill="78D9FF" w:themeFill="accent2" w:themeFillTint="7F"/>
      </w:tcPr>
    </w:tblStylePr>
    <w:tblStylePr w:type="band1Horz">
      <w:tblPr/>
      <w:tcPr>
        <w:shd w:val="clear" w:color="auto" w:fill="78D9FF" w:themeFill="accent2" w:themeFillTint="7F"/>
      </w:tcPr>
    </w:tblStylePr>
  </w:style>
  <w:style w:type="table" w:styleId="Kleurrijkraster-accent3">
    <w:name w:val="Colorful Grid Accent 3"/>
    <w:basedOn w:val="Standaardtabel"/>
    <w:uiPriority w:val="73"/>
    <w:rsid w:val="007F54E2"/>
    <w:rPr>
      <w:rFonts w:ascii="Lucida Sans" w:eastAsia="Calibri" w:hAnsi="Lucida Sans" w:cs="Info Corr Offc"/>
      <w:color w:val="333333" w:themeColor="text1"/>
    </w:rPr>
    <w:tblPr>
      <w:tblStyleRowBandSize w:val="1"/>
      <w:tblStyleColBandSize w:val="1"/>
      <w:tblBorders>
        <w:insideH w:val="single" w:sz="4" w:space="0" w:color="FFFFFF" w:themeColor="background1"/>
      </w:tblBorders>
    </w:tblPr>
    <w:tcPr>
      <w:shd w:val="clear" w:color="auto" w:fill="FAFAFA" w:themeFill="accent3" w:themeFillTint="33"/>
    </w:tcPr>
    <w:tblStylePr w:type="firstRow">
      <w:rPr>
        <w:b/>
        <w:bCs/>
      </w:rPr>
      <w:tblPr/>
      <w:tcPr>
        <w:shd w:val="clear" w:color="auto" w:fill="F5F5F5" w:themeFill="accent3" w:themeFillTint="66"/>
      </w:tcPr>
    </w:tblStylePr>
    <w:tblStylePr w:type="lastRow">
      <w:rPr>
        <w:b/>
        <w:bCs/>
        <w:color w:val="333333" w:themeColor="text1"/>
      </w:rPr>
      <w:tblPr/>
      <w:tcPr>
        <w:shd w:val="clear" w:color="auto" w:fill="F5F5F5" w:themeFill="accent3" w:themeFillTint="66"/>
      </w:tcPr>
    </w:tblStylePr>
    <w:tblStylePr w:type="firstCol">
      <w:rPr>
        <w:color w:val="FFFFFF" w:themeColor="background1"/>
      </w:rPr>
      <w:tblPr/>
      <w:tcPr>
        <w:shd w:val="clear" w:color="auto" w:fill="ACACAC" w:themeFill="accent3" w:themeFillShade="BF"/>
      </w:tcPr>
    </w:tblStylePr>
    <w:tblStylePr w:type="lastCol">
      <w:rPr>
        <w:color w:val="FFFFFF" w:themeColor="background1"/>
      </w:rPr>
      <w:tblPr/>
      <w:tcPr>
        <w:shd w:val="clear" w:color="auto" w:fill="ACACAC" w:themeFill="accent3" w:themeFillShade="BF"/>
      </w:tcPr>
    </w:tblStylePr>
    <w:tblStylePr w:type="band1Vert">
      <w:tblPr/>
      <w:tcPr>
        <w:shd w:val="clear" w:color="auto" w:fill="F2F2F2" w:themeFill="accent3" w:themeFillTint="7F"/>
      </w:tcPr>
    </w:tblStylePr>
    <w:tblStylePr w:type="band1Horz">
      <w:tblPr/>
      <w:tcPr>
        <w:shd w:val="clear" w:color="auto" w:fill="F2F2F2" w:themeFill="accent3" w:themeFillTint="7F"/>
      </w:tcPr>
    </w:tblStylePr>
  </w:style>
  <w:style w:type="table" w:styleId="Kleurrijkraster-accent4">
    <w:name w:val="Colorful Grid Accent 4"/>
    <w:basedOn w:val="Standaardtabel"/>
    <w:uiPriority w:val="73"/>
    <w:rsid w:val="007F54E2"/>
    <w:rPr>
      <w:rFonts w:ascii="Lucida Sans" w:eastAsia="Calibri" w:hAnsi="Lucida Sans" w:cs="Info Corr Offc"/>
      <w:color w:val="333333" w:themeColor="text1"/>
    </w:rPr>
    <w:tblPr>
      <w:tblStyleRowBandSize w:val="1"/>
      <w:tblStyleColBandSize w:val="1"/>
      <w:tblBorders>
        <w:insideH w:val="single" w:sz="4" w:space="0" w:color="FFFFFF" w:themeColor="background1"/>
      </w:tblBorders>
    </w:tblPr>
    <w:tcPr>
      <w:shd w:val="clear" w:color="auto" w:fill="E2F2D9" w:themeFill="accent4" w:themeFillTint="33"/>
    </w:tcPr>
    <w:tblStylePr w:type="firstRow">
      <w:rPr>
        <w:b/>
        <w:bCs/>
      </w:rPr>
      <w:tblPr/>
      <w:tcPr>
        <w:shd w:val="clear" w:color="auto" w:fill="C6E5B4" w:themeFill="accent4" w:themeFillTint="66"/>
      </w:tcPr>
    </w:tblStylePr>
    <w:tblStylePr w:type="lastRow">
      <w:rPr>
        <w:b/>
        <w:bCs/>
        <w:color w:val="333333" w:themeColor="text1"/>
      </w:rPr>
      <w:tblPr/>
      <w:tcPr>
        <w:shd w:val="clear" w:color="auto" w:fill="C6E5B4" w:themeFill="accent4" w:themeFillTint="66"/>
      </w:tcPr>
    </w:tblStylePr>
    <w:tblStylePr w:type="firstCol">
      <w:rPr>
        <w:color w:val="FFFFFF" w:themeColor="background1"/>
      </w:rPr>
      <w:tblPr/>
      <w:tcPr>
        <w:shd w:val="clear" w:color="auto" w:fill="548F31" w:themeFill="accent4" w:themeFillShade="BF"/>
      </w:tcPr>
    </w:tblStylePr>
    <w:tblStylePr w:type="lastCol">
      <w:rPr>
        <w:color w:val="FFFFFF" w:themeColor="background1"/>
      </w:rPr>
      <w:tblPr/>
      <w:tcPr>
        <w:shd w:val="clear" w:color="auto" w:fill="548F31" w:themeFill="accent4" w:themeFillShade="BF"/>
      </w:tcPr>
    </w:tblStylePr>
    <w:tblStylePr w:type="band1Vert">
      <w:tblPr/>
      <w:tcPr>
        <w:shd w:val="clear" w:color="auto" w:fill="B8DEA1" w:themeFill="accent4" w:themeFillTint="7F"/>
      </w:tcPr>
    </w:tblStylePr>
    <w:tblStylePr w:type="band1Horz">
      <w:tblPr/>
      <w:tcPr>
        <w:shd w:val="clear" w:color="auto" w:fill="B8DEA1" w:themeFill="accent4" w:themeFillTint="7F"/>
      </w:tcPr>
    </w:tblStylePr>
  </w:style>
  <w:style w:type="table" w:styleId="Kleurrijkraster-accent5">
    <w:name w:val="Colorful Grid Accent 5"/>
    <w:basedOn w:val="Standaardtabel"/>
    <w:uiPriority w:val="73"/>
    <w:rsid w:val="007F54E2"/>
    <w:rPr>
      <w:rFonts w:ascii="Lucida Sans" w:eastAsia="Calibri" w:hAnsi="Lucida Sans" w:cs="Info Corr Offc"/>
      <w:color w:val="333333" w:themeColor="text1"/>
    </w:rPr>
    <w:tblPr>
      <w:tblStyleRowBandSize w:val="1"/>
      <w:tblStyleColBandSize w:val="1"/>
      <w:tblBorders>
        <w:insideH w:val="single" w:sz="4" w:space="0" w:color="FFFFFF" w:themeColor="background1"/>
      </w:tblBorders>
    </w:tblPr>
    <w:tcPr>
      <w:shd w:val="clear" w:color="auto" w:fill="FFE2D2" w:themeFill="accent5" w:themeFillTint="33"/>
    </w:tcPr>
    <w:tblStylePr w:type="firstRow">
      <w:rPr>
        <w:b/>
        <w:bCs/>
      </w:rPr>
      <w:tblPr/>
      <w:tcPr>
        <w:shd w:val="clear" w:color="auto" w:fill="FFC5A6" w:themeFill="accent5" w:themeFillTint="66"/>
      </w:tcPr>
    </w:tblStylePr>
    <w:tblStylePr w:type="lastRow">
      <w:rPr>
        <w:b/>
        <w:bCs/>
        <w:color w:val="333333" w:themeColor="text1"/>
      </w:rPr>
      <w:tblPr/>
      <w:tcPr>
        <w:shd w:val="clear" w:color="auto" w:fill="FFC5A6" w:themeFill="accent5" w:themeFillTint="66"/>
      </w:tcPr>
    </w:tblStylePr>
    <w:tblStylePr w:type="firstCol">
      <w:rPr>
        <w:color w:val="FFFFFF" w:themeColor="background1"/>
      </w:rPr>
      <w:tblPr/>
      <w:tcPr>
        <w:shd w:val="clear" w:color="auto" w:fill="D74C00" w:themeFill="accent5" w:themeFillShade="BF"/>
      </w:tcPr>
    </w:tblStylePr>
    <w:tblStylePr w:type="lastCol">
      <w:rPr>
        <w:color w:val="FFFFFF" w:themeColor="background1"/>
      </w:rPr>
      <w:tblPr/>
      <w:tcPr>
        <w:shd w:val="clear" w:color="auto" w:fill="D74C00" w:themeFill="accent5" w:themeFillShade="BF"/>
      </w:tcPr>
    </w:tblStylePr>
    <w:tblStylePr w:type="band1Vert">
      <w:tblPr/>
      <w:tcPr>
        <w:shd w:val="clear" w:color="auto" w:fill="FFB790" w:themeFill="accent5" w:themeFillTint="7F"/>
      </w:tcPr>
    </w:tblStylePr>
    <w:tblStylePr w:type="band1Horz">
      <w:tblPr/>
      <w:tcPr>
        <w:shd w:val="clear" w:color="auto" w:fill="FFB790" w:themeFill="accent5" w:themeFillTint="7F"/>
      </w:tcPr>
    </w:tblStylePr>
  </w:style>
  <w:style w:type="table" w:styleId="Kleurrijkraster-accent6">
    <w:name w:val="Colorful Grid Accent 6"/>
    <w:basedOn w:val="Standaardtabel"/>
    <w:uiPriority w:val="73"/>
    <w:rsid w:val="007F54E2"/>
    <w:rPr>
      <w:rFonts w:ascii="Lucida Sans" w:eastAsia="Calibri" w:hAnsi="Lucida Sans" w:cs="Info Corr Offc"/>
      <w:color w:val="333333" w:themeColor="text1"/>
    </w:rPr>
    <w:tblPr>
      <w:tblStyleRowBandSize w:val="1"/>
      <w:tblStyleColBandSize w:val="1"/>
      <w:tblBorders>
        <w:insideH w:val="single" w:sz="4" w:space="0" w:color="FFFFFF" w:themeColor="background1"/>
      </w:tblBorders>
    </w:tblPr>
    <w:tcPr>
      <w:shd w:val="clear" w:color="auto" w:fill="FFF4DB" w:themeFill="accent6" w:themeFillTint="33"/>
    </w:tcPr>
    <w:tblStylePr w:type="firstRow">
      <w:rPr>
        <w:b/>
        <w:bCs/>
      </w:rPr>
      <w:tblPr/>
      <w:tcPr>
        <w:shd w:val="clear" w:color="auto" w:fill="FFEAB8" w:themeFill="accent6" w:themeFillTint="66"/>
      </w:tcPr>
    </w:tblStylePr>
    <w:tblStylePr w:type="lastRow">
      <w:rPr>
        <w:b/>
        <w:bCs/>
        <w:color w:val="333333" w:themeColor="text1"/>
      </w:rPr>
      <w:tblPr/>
      <w:tcPr>
        <w:shd w:val="clear" w:color="auto" w:fill="FFEAB8" w:themeFill="accent6" w:themeFillTint="66"/>
      </w:tcPr>
    </w:tblStylePr>
    <w:tblStylePr w:type="firstCol">
      <w:rPr>
        <w:color w:val="FFFFFF" w:themeColor="background1"/>
      </w:rPr>
      <w:tblPr/>
      <w:tcPr>
        <w:shd w:val="clear" w:color="auto" w:fill="F9B000" w:themeFill="accent6" w:themeFillShade="BF"/>
      </w:tcPr>
    </w:tblStylePr>
    <w:tblStylePr w:type="lastCol">
      <w:rPr>
        <w:color w:val="FFFFFF" w:themeColor="background1"/>
      </w:rPr>
      <w:tblPr/>
      <w:tcPr>
        <w:shd w:val="clear" w:color="auto" w:fill="F9B000" w:themeFill="accent6" w:themeFillShade="BF"/>
      </w:tcPr>
    </w:tblStylePr>
    <w:tblStylePr w:type="band1Vert">
      <w:tblPr/>
      <w:tcPr>
        <w:shd w:val="clear" w:color="auto" w:fill="FFE5A6" w:themeFill="accent6" w:themeFillTint="7F"/>
      </w:tcPr>
    </w:tblStylePr>
    <w:tblStylePr w:type="band1Horz">
      <w:tblPr/>
      <w:tcPr>
        <w:shd w:val="clear" w:color="auto" w:fill="FFE5A6" w:themeFill="accent6" w:themeFillTint="7F"/>
      </w:tcPr>
    </w:tblStylePr>
  </w:style>
  <w:style w:type="table" w:styleId="Kleurrijkelijst">
    <w:name w:val="Colorful List"/>
    <w:basedOn w:val="Standaardtabel"/>
    <w:uiPriority w:val="72"/>
    <w:rsid w:val="007F54E2"/>
    <w:rPr>
      <w:rFonts w:ascii="Lucida Sans" w:eastAsia="Calibri" w:hAnsi="Lucida Sans" w:cs="Info Corr Offc"/>
      <w:color w:val="333333" w:themeColor="text1"/>
    </w:rPr>
    <w:tblPr>
      <w:tblStyleRowBandSize w:val="1"/>
      <w:tblStyleColBandSize w:val="1"/>
    </w:tblPr>
    <w:tcPr>
      <w:shd w:val="clear" w:color="auto" w:fill="EBEBEB" w:themeFill="text1" w:themeFillTint="19"/>
    </w:tcPr>
    <w:tblStylePr w:type="firstRow">
      <w:rPr>
        <w:b/>
        <w:bCs/>
        <w:color w:val="FFFFFF" w:themeColor="background1"/>
      </w:rPr>
      <w:tblPr/>
      <w:tcPr>
        <w:tcBorders>
          <w:bottom w:val="single" w:sz="12" w:space="0" w:color="FFFFFF" w:themeColor="background1"/>
        </w:tcBorders>
        <w:shd w:val="clear" w:color="auto" w:fill="008ABF" w:themeFill="accent2" w:themeFillShade="CC"/>
      </w:tcPr>
    </w:tblStylePr>
    <w:tblStylePr w:type="lastRow">
      <w:rPr>
        <w:b/>
        <w:bCs/>
        <w:color w:val="008ABF"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text1" w:themeFillTint="3F"/>
      </w:tcPr>
    </w:tblStylePr>
    <w:tblStylePr w:type="band1Horz">
      <w:tblPr/>
      <w:tcPr>
        <w:shd w:val="clear" w:color="auto" w:fill="D6D6D6" w:themeFill="text1" w:themeFillTint="33"/>
      </w:tcPr>
    </w:tblStylePr>
  </w:style>
  <w:style w:type="table" w:styleId="Kleurrijkelijst-accent1">
    <w:name w:val="Colorful List Accent 1"/>
    <w:basedOn w:val="Standaardtabel"/>
    <w:uiPriority w:val="72"/>
    <w:rsid w:val="007F54E2"/>
    <w:rPr>
      <w:rFonts w:ascii="Lucida Sans" w:eastAsia="Calibri" w:hAnsi="Lucida Sans" w:cs="Info Corr Offc"/>
      <w:color w:val="333333" w:themeColor="text1"/>
    </w:rPr>
    <w:tblPr>
      <w:tblStyleRowBandSize w:val="1"/>
      <w:tblStyleColBandSize w:val="1"/>
    </w:tblPr>
    <w:tcPr>
      <w:shd w:val="clear" w:color="auto" w:fill="E7E7F7" w:themeFill="accent1" w:themeFillTint="19"/>
    </w:tcPr>
    <w:tblStylePr w:type="firstRow">
      <w:rPr>
        <w:b/>
        <w:bCs/>
        <w:color w:val="FFFFFF" w:themeColor="background1"/>
      </w:rPr>
      <w:tblPr/>
      <w:tcPr>
        <w:tcBorders>
          <w:bottom w:val="single" w:sz="12" w:space="0" w:color="FFFFFF" w:themeColor="background1"/>
        </w:tcBorders>
        <w:shd w:val="clear" w:color="auto" w:fill="008ABF" w:themeFill="accent2" w:themeFillShade="CC"/>
      </w:tcPr>
    </w:tblStylePr>
    <w:tblStylePr w:type="lastRow">
      <w:rPr>
        <w:b/>
        <w:bCs/>
        <w:color w:val="008ABF"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4EC" w:themeFill="accent1" w:themeFillTint="3F"/>
      </w:tcPr>
    </w:tblStylePr>
    <w:tblStylePr w:type="band1Horz">
      <w:tblPr/>
      <w:tcPr>
        <w:shd w:val="clear" w:color="auto" w:fill="CECFEF" w:themeFill="accent1" w:themeFillTint="33"/>
      </w:tcPr>
    </w:tblStylePr>
  </w:style>
  <w:style w:type="table" w:styleId="Kleurrijkelijst-accent2">
    <w:name w:val="Colorful List Accent 2"/>
    <w:basedOn w:val="Standaardtabel"/>
    <w:uiPriority w:val="72"/>
    <w:rsid w:val="007F54E2"/>
    <w:rPr>
      <w:rFonts w:ascii="Lucida Sans" w:eastAsia="Calibri" w:hAnsi="Lucida Sans" w:cs="Info Corr Offc"/>
      <w:color w:val="333333" w:themeColor="text1"/>
    </w:rPr>
    <w:tblPr>
      <w:tblStyleRowBandSize w:val="1"/>
      <w:tblStyleColBandSize w:val="1"/>
    </w:tblPr>
    <w:tcPr>
      <w:shd w:val="clear" w:color="auto" w:fill="E4F7FF" w:themeFill="accent2" w:themeFillTint="19"/>
    </w:tcPr>
    <w:tblStylePr w:type="firstRow">
      <w:rPr>
        <w:b/>
        <w:bCs/>
        <w:color w:val="FFFFFF" w:themeColor="background1"/>
      </w:rPr>
      <w:tblPr/>
      <w:tcPr>
        <w:tcBorders>
          <w:bottom w:val="single" w:sz="12" w:space="0" w:color="FFFFFF" w:themeColor="background1"/>
        </w:tcBorders>
        <w:shd w:val="clear" w:color="auto" w:fill="008ABF" w:themeFill="accent2" w:themeFillShade="CC"/>
      </w:tcPr>
    </w:tblStylePr>
    <w:tblStylePr w:type="lastRow">
      <w:rPr>
        <w:b/>
        <w:bCs/>
        <w:color w:val="008ABF"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CFF" w:themeFill="accent2" w:themeFillTint="3F"/>
      </w:tcPr>
    </w:tblStylePr>
    <w:tblStylePr w:type="band1Horz">
      <w:tblPr/>
      <w:tcPr>
        <w:shd w:val="clear" w:color="auto" w:fill="C8F0FF" w:themeFill="accent2" w:themeFillTint="33"/>
      </w:tcPr>
    </w:tblStylePr>
  </w:style>
  <w:style w:type="table" w:styleId="Kleurrijkelijst-accent3">
    <w:name w:val="Colorful List Accent 3"/>
    <w:basedOn w:val="Standaardtabel"/>
    <w:uiPriority w:val="72"/>
    <w:rsid w:val="007F54E2"/>
    <w:rPr>
      <w:rFonts w:ascii="Lucida Sans" w:eastAsia="Calibri" w:hAnsi="Lucida Sans" w:cs="Info Corr Offc"/>
      <w:color w:val="333333" w:themeColor="text1"/>
    </w:rPr>
    <w:tblPr>
      <w:tblStyleRowBandSize w:val="1"/>
      <w:tblStyleColBandSize w:val="1"/>
    </w:tblPr>
    <w:tcPr>
      <w:shd w:val="clear" w:color="auto" w:fill="FCFCFC" w:themeFill="accent3" w:themeFillTint="19"/>
    </w:tcPr>
    <w:tblStylePr w:type="firstRow">
      <w:rPr>
        <w:b/>
        <w:bCs/>
        <w:color w:val="FFFFFF" w:themeColor="background1"/>
      </w:rPr>
      <w:tblPr/>
      <w:tcPr>
        <w:tcBorders>
          <w:bottom w:val="single" w:sz="12" w:space="0" w:color="FFFFFF" w:themeColor="background1"/>
        </w:tcBorders>
        <w:shd w:val="clear" w:color="auto" w:fill="5A9935" w:themeFill="accent4" w:themeFillShade="CC"/>
      </w:tcPr>
    </w:tblStylePr>
    <w:tblStylePr w:type="lastRow">
      <w:rPr>
        <w:b/>
        <w:bCs/>
        <w:color w:val="5A9935" w:themeColor="accent4"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8F8" w:themeFill="accent3" w:themeFillTint="3F"/>
      </w:tcPr>
    </w:tblStylePr>
    <w:tblStylePr w:type="band1Horz">
      <w:tblPr/>
      <w:tcPr>
        <w:shd w:val="clear" w:color="auto" w:fill="FAFAFA" w:themeFill="accent3" w:themeFillTint="33"/>
      </w:tcPr>
    </w:tblStylePr>
  </w:style>
  <w:style w:type="table" w:styleId="Kleurrijkelijst-accent4">
    <w:name w:val="Colorful List Accent 4"/>
    <w:basedOn w:val="Standaardtabel"/>
    <w:uiPriority w:val="72"/>
    <w:rsid w:val="007F54E2"/>
    <w:rPr>
      <w:rFonts w:ascii="Lucida Sans" w:eastAsia="Calibri" w:hAnsi="Lucida Sans" w:cs="Info Corr Offc"/>
      <w:color w:val="333333" w:themeColor="text1"/>
    </w:rPr>
    <w:tblPr>
      <w:tblStyleRowBandSize w:val="1"/>
      <w:tblStyleColBandSize w:val="1"/>
    </w:tblPr>
    <w:tcPr>
      <w:shd w:val="clear" w:color="auto" w:fill="F0F8EC" w:themeFill="accent4" w:themeFillTint="19"/>
    </w:tcPr>
    <w:tblStylePr w:type="firstRow">
      <w:rPr>
        <w:b/>
        <w:bCs/>
        <w:color w:val="FFFFFF" w:themeColor="background1"/>
      </w:rPr>
      <w:tblPr/>
      <w:tcPr>
        <w:tcBorders>
          <w:bottom w:val="single" w:sz="12" w:space="0" w:color="FFFFFF" w:themeColor="background1"/>
        </w:tcBorders>
        <w:shd w:val="clear" w:color="auto" w:fill="B8B8B8" w:themeFill="accent3" w:themeFillShade="CC"/>
      </w:tcPr>
    </w:tblStylePr>
    <w:tblStylePr w:type="lastRow">
      <w:rPr>
        <w:b/>
        <w:bCs/>
        <w:color w:val="B8B8B8" w:themeColor="accent3"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FD0" w:themeFill="accent4" w:themeFillTint="3F"/>
      </w:tcPr>
    </w:tblStylePr>
    <w:tblStylePr w:type="band1Horz">
      <w:tblPr/>
      <w:tcPr>
        <w:shd w:val="clear" w:color="auto" w:fill="E2F2D9" w:themeFill="accent4" w:themeFillTint="33"/>
      </w:tcPr>
    </w:tblStylePr>
  </w:style>
  <w:style w:type="table" w:styleId="Kleurrijkelijst-accent5">
    <w:name w:val="Colorful List Accent 5"/>
    <w:basedOn w:val="Standaardtabel"/>
    <w:uiPriority w:val="72"/>
    <w:rsid w:val="007F54E2"/>
    <w:rPr>
      <w:rFonts w:ascii="Lucida Sans" w:eastAsia="Calibri" w:hAnsi="Lucida Sans" w:cs="Info Corr Offc"/>
      <w:color w:val="333333"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FFB70B" w:themeFill="accent6" w:themeFillShade="CC"/>
      </w:tcPr>
    </w:tblStylePr>
    <w:tblStylePr w:type="lastRow">
      <w:rPr>
        <w:b/>
        <w:bCs/>
        <w:color w:val="FFB70B" w:themeColor="accent6"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C8" w:themeFill="accent5" w:themeFillTint="3F"/>
      </w:tcPr>
    </w:tblStylePr>
    <w:tblStylePr w:type="band1Horz">
      <w:tblPr/>
      <w:tcPr>
        <w:shd w:val="clear" w:color="auto" w:fill="FFE2D2" w:themeFill="accent5" w:themeFillTint="33"/>
      </w:tcPr>
    </w:tblStylePr>
  </w:style>
  <w:style w:type="table" w:styleId="Kleurrijkelijst-accent6">
    <w:name w:val="Colorful List Accent 6"/>
    <w:basedOn w:val="Standaardtabel"/>
    <w:uiPriority w:val="72"/>
    <w:rsid w:val="007F54E2"/>
    <w:rPr>
      <w:rFonts w:ascii="Lucida Sans" w:eastAsia="Calibri" w:hAnsi="Lucida Sans" w:cs="Info Corr Offc"/>
      <w:color w:val="333333" w:themeColor="text1"/>
    </w:rPr>
    <w:tblPr>
      <w:tblStyleRowBandSize w:val="1"/>
      <w:tblStyleColBandSize w:val="1"/>
    </w:tblPr>
    <w:tcPr>
      <w:shd w:val="clear" w:color="auto" w:fill="FFF9ED" w:themeFill="accent6" w:themeFillTint="19"/>
    </w:tcPr>
    <w:tblStylePr w:type="firstRow">
      <w:rPr>
        <w:b/>
        <w:bCs/>
        <w:color w:val="FFFFFF" w:themeColor="background1"/>
      </w:rPr>
      <w:tblPr/>
      <w:tcPr>
        <w:tcBorders>
          <w:bottom w:val="single" w:sz="12" w:space="0" w:color="FFFFFF" w:themeColor="background1"/>
        </w:tcBorders>
        <w:shd w:val="clear" w:color="auto" w:fill="E65100" w:themeFill="accent5" w:themeFillShade="CC"/>
      </w:tcPr>
    </w:tblStylePr>
    <w:tblStylePr w:type="lastRow">
      <w:rPr>
        <w:b/>
        <w:bCs/>
        <w:color w:val="E65100" w:themeColor="accent5"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2D3" w:themeFill="accent6" w:themeFillTint="3F"/>
      </w:tcPr>
    </w:tblStylePr>
    <w:tblStylePr w:type="band1Horz">
      <w:tblPr/>
      <w:tcPr>
        <w:shd w:val="clear" w:color="auto" w:fill="FFF4DB" w:themeFill="accent6" w:themeFillTint="33"/>
      </w:tcPr>
    </w:tblStylePr>
  </w:style>
  <w:style w:type="table" w:styleId="Kleurrijkearcering">
    <w:name w:val="Colorful Shading"/>
    <w:basedOn w:val="Standaardtabel"/>
    <w:uiPriority w:val="71"/>
    <w:rsid w:val="007F54E2"/>
    <w:rPr>
      <w:rFonts w:ascii="Lucida Sans" w:eastAsia="Calibri" w:hAnsi="Lucida Sans" w:cs="Info Corr Offc"/>
      <w:color w:val="333333" w:themeColor="text1"/>
    </w:rPr>
    <w:tblPr>
      <w:tblStyleRowBandSize w:val="1"/>
      <w:tblStyleColBandSize w:val="1"/>
      <w:tblBorders>
        <w:top w:val="single" w:sz="24" w:space="0" w:color="00AEEF" w:themeColor="accent2"/>
        <w:left w:val="single" w:sz="4" w:space="0" w:color="333333" w:themeColor="text1"/>
        <w:bottom w:val="single" w:sz="4" w:space="0" w:color="333333" w:themeColor="text1"/>
        <w:right w:val="single" w:sz="4" w:space="0" w:color="333333" w:themeColor="text1"/>
        <w:insideH w:val="single" w:sz="4" w:space="0" w:color="FFFFFF" w:themeColor="background1"/>
        <w:insideV w:val="single" w:sz="4" w:space="0" w:color="FFFFFF" w:themeColor="background1"/>
      </w:tblBorders>
    </w:tblPr>
    <w:tcPr>
      <w:shd w:val="clear" w:color="auto" w:fill="EBEBEB" w:themeFill="text1" w:themeFillTint="19"/>
    </w:tcPr>
    <w:tblStylePr w:type="firstRow">
      <w:rPr>
        <w:b/>
        <w:bCs/>
      </w:rPr>
      <w:tblPr/>
      <w:tcPr>
        <w:tcBorders>
          <w:top w:val="nil"/>
          <w:left w:val="nil"/>
          <w:bottom w:val="single" w:sz="24" w:space="0" w:color="00AEE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1E1E" w:themeFill="text1" w:themeFillShade="99"/>
      </w:tcPr>
    </w:tblStylePr>
    <w:tblStylePr w:type="firstCol">
      <w:rPr>
        <w:color w:val="FFFFFF" w:themeColor="background1"/>
      </w:rPr>
      <w:tblPr/>
      <w:tcPr>
        <w:tcBorders>
          <w:top w:val="nil"/>
          <w:left w:val="nil"/>
          <w:bottom w:val="nil"/>
          <w:right w:val="nil"/>
          <w:insideH w:val="single" w:sz="4" w:space="0" w:color="1E1E1E" w:themeColor="text1" w:themeShade="99"/>
          <w:insideV w:val="nil"/>
        </w:tcBorders>
        <w:shd w:val="clear" w:color="auto" w:fill="1E1E1E"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62626" w:themeFill="text1" w:themeFillShade="BF"/>
      </w:tcPr>
    </w:tblStylePr>
    <w:tblStylePr w:type="band1Vert">
      <w:tblPr/>
      <w:tcPr>
        <w:shd w:val="clear" w:color="auto" w:fill="ADADAD" w:themeFill="text1" w:themeFillTint="66"/>
      </w:tcPr>
    </w:tblStylePr>
    <w:tblStylePr w:type="band1Horz">
      <w:tblPr/>
      <w:tcPr>
        <w:shd w:val="clear" w:color="auto" w:fill="999999" w:themeFill="text1" w:themeFillTint="7F"/>
      </w:tcPr>
    </w:tblStylePr>
    <w:tblStylePr w:type="neCell">
      <w:rPr>
        <w:color w:val="333333" w:themeColor="text1"/>
      </w:rPr>
    </w:tblStylePr>
    <w:tblStylePr w:type="nwCell">
      <w:rPr>
        <w:color w:val="333333" w:themeColor="text1"/>
      </w:rPr>
    </w:tblStylePr>
  </w:style>
  <w:style w:type="table" w:styleId="Kleurrijkearcering-accent1">
    <w:name w:val="Colorful Shading Accent 1"/>
    <w:basedOn w:val="Standaardtabel"/>
    <w:uiPriority w:val="71"/>
    <w:rsid w:val="007F54E2"/>
    <w:rPr>
      <w:rFonts w:ascii="Lucida Sans" w:eastAsia="Calibri" w:hAnsi="Lucida Sans" w:cs="Info Corr Offc"/>
      <w:color w:val="333333" w:themeColor="text1"/>
    </w:rPr>
    <w:tblPr>
      <w:tblStyleRowBandSize w:val="1"/>
      <w:tblStyleColBandSize w:val="1"/>
      <w:tblBorders>
        <w:top w:val="single" w:sz="24" w:space="0" w:color="00AEEF" w:themeColor="accent2"/>
        <w:left w:val="single" w:sz="4" w:space="0" w:color="2E3192" w:themeColor="accent1"/>
        <w:bottom w:val="single" w:sz="4" w:space="0" w:color="2E3192" w:themeColor="accent1"/>
        <w:right w:val="single" w:sz="4" w:space="0" w:color="2E3192" w:themeColor="accent1"/>
        <w:insideH w:val="single" w:sz="4" w:space="0" w:color="FFFFFF" w:themeColor="background1"/>
        <w:insideV w:val="single" w:sz="4" w:space="0" w:color="FFFFFF" w:themeColor="background1"/>
      </w:tblBorders>
    </w:tblPr>
    <w:tcPr>
      <w:shd w:val="clear" w:color="auto" w:fill="E7E7F7" w:themeFill="accent1" w:themeFillTint="19"/>
    </w:tcPr>
    <w:tblStylePr w:type="firstRow">
      <w:rPr>
        <w:b/>
        <w:bCs/>
      </w:rPr>
      <w:tblPr/>
      <w:tcPr>
        <w:tcBorders>
          <w:top w:val="nil"/>
          <w:left w:val="nil"/>
          <w:bottom w:val="single" w:sz="24" w:space="0" w:color="00AEE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D57" w:themeFill="accent1" w:themeFillShade="99"/>
      </w:tcPr>
    </w:tblStylePr>
    <w:tblStylePr w:type="firstCol">
      <w:rPr>
        <w:color w:val="FFFFFF" w:themeColor="background1"/>
      </w:rPr>
      <w:tblPr/>
      <w:tcPr>
        <w:tcBorders>
          <w:top w:val="nil"/>
          <w:left w:val="nil"/>
          <w:bottom w:val="nil"/>
          <w:right w:val="nil"/>
          <w:insideH w:val="single" w:sz="4" w:space="0" w:color="1B1D57" w:themeColor="accent1" w:themeShade="99"/>
          <w:insideV w:val="nil"/>
        </w:tcBorders>
        <w:shd w:val="clear" w:color="auto" w:fill="1B1D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B1D57" w:themeFill="accent1" w:themeFillShade="99"/>
      </w:tcPr>
    </w:tblStylePr>
    <w:tblStylePr w:type="band1Vert">
      <w:tblPr/>
      <w:tcPr>
        <w:shd w:val="clear" w:color="auto" w:fill="9E9FE0" w:themeFill="accent1" w:themeFillTint="66"/>
      </w:tcPr>
    </w:tblStylePr>
    <w:tblStylePr w:type="band1Horz">
      <w:tblPr/>
      <w:tcPr>
        <w:shd w:val="clear" w:color="auto" w:fill="8688D9" w:themeFill="accent1" w:themeFillTint="7F"/>
      </w:tcPr>
    </w:tblStylePr>
    <w:tblStylePr w:type="neCell">
      <w:rPr>
        <w:color w:val="333333" w:themeColor="text1"/>
      </w:rPr>
    </w:tblStylePr>
    <w:tblStylePr w:type="nwCell">
      <w:rPr>
        <w:color w:val="333333" w:themeColor="text1"/>
      </w:rPr>
    </w:tblStylePr>
  </w:style>
  <w:style w:type="table" w:styleId="Kleurrijkearcering-accent2">
    <w:name w:val="Colorful Shading Accent 2"/>
    <w:basedOn w:val="Standaardtabel"/>
    <w:uiPriority w:val="71"/>
    <w:rsid w:val="007F54E2"/>
    <w:rPr>
      <w:rFonts w:ascii="Lucida Sans" w:eastAsia="Calibri" w:hAnsi="Lucida Sans" w:cs="Info Corr Offc"/>
      <w:color w:val="333333" w:themeColor="text1"/>
    </w:rPr>
    <w:tblPr>
      <w:tblStyleRowBandSize w:val="1"/>
      <w:tblStyleColBandSize w:val="1"/>
      <w:tblBorders>
        <w:top w:val="single" w:sz="24" w:space="0" w:color="00AEEF" w:themeColor="accent2"/>
        <w:left w:val="single" w:sz="4" w:space="0" w:color="00AEEF" w:themeColor="accent2"/>
        <w:bottom w:val="single" w:sz="4" w:space="0" w:color="00AEEF" w:themeColor="accent2"/>
        <w:right w:val="single" w:sz="4" w:space="0" w:color="00AEEF" w:themeColor="accent2"/>
        <w:insideH w:val="single" w:sz="4" w:space="0" w:color="FFFFFF" w:themeColor="background1"/>
        <w:insideV w:val="single" w:sz="4" w:space="0" w:color="FFFFFF" w:themeColor="background1"/>
      </w:tblBorders>
    </w:tblPr>
    <w:tcPr>
      <w:shd w:val="clear" w:color="auto" w:fill="E4F7FF" w:themeFill="accent2" w:themeFillTint="19"/>
    </w:tcPr>
    <w:tblStylePr w:type="firstRow">
      <w:rPr>
        <w:b/>
        <w:bCs/>
      </w:rPr>
      <w:tblPr/>
      <w:tcPr>
        <w:tcBorders>
          <w:top w:val="nil"/>
          <w:left w:val="nil"/>
          <w:bottom w:val="single" w:sz="24" w:space="0" w:color="00AEE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8F" w:themeFill="accent2" w:themeFillShade="99"/>
      </w:tcPr>
    </w:tblStylePr>
    <w:tblStylePr w:type="firstCol">
      <w:rPr>
        <w:color w:val="FFFFFF" w:themeColor="background1"/>
      </w:rPr>
      <w:tblPr/>
      <w:tcPr>
        <w:tcBorders>
          <w:top w:val="nil"/>
          <w:left w:val="nil"/>
          <w:bottom w:val="nil"/>
          <w:right w:val="nil"/>
          <w:insideH w:val="single" w:sz="4" w:space="0" w:color="00678F" w:themeColor="accent2" w:themeShade="99"/>
          <w:insideV w:val="nil"/>
        </w:tcBorders>
        <w:shd w:val="clear" w:color="auto" w:fill="00678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78F" w:themeFill="accent2" w:themeFillShade="99"/>
      </w:tcPr>
    </w:tblStylePr>
    <w:tblStylePr w:type="band1Vert">
      <w:tblPr/>
      <w:tcPr>
        <w:shd w:val="clear" w:color="auto" w:fill="92E1FF" w:themeFill="accent2" w:themeFillTint="66"/>
      </w:tcPr>
    </w:tblStylePr>
    <w:tblStylePr w:type="band1Horz">
      <w:tblPr/>
      <w:tcPr>
        <w:shd w:val="clear" w:color="auto" w:fill="78D9FF" w:themeFill="accent2" w:themeFillTint="7F"/>
      </w:tcPr>
    </w:tblStylePr>
    <w:tblStylePr w:type="neCell">
      <w:rPr>
        <w:color w:val="333333" w:themeColor="text1"/>
      </w:rPr>
    </w:tblStylePr>
    <w:tblStylePr w:type="nwCell">
      <w:rPr>
        <w:color w:val="333333" w:themeColor="text1"/>
      </w:rPr>
    </w:tblStylePr>
  </w:style>
  <w:style w:type="table" w:styleId="Kleurrijkearcering-accent3">
    <w:name w:val="Colorful Shading Accent 3"/>
    <w:basedOn w:val="Standaardtabel"/>
    <w:uiPriority w:val="71"/>
    <w:rsid w:val="007F54E2"/>
    <w:rPr>
      <w:rFonts w:ascii="Lucida Sans" w:eastAsia="Calibri" w:hAnsi="Lucida Sans" w:cs="Info Corr Offc"/>
      <w:color w:val="333333" w:themeColor="text1"/>
    </w:rPr>
    <w:tblPr>
      <w:tblStyleRowBandSize w:val="1"/>
      <w:tblStyleColBandSize w:val="1"/>
      <w:tblBorders>
        <w:top w:val="single" w:sz="24" w:space="0" w:color="72BE44" w:themeColor="accent4"/>
        <w:left w:val="single" w:sz="4" w:space="0" w:color="E6E6E6" w:themeColor="accent3"/>
        <w:bottom w:val="single" w:sz="4" w:space="0" w:color="E6E6E6" w:themeColor="accent3"/>
        <w:right w:val="single" w:sz="4" w:space="0" w:color="E6E6E6" w:themeColor="accent3"/>
        <w:insideH w:val="single" w:sz="4" w:space="0" w:color="FFFFFF" w:themeColor="background1"/>
        <w:insideV w:val="single" w:sz="4" w:space="0" w:color="FFFFFF" w:themeColor="background1"/>
      </w:tblBorders>
    </w:tblPr>
    <w:tcPr>
      <w:shd w:val="clear" w:color="auto" w:fill="FCFCFC" w:themeFill="accent3" w:themeFillTint="19"/>
    </w:tcPr>
    <w:tblStylePr w:type="firstRow">
      <w:rPr>
        <w:b/>
        <w:bCs/>
      </w:rPr>
      <w:tblPr/>
      <w:tcPr>
        <w:tcBorders>
          <w:top w:val="nil"/>
          <w:left w:val="nil"/>
          <w:bottom w:val="single" w:sz="24" w:space="0" w:color="72BE4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8A8A" w:themeFill="accent3" w:themeFillShade="99"/>
      </w:tcPr>
    </w:tblStylePr>
    <w:tblStylePr w:type="firstCol">
      <w:rPr>
        <w:color w:val="FFFFFF" w:themeColor="background1"/>
      </w:rPr>
      <w:tblPr/>
      <w:tcPr>
        <w:tcBorders>
          <w:top w:val="nil"/>
          <w:left w:val="nil"/>
          <w:bottom w:val="nil"/>
          <w:right w:val="nil"/>
          <w:insideH w:val="single" w:sz="4" w:space="0" w:color="8A8A8A" w:themeColor="accent3" w:themeShade="99"/>
          <w:insideV w:val="nil"/>
        </w:tcBorders>
        <w:shd w:val="clear" w:color="auto" w:fill="8A8A8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A8A8A" w:themeFill="accent3" w:themeFillShade="99"/>
      </w:tcPr>
    </w:tblStylePr>
    <w:tblStylePr w:type="band1Vert">
      <w:tblPr/>
      <w:tcPr>
        <w:shd w:val="clear" w:color="auto" w:fill="F5F5F5" w:themeFill="accent3" w:themeFillTint="66"/>
      </w:tcPr>
    </w:tblStylePr>
    <w:tblStylePr w:type="band1Horz">
      <w:tblPr/>
      <w:tcPr>
        <w:shd w:val="clear" w:color="auto" w:fill="F2F2F2" w:themeFill="accent3" w:themeFillTint="7F"/>
      </w:tcPr>
    </w:tblStylePr>
  </w:style>
  <w:style w:type="table" w:styleId="Kleurrijkearcering-accent4">
    <w:name w:val="Colorful Shading Accent 4"/>
    <w:basedOn w:val="Standaardtabel"/>
    <w:uiPriority w:val="71"/>
    <w:rsid w:val="007F54E2"/>
    <w:rPr>
      <w:rFonts w:ascii="Lucida Sans" w:eastAsia="Calibri" w:hAnsi="Lucida Sans" w:cs="Info Corr Offc"/>
      <w:color w:val="333333" w:themeColor="text1"/>
    </w:rPr>
    <w:tblPr>
      <w:tblStyleRowBandSize w:val="1"/>
      <w:tblStyleColBandSize w:val="1"/>
      <w:tblBorders>
        <w:top w:val="single" w:sz="24" w:space="0" w:color="E6E6E6" w:themeColor="accent3"/>
        <w:left w:val="single" w:sz="4" w:space="0" w:color="72BE44" w:themeColor="accent4"/>
        <w:bottom w:val="single" w:sz="4" w:space="0" w:color="72BE44" w:themeColor="accent4"/>
        <w:right w:val="single" w:sz="4" w:space="0" w:color="72BE44" w:themeColor="accent4"/>
        <w:insideH w:val="single" w:sz="4" w:space="0" w:color="FFFFFF" w:themeColor="background1"/>
        <w:insideV w:val="single" w:sz="4" w:space="0" w:color="FFFFFF" w:themeColor="background1"/>
      </w:tblBorders>
    </w:tblPr>
    <w:tcPr>
      <w:shd w:val="clear" w:color="auto" w:fill="F0F8EC" w:themeFill="accent4" w:themeFillTint="19"/>
    </w:tcPr>
    <w:tblStylePr w:type="firstRow">
      <w:rPr>
        <w:b/>
        <w:bCs/>
      </w:rPr>
      <w:tblPr/>
      <w:tcPr>
        <w:tcBorders>
          <w:top w:val="nil"/>
          <w:left w:val="nil"/>
          <w:bottom w:val="single" w:sz="24" w:space="0" w:color="E6E6E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7228" w:themeFill="accent4" w:themeFillShade="99"/>
      </w:tcPr>
    </w:tblStylePr>
    <w:tblStylePr w:type="firstCol">
      <w:rPr>
        <w:color w:val="FFFFFF" w:themeColor="background1"/>
      </w:rPr>
      <w:tblPr/>
      <w:tcPr>
        <w:tcBorders>
          <w:top w:val="nil"/>
          <w:left w:val="nil"/>
          <w:bottom w:val="nil"/>
          <w:right w:val="nil"/>
          <w:insideH w:val="single" w:sz="4" w:space="0" w:color="447228" w:themeColor="accent4" w:themeShade="99"/>
          <w:insideV w:val="nil"/>
        </w:tcBorders>
        <w:shd w:val="clear" w:color="auto" w:fill="44722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7228" w:themeFill="accent4" w:themeFillShade="99"/>
      </w:tcPr>
    </w:tblStylePr>
    <w:tblStylePr w:type="band1Vert">
      <w:tblPr/>
      <w:tcPr>
        <w:shd w:val="clear" w:color="auto" w:fill="C6E5B4" w:themeFill="accent4" w:themeFillTint="66"/>
      </w:tcPr>
    </w:tblStylePr>
    <w:tblStylePr w:type="band1Horz">
      <w:tblPr/>
      <w:tcPr>
        <w:shd w:val="clear" w:color="auto" w:fill="B8DEA1" w:themeFill="accent4" w:themeFillTint="7F"/>
      </w:tcPr>
    </w:tblStylePr>
    <w:tblStylePr w:type="neCell">
      <w:rPr>
        <w:color w:val="333333" w:themeColor="text1"/>
      </w:rPr>
    </w:tblStylePr>
    <w:tblStylePr w:type="nwCell">
      <w:rPr>
        <w:color w:val="333333" w:themeColor="text1"/>
      </w:rPr>
    </w:tblStylePr>
  </w:style>
  <w:style w:type="table" w:styleId="Kleurrijkearcering-accent5">
    <w:name w:val="Colorful Shading Accent 5"/>
    <w:basedOn w:val="Standaardtabel"/>
    <w:uiPriority w:val="71"/>
    <w:rsid w:val="007F54E2"/>
    <w:rPr>
      <w:rFonts w:ascii="Lucida Sans" w:eastAsia="Calibri" w:hAnsi="Lucida Sans" w:cs="Info Corr Offc"/>
      <w:color w:val="333333" w:themeColor="text1"/>
    </w:rPr>
    <w:tblPr>
      <w:tblStyleRowBandSize w:val="1"/>
      <w:tblStyleColBandSize w:val="1"/>
      <w:tblBorders>
        <w:top w:val="single" w:sz="24" w:space="0" w:color="FFCB4E" w:themeColor="accent6"/>
        <w:left w:val="single" w:sz="4" w:space="0" w:color="FF7021" w:themeColor="accent5"/>
        <w:bottom w:val="single" w:sz="4" w:space="0" w:color="FF7021" w:themeColor="accent5"/>
        <w:right w:val="single" w:sz="4" w:space="0" w:color="FF7021"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FFCB4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C3C00" w:themeFill="accent5" w:themeFillShade="99"/>
      </w:tcPr>
    </w:tblStylePr>
    <w:tblStylePr w:type="firstCol">
      <w:rPr>
        <w:color w:val="FFFFFF" w:themeColor="background1"/>
      </w:rPr>
      <w:tblPr/>
      <w:tcPr>
        <w:tcBorders>
          <w:top w:val="nil"/>
          <w:left w:val="nil"/>
          <w:bottom w:val="nil"/>
          <w:right w:val="nil"/>
          <w:insideH w:val="single" w:sz="4" w:space="0" w:color="AC3C00" w:themeColor="accent5" w:themeShade="99"/>
          <w:insideV w:val="nil"/>
        </w:tcBorders>
        <w:shd w:val="clear" w:color="auto" w:fill="AC3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C3C00" w:themeFill="accent5" w:themeFillShade="99"/>
      </w:tcPr>
    </w:tblStylePr>
    <w:tblStylePr w:type="band1Vert">
      <w:tblPr/>
      <w:tcPr>
        <w:shd w:val="clear" w:color="auto" w:fill="FFC5A6" w:themeFill="accent5" w:themeFillTint="66"/>
      </w:tcPr>
    </w:tblStylePr>
    <w:tblStylePr w:type="band1Horz">
      <w:tblPr/>
      <w:tcPr>
        <w:shd w:val="clear" w:color="auto" w:fill="FFB790" w:themeFill="accent5" w:themeFillTint="7F"/>
      </w:tcPr>
    </w:tblStylePr>
    <w:tblStylePr w:type="neCell">
      <w:rPr>
        <w:color w:val="333333" w:themeColor="text1"/>
      </w:rPr>
    </w:tblStylePr>
    <w:tblStylePr w:type="nwCell">
      <w:rPr>
        <w:color w:val="333333" w:themeColor="text1"/>
      </w:rPr>
    </w:tblStylePr>
  </w:style>
  <w:style w:type="table" w:styleId="Kleurrijkearcering-accent6">
    <w:name w:val="Colorful Shading Accent 6"/>
    <w:basedOn w:val="Standaardtabel"/>
    <w:uiPriority w:val="71"/>
    <w:rsid w:val="007F54E2"/>
    <w:rPr>
      <w:rFonts w:ascii="Lucida Sans" w:eastAsia="Calibri" w:hAnsi="Lucida Sans" w:cs="Info Corr Offc"/>
      <w:color w:val="333333" w:themeColor="text1"/>
    </w:rPr>
    <w:tblPr>
      <w:tblStyleRowBandSize w:val="1"/>
      <w:tblStyleColBandSize w:val="1"/>
      <w:tblBorders>
        <w:top w:val="single" w:sz="24" w:space="0" w:color="FF7021" w:themeColor="accent5"/>
        <w:left w:val="single" w:sz="4" w:space="0" w:color="FFCB4E" w:themeColor="accent6"/>
        <w:bottom w:val="single" w:sz="4" w:space="0" w:color="FFCB4E" w:themeColor="accent6"/>
        <w:right w:val="single" w:sz="4" w:space="0" w:color="FFCB4E" w:themeColor="accent6"/>
        <w:insideH w:val="single" w:sz="4" w:space="0" w:color="FFFFFF" w:themeColor="background1"/>
        <w:insideV w:val="single" w:sz="4" w:space="0" w:color="FFFFFF" w:themeColor="background1"/>
      </w:tblBorders>
    </w:tblPr>
    <w:tcPr>
      <w:shd w:val="clear" w:color="auto" w:fill="FFF9ED" w:themeFill="accent6" w:themeFillTint="19"/>
    </w:tcPr>
    <w:tblStylePr w:type="firstRow">
      <w:rPr>
        <w:b/>
        <w:bCs/>
      </w:rPr>
      <w:tblPr/>
      <w:tcPr>
        <w:tcBorders>
          <w:top w:val="nil"/>
          <w:left w:val="nil"/>
          <w:bottom w:val="single" w:sz="24" w:space="0" w:color="FF702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78C00" w:themeFill="accent6" w:themeFillShade="99"/>
      </w:tcPr>
    </w:tblStylePr>
    <w:tblStylePr w:type="firstCol">
      <w:rPr>
        <w:color w:val="FFFFFF" w:themeColor="background1"/>
      </w:rPr>
      <w:tblPr/>
      <w:tcPr>
        <w:tcBorders>
          <w:top w:val="nil"/>
          <w:left w:val="nil"/>
          <w:bottom w:val="nil"/>
          <w:right w:val="nil"/>
          <w:insideH w:val="single" w:sz="4" w:space="0" w:color="C78C00" w:themeColor="accent6" w:themeShade="99"/>
          <w:insideV w:val="nil"/>
        </w:tcBorders>
        <w:shd w:val="clear" w:color="auto" w:fill="C78C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C78C00" w:themeFill="accent6" w:themeFillShade="99"/>
      </w:tcPr>
    </w:tblStylePr>
    <w:tblStylePr w:type="band1Vert">
      <w:tblPr/>
      <w:tcPr>
        <w:shd w:val="clear" w:color="auto" w:fill="FFEAB8" w:themeFill="accent6" w:themeFillTint="66"/>
      </w:tcPr>
    </w:tblStylePr>
    <w:tblStylePr w:type="band1Horz">
      <w:tblPr/>
      <w:tcPr>
        <w:shd w:val="clear" w:color="auto" w:fill="FFE5A6" w:themeFill="accent6" w:themeFillTint="7F"/>
      </w:tcPr>
    </w:tblStylePr>
    <w:tblStylePr w:type="neCell">
      <w:rPr>
        <w:color w:val="333333" w:themeColor="text1"/>
      </w:rPr>
    </w:tblStylePr>
    <w:tblStylePr w:type="nwCell">
      <w:rPr>
        <w:color w:val="333333" w:themeColor="text1"/>
      </w:rPr>
    </w:tblStylePr>
  </w:style>
  <w:style w:type="table" w:styleId="Donkerelijst">
    <w:name w:val="Dark List"/>
    <w:basedOn w:val="Standaardtabel"/>
    <w:uiPriority w:val="70"/>
    <w:rsid w:val="007F54E2"/>
    <w:rPr>
      <w:rFonts w:ascii="Lucida Sans" w:eastAsia="Calibri" w:hAnsi="Lucida Sans" w:cs="Info Corr Offc"/>
      <w:color w:val="FFFFFF" w:themeColor="background1"/>
    </w:rPr>
    <w:tblPr>
      <w:tblStyleRowBandSize w:val="1"/>
      <w:tblStyleColBandSize w:val="1"/>
    </w:tblPr>
    <w:tcPr>
      <w:shd w:val="clear" w:color="auto" w:fill="333333" w:themeFill="text1"/>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191919"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62626"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62626" w:themeFill="text1" w:themeFillShade="BF"/>
      </w:tcPr>
    </w:tblStylePr>
    <w:tblStylePr w:type="band1Vert">
      <w:tblPr/>
      <w:tcPr>
        <w:tcBorders>
          <w:top w:val="nil"/>
          <w:left w:val="nil"/>
          <w:bottom w:val="nil"/>
          <w:right w:val="nil"/>
          <w:insideH w:val="nil"/>
          <w:insideV w:val="nil"/>
        </w:tcBorders>
        <w:shd w:val="clear" w:color="auto" w:fill="262626" w:themeFill="text1" w:themeFillShade="BF"/>
      </w:tcPr>
    </w:tblStylePr>
    <w:tblStylePr w:type="band1Horz">
      <w:tblPr/>
      <w:tcPr>
        <w:tcBorders>
          <w:top w:val="nil"/>
          <w:left w:val="nil"/>
          <w:bottom w:val="nil"/>
          <w:right w:val="nil"/>
          <w:insideH w:val="nil"/>
          <w:insideV w:val="nil"/>
        </w:tcBorders>
        <w:shd w:val="clear" w:color="auto" w:fill="262626" w:themeFill="text1" w:themeFillShade="BF"/>
      </w:tcPr>
    </w:tblStylePr>
  </w:style>
  <w:style w:type="table" w:styleId="Donkerelijst-accent1">
    <w:name w:val="Dark List Accent 1"/>
    <w:basedOn w:val="Standaardtabel"/>
    <w:uiPriority w:val="70"/>
    <w:rsid w:val="007F54E2"/>
    <w:rPr>
      <w:rFonts w:ascii="Lucida Sans" w:eastAsia="Calibri" w:hAnsi="Lucida Sans" w:cs="Info Corr Offc"/>
      <w:color w:val="FFFFFF" w:themeColor="background1"/>
    </w:rPr>
    <w:tblPr>
      <w:tblStyleRowBandSize w:val="1"/>
      <w:tblStyleColBandSize w:val="1"/>
    </w:tblPr>
    <w:tcPr>
      <w:shd w:val="clear" w:color="auto" w:fill="2E31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1718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2246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2246D" w:themeFill="accent1" w:themeFillShade="BF"/>
      </w:tcPr>
    </w:tblStylePr>
    <w:tblStylePr w:type="band1Vert">
      <w:tblPr/>
      <w:tcPr>
        <w:tcBorders>
          <w:top w:val="nil"/>
          <w:left w:val="nil"/>
          <w:bottom w:val="nil"/>
          <w:right w:val="nil"/>
          <w:insideH w:val="nil"/>
          <w:insideV w:val="nil"/>
        </w:tcBorders>
        <w:shd w:val="clear" w:color="auto" w:fill="22246D" w:themeFill="accent1" w:themeFillShade="BF"/>
      </w:tcPr>
    </w:tblStylePr>
    <w:tblStylePr w:type="band1Horz">
      <w:tblPr/>
      <w:tcPr>
        <w:tcBorders>
          <w:top w:val="nil"/>
          <w:left w:val="nil"/>
          <w:bottom w:val="nil"/>
          <w:right w:val="nil"/>
          <w:insideH w:val="nil"/>
          <w:insideV w:val="nil"/>
        </w:tcBorders>
        <w:shd w:val="clear" w:color="auto" w:fill="22246D" w:themeFill="accent1" w:themeFillShade="BF"/>
      </w:tcPr>
    </w:tblStylePr>
  </w:style>
  <w:style w:type="table" w:styleId="Donkerelijst-accent2">
    <w:name w:val="Dark List Accent 2"/>
    <w:basedOn w:val="Standaardtabel"/>
    <w:uiPriority w:val="70"/>
    <w:rsid w:val="007F54E2"/>
    <w:rPr>
      <w:rFonts w:ascii="Lucida Sans" w:eastAsia="Calibri" w:hAnsi="Lucida Sans" w:cs="Info Corr Offc"/>
      <w:color w:val="FFFFFF" w:themeColor="background1"/>
    </w:rPr>
    <w:tblPr>
      <w:tblStyleRowBandSize w:val="1"/>
      <w:tblStyleColBandSize w:val="1"/>
    </w:tblPr>
    <w:tcPr>
      <w:shd w:val="clear" w:color="auto" w:fill="00AEE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00567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1B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1B3" w:themeFill="accent2" w:themeFillShade="BF"/>
      </w:tcPr>
    </w:tblStylePr>
    <w:tblStylePr w:type="band1Vert">
      <w:tblPr/>
      <w:tcPr>
        <w:tcBorders>
          <w:top w:val="nil"/>
          <w:left w:val="nil"/>
          <w:bottom w:val="nil"/>
          <w:right w:val="nil"/>
          <w:insideH w:val="nil"/>
          <w:insideV w:val="nil"/>
        </w:tcBorders>
        <w:shd w:val="clear" w:color="auto" w:fill="0081B3" w:themeFill="accent2" w:themeFillShade="BF"/>
      </w:tcPr>
    </w:tblStylePr>
    <w:tblStylePr w:type="band1Horz">
      <w:tblPr/>
      <w:tcPr>
        <w:tcBorders>
          <w:top w:val="nil"/>
          <w:left w:val="nil"/>
          <w:bottom w:val="nil"/>
          <w:right w:val="nil"/>
          <w:insideH w:val="nil"/>
          <w:insideV w:val="nil"/>
        </w:tcBorders>
        <w:shd w:val="clear" w:color="auto" w:fill="0081B3" w:themeFill="accent2" w:themeFillShade="BF"/>
      </w:tcPr>
    </w:tblStylePr>
  </w:style>
  <w:style w:type="table" w:styleId="Donkerelijst-accent3">
    <w:name w:val="Dark List Accent 3"/>
    <w:basedOn w:val="Standaardtabel"/>
    <w:uiPriority w:val="70"/>
    <w:rsid w:val="007F54E2"/>
    <w:rPr>
      <w:rFonts w:ascii="Lucida Sans" w:eastAsia="Calibri" w:hAnsi="Lucida Sans" w:cs="Info Corr Offc"/>
      <w:color w:val="FFFFFF" w:themeColor="background1"/>
    </w:rPr>
    <w:tblPr>
      <w:tblStyleRowBandSize w:val="1"/>
      <w:tblStyleColBandSize w:val="1"/>
    </w:tblPr>
    <w:tcPr>
      <w:shd w:val="clear" w:color="auto" w:fill="E6E6E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72727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CAC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CACAC" w:themeFill="accent3" w:themeFillShade="BF"/>
      </w:tcPr>
    </w:tblStylePr>
    <w:tblStylePr w:type="band1Vert">
      <w:tblPr/>
      <w:tcPr>
        <w:tcBorders>
          <w:top w:val="nil"/>
          <w:left w:val="nil"/>
          <w:bottom w:val="nil"/>
          <w:right w:val="nil"/>
          <w:insideH w:val="nil"/>
          <w:insideV w:val="nil"/>
        </w:tcBorders>
        <w:shd w:val="clear" w:color="auto" w:fill="ACACAC" w:themeFill="accent3" w:themeFillShade="BF"/>
      </w:tcPr>
    </w:tblStylePr>
    <w:tblStylePr w:type="band1Horz">
      <w:tblPr/>
      <w:tcPr>
        <w:tcBorders>
          <w:top w:val="nil"/>
          <w:left w:val="nil"/>
          <w:bottom w:val="nil"/>
          <w:right w:val="nil"/>
          <w:insideH w:val="nil"/>
          <w:insideV w:val="nil"/>
        </w:tcBorders>
        <w:shd w:val="clear" w:color="auto" w:fill="ACACAC" w:themeFill="accent3" w:themeFillShade="BF"/>
      </w:tcPr>
    </w:tblStylePr>
  </w:style>
  <w:style w:type="table" w:styleId="Donkerelijst-accent4">
    <w:name w:val="Dark List Accent 4"/>
    <w:basedOn w:val="Standaardtabel"/>
    <w:uiPriority w:val="70"/>
    <w:rsid w:val="007F54E2"/>
    <w:rPr>
      <w:rFonts w:ascii="Lucida Sans" w:eastAsia="Calibri" w:hAnsi="Lucida Sans" w:cs="Info Corr Offc"/>
      <w:color w:val="FFFFFF" w:themeColor="background1"/>
    </w:rPr>
    <w:tblPr>
      <w:tblStyleRowBandSize w:val="1"/>
      <w:tblStyleColBandSize w:val="1"/>
    </w:tblPr>
    <w:tcPr>
      <w:shd w:val="clear" w:color="auto" w:fill="72BE4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85F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48F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48F31" w:themeFill="accent4" w:themeFillShade="BF"/>
      </w:tcPr>
    </w:tblStylePr>
    <w:tblStylePr w:type="band1Vert">
      <w:tblPr/>
      <w:tcPr>
        <w:tcBorders>
          <w:top w:val="nil"/>
          <w:left w:val="nil"/>
          <w:bottom w:val="nil"/>
          <w:right w:val="nil"/>
          <w:insideH w:val="nil"/>
          <w:insideV w:val="nil"/>
        </w:tcBorders>
        <w:shd w:val="clear" w:color="auto" w:fill="548F31" w:themeFill="accent4" w:themeFillShade="BF"/>
      </w:tcPr>
    </w:tblStylePr>
    <w:tblStylePr w:type="band1Horz">
      <w:tblPr/>
      <w:tcPr>
        <w:tcBorders>
          <w:top w:val="nil"/>
          <w:left w:val="nil"/>
          <w:bottom w:val="nil"/>
          <w:right w:val="nil"/>
          <w:insideH w:val="nil"/>
          <w:insideV w:val="nil"/>
        </w:tcBorders>
        <w:shd w:val="clear" w:color="auto" w:fill="548F31" w:themeFill="accent4" w:themeFillShade="BF"/>
      </w:tcPr>
    </w:tblStylePr>
  </w:style>
  <w:style w:type="table" w:styleId="Donkerelijst-accent5">
    <w:name w:val="Dark List Accent 5"/>
    <w:basedOn w:val="Standaardtabel"/>
    <w:uiPriority w:val="70"/>
    <w:rsid w:val="007F54E2"/>
    <w:rPr>
      <w:rFonts w:ascii="Lucida Sans" w:eastAsia="Calibri" w:hAnsi="Lucida Sans" w:cs="Info Corr Offc"/>
      <w:color w:val="FFFFFF" w:themeColor="background1"/>
    </w:rPr>
    <w:tblPr>
      <w:tblStyleRowBandSize w:val="1"/>
      <w:tblStyleColBandSize w:val="1"/>
    </w:tblPr>
    <w:tcPr>
      <w:shd w:val="clear" w:color="auto" w:fill="FF702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8F32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74C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74C00" w:themeFill="accent5" w:themeFillShade="BF"/>
      </w:tcPr>
    </w:tblStylePr>
    <w:tblStylePr w:type="band1Vert">
      <w:tblPr/>
      <w:tcPr>
        <w:tcBorders>
          <w:top w:val="nil"/>
          <w:left w:val="nil"/>
          <w:bottom w:val="nil"/>
          <w:right w:val="nil"/>
          <w:insideH w:val="nil"/>
          <w:insideV w:val="nil"/>
        </w:tcBorders>
        <w:shd w:val="clear" w:color="auto" w:fill="D74C00" w:themeFill="accent5" w:themeFillShade="BF"/>
      </w:tcPr>
    </w:tblStylePr>
    <w:tblStylePr w:type="band1Horz">
      <w:tblPr/>
      <w:tcPr>
        <w:tcBorders>
          <w:top w:val="nil"/>
          <w:left w:val="nil"/>
          <w:bottom w:val="nil"/>
          <w:right w:val="nil"/>
          <w:insideH w:val="nil"/>
          <w:insideV w:val="nil"/>
        </w:tcBorders>
        <w:shd w:val="clear" w:color="auto" w:fill="D74C00" w:themeFill="accent5" w:themeFillShade="BF"/>
      </w:tcPr>
    </w:tblStylePr>
  </w:style>
  <w:style w:type="table" w:styleId="Donkerelijst-accent6">
    <w:name w:val="Dark List Accent 6"/>
    <w:basedOn w:val="Standaardtabel"/>
    <w:uiPriority w:val="70"/>
    <w:rsid w:val="007F54E2"/>
    <w:rPr>
      <w:rFonts w:ascii="Lucida Sans" w:eastAsia="Calibri" w:hAnsi="Lucida Sans" w:cs="Info Corr Offc"/>
      <w:color w:val="FFFFFF" w:themeColor="background1"/>
    </w:rPr>
    <w:tblPr>
      <w:tblStyleRowBandSize w:val="1"/>
      <w:tblStyleColBandSize w:val="1"/>
    </w:tblPr>
    <w:tcPr>
      <w:shd w:val="clear" w:color="auto" w:fill="FFCB4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A57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9B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9B000" w:themeFill="accent6" w:themeFillShade="BF"/>
      </w:tcPr>
    </w:tblStylePr>
    <w:tblStylePr w:type="band1Vert">
      <w:tblPr/>
      <w:tcPr>
        <w:tcBorders>
          <w:top w:val="nil"/>
          <w:left w:val="nil"/>
          <w:bottom w:val="nil"/>
          <w:right w:val="nil"/>
          <w:insideH w:val="nil"/>
          <w:insideV w:val="nil"/>
        </w:tcBorders>
        <w:shd w:val="clear" w:color="auto" w:fill="F9B000" w:themeFill="accent6" w:themeFillShade="BF"/>
      </w:tcPr>
    </w:tblStylePr>
    <w:tblStylePr w:type="band1Horz">
      <w:tblPr/>
      <w:tcPr>
        <w:tcBorders>
          <w:top w:val="nil"/>
          <w:left w:val="nil"/>
          <w:bottom w:val="nil"/>
          <w:right w:val="nil"/>
          <w:insideH w:val="nil"/>
          <w:insideV w:val="nil"/>
        </w:tcBorders>
        <w:shd w:val="clear" w:color="auto" w:fill="F9B000" w:themeFill="accent6" w:themeFillShade="BF"/>
      </w:tcPr>
    </w:tblStylePr>
  </w:style>
  <w:style w:type="paragraph" w:styleId="Datum">
    <w:name w:val="Date"/>
    <w:basedOn w:val="Standaard"/>
    <w:next w:val="Standaard"/>
    <w:link w:val="DatumChar"/>
    <w:uiPriority w:val="99"/>
    <w:semiHidden/>
    <w:unhideWhenUsed/>
    <w:rsid w:val="007F54E2"/>
    <w:pPr>
      <w:spacing w:line="240" w:lineRule="auto"/>
    </w:pPr>
    <w:rPr>
      <w:rFonts w:ascii="Arial" w:eastAsia="Times New Roman" w:hAnsi="Arial" w:cs="Times New Roman"/>
      <w:color w:val="auto"/>
      <w:szCs w:val="24"/>
      <w:lang w:eastAsia="en-US" w:bidi="ar-SA"/>
    </w:rPr>
  </w:style>
  <w:style w:type="character" w:customStyle="1" w:styleId="DatumChar">
    <w:name w:val="Datum Char"/>
    <w:basedOn w:val="Standaardalinea-lettertype"/>
    <w:link w:val="Datum"/>
    <w:uiPriority w:val="99"/>
    <w:semiHidden/>
    <w:rsid w:val="007F54E2"/>
    <w:rPr>
      <w:rFonts w:ascii="Arial" w:eastAsia="Times New Roman" w:hAnsi="Arial"/>
      <w:sz w:val="18"/>
      <w:szCs w:val="24"/>
    </w:rPr>
  </w:style>
  <w:style w:type="paragraph" w:styleId="Documentstructuur">
    <w:name w:val="Document Map"/>
    <w:basedOn w:val="Standaard"/>
    <w:link w:val="DocumentstructuurChar"/>
    <w:uiPriority w:val="99"/>
    <w:semiHidden/>
    <w:unhideWhenUsed/>
    <w:rsid w:val="007F54E2"/>
    <w:pPr>
      <w:spacing w:line="240" w:lineRule="auto"/>
    </w:pPr>
    <w:rPr>
      <w:rFonts w:ascii="Tahoma" w:eastAsia="Times New Roman" w:hAnsi="Tahoma" w:cs="Tahoma"/>
      <w:color w:val="auto"/>
      <w:sz w:val="16"/>
      <w:szCs w:val="16"/>
      <w:lang w:eastAsia="en-US" w:bidi="ar-SA"/>
    </w:rPr>
  </w:style>
  <w:style w:type="character" w:customStyle="1" w:styleId="DocumentstructuurChar">
    <w:name w:val="Documentstructuur Char"/>
    <w:basedOn w:val="Standaardalinea-lettertype"/>
    <w:link w:val="Documentstructuur"/>
    <w:uiPriority w:val="99"/>
    <w:semiHidden/>
    <w:rsid w:val="007F54E2"/>
    <w:rPr>
      <w:rFonts w:ascii="Tahoma" w:eastAsia="Times New Roman" w:hAnsi="Tahoma" w:cs="Tahoma"/>
      <w:sz w:val="16"/>
      <w:szCs w:val="16"/>
    </w:rPr>
  </w:style>
  <w:style w:type="paragraph" w:styleId="Adresenvelop">
    <w:name w:val="envelope address"/>
    <w:basedOn w:val="Standaard"/>
    <w:uiPriority w:val="99"/>
    <w:semiHidden/>
    <w:unhideWhenUsed/>
    <w:rsid w:val="007F54E2"/>
    <w:pPr>
      <w:framePr w:w="7920" w:h="1980" w:hRule="exact" w:hSpace="180" w:wrap="auto" w:hAnchor="page" w:xAlign="center" w:yAlign="bottom"/>
      <w:spacing w:line="240" w:lineRule="auto"/>
      <w:ind w:left="2880"/>
    </w:pPr>
    <w:rPr>
      <w:rFonts w:asciiTheme="majorHAnsi" w:eastAsiaTheme="majorEastAsia" w:hAnsiTheme="majorHAnsi" w:cstheme="majorBidi"/>
      <w:color w:val="auto"/>
      <w:sz w:val="24"/>
      <w:szCs w:val="24"/>
      <w:lang w:eastAsia="en-US" w:bidi="ar-SA"/>
    </w:rPr>
  </w:style>
  <w:style w:type="paragraph" w:styleId="Afzender">
    <w:name w:val="envelope return"/>
    <w:basedOn w:val="Standaard"/>
    <w:uiPriority w:val="99"/>
    <w:semiHidden/>
    <w:unhideWhenUsed/>
    <w:rsid w:val="007F54E2"/>
    <w:pPr>
      <w:spacing w:line="240" w:lineRule="auto"/>
    </w:pPr>
    <w:rPr>
      <w:rFonts w:asciiTheme="majorHAnsi" w:eastAsiaTheme="majorEastAsia" w:hAnsiTheme="majorHAnsi" w:cstheme="majorBidi"/>
      <w:color w:val="auto"/>
      <w:szCs w:val="24"/>
      <w:lang w:eastAsia="en-US" w:bidi="ar-SA"/>
    </w:rPr>
  </w:style>
  <w:style w:type="character" w:styleId="HTML-acroniem">
    <w:name w:val="HTML Acronym"/>
    <w:basedOn w:val="Standaardalinea-lettertype"/>
    <w:uiPriority w:val="99"/>
    <w:semiHidden/>
    <w:unhideWhenUsed/>
    <w:rsid w:val="007F54E2"/>
    <w:rPr>
      <w:lang w:val="nl-NL"/>
    </w:rPr>
  </w:style>
  <w:style w:type="paragraph" w:styleId="HTML-adres">
    <w:name w:val="HTML Address"/>
    <w:basedOn w:val="Standaard"/>
    <w:link w:val="HTML-adresChar"/>
    <w:uiPriority w:val="99"/>
    <w:semiHidden/>
    <w:unhideWhenUsed/>
    <w:rsid w:val="007F54E2"/>
    <w:pPr>
      <w:spacing w:line="240" w:lineRule="auto"/>
    </w:pPr>
    <w:rPr>
      <w:rFonts w:ascii="Arial" w:eastAsia="Times New Roman" w:hAnsi="Arial" w:cs="Times New Roman"/>
      <w:i/>
      <w:iCs/>
      <w:color w:val="auto"/>
      <w:szCs w:val="24"/>
      <w:lang w:eastAsia="en-US" w:bidi="ar-SA"/>
    </w:rPr>
  </w:style>
  <w:style w:type="character" w:customStyle="1" w:styleId="HTML-adresChar">
    <w:name w:val="HTML-adres Char"/>
    <w:basedOn w:val="Standaardalinea-lettertype"/>
    <w:link w:val="HTML-adres"/>
    <w:uiPriority w:val="99"/>
    <w:semiHidden/>
    <w:rsid w:val="007F54E2"/>
    <w:rPr>
      <w:rFonts w:ascii="Arial" w:eastAsia="Times New Roman" w:hAnsi="Arial"/>
      <w:i/>
      <w:iCs/>
      <w:sz w:val="18"/>
      <w:szCs w:val="24"/>
    </w:rPr>
  </w:style>
  <w:style w:type="character" w:styleId="HTML-citaat">
    <w:name w:val="HTML Cite"/>
    <w:basedOn w:val="Standaardalinea-lettertype"/>
    <w:uiPriority w:val="99"/>
    <w:semiHidden/>
    <w:unhideWhenUsed/>
    <w:rsid w:val="007F54E2"/>
    <w:rPr>
      <w:i/>
      <w:iCs/>
      <w:lang w:val="nl-NL"/>
    </w:rPr>
  </w:style>
  <w:style w:type="character" w:styleId="HTMLCode">
    <w:name w:val="HTML Code"/>
    <w:basedOn w:val="Standaardalinea-lettertype"/>
    <w:uiPriority w:val="99"/>
    <w:semiHidden/>
    <w:unhideWhenUsed/>
    <w:rsid w:val="007F54E2"/>
    <w:rPr>
      <w:rFonts w:ascii="Consolas" w:hAnsi="Consolas" w:cs="Consolas"/>
      <w:sz w:val="20"/>
      <w:szCs w:val="20"/>
      <w:lang w:val="nl-NL"/>
    </w:rPr>
  </w:style>
  <w:style w:type="character" w:styleId="HTMLDefinition">
    <w:name w:val="HTML Definition"/>
    <w:basedOn w:val="Standaardalinea-lettertype"/>
    <w:uiPriority w:val="99"/>
    <w:semiHidden/>
    <w:unhideWhenUsed/>
    <w:rsid w:val="007F54E2"/>
    <w:rPr>
      <w:i/>
      <w:iCs/>
      <w:lang w:val="nl-NL"/>
    </w:rPr>
  </w:style>
  <w:style w:type="character" w:styleId="HTML-toetsenbord">
    <w:name w:val="HTML Keyboard"/>
    <w:basedOn w:val="Standaardalinea-lettertype"/>
    <w:uiPriority w:val="99"/>
    <w:semiHidden/>
    <w:unhideWhenUsed/>
    <w:rsid w:val="007F54E2"/>
    <w:rPr>
      <w:rFonts w:ascii="Consolas" w:hAnsi="Consolas" w:cs="Consolas"/>
      <w:sz w:val="20"/>
      <w:szCs w:val="20"/>
      <w:lang w:val="nl-NL"/>
    </w:rPr>
  </w:style>
  <w:style w:type="paragraph" w:styleId="HTML-voorafopgemaakt">
    <w:name w:val="HTML Preformatted"/>
    <w:basedOn w:val="Standaard"/>
    <w:link w:val="HTML-voorafopgemaaktChar"/>
    <w:uiPriority w:val="99"/>
    <w:semiHidden/>
    <w:unhideWhenUsed/>
    <w:rsid w:val="007F54E2"/>
    <w:pPr>
      <w:spacing w:line="240" w:lineRule="auto"/>
    </w:pPr>
    <w:rPr>
      <w:rFonts w:ascii="Consolas" w:eastAsia="Times New Roman" w:hAnsi="Consolas" w:cs="Consolas"/>
      <w:color w:val="auto"/>
      <w:szCs w:val="24"/>
      <w:lang w:eastAsia="en-US" w:bidi="ar-SA"/>
    </w:rPr>
  </w:style>
  <w:style w:type="character" w:customStyle="1" w:styleId="HTML-voorafopgemaaktChar">
    <w:name w:val="HTML - vooraf opgemaakt Char"/>
    <w:basedOn w:val="Standaardalinea-lettertype"/>
    <w:link w:val="HTML-voorafopgemaakt"/>
    <w:uiPriority w:val="99"/>
    <w:semiHidden/>
    <w:rsid w:val="007F54E2"/>
    <w:rPr>
      <w:rFonts w:ascii="Consolas" w:eastAsia="Times New Roman" w:hAnsi="Consolas" w:cs="Consolas"/>
      <w:sz w:val="18"/>
      <w:szCs w:val="24"/>
    </w:rPr>
  </w:style>
  <w:style w:type="character" w:styleId="HTML-voorbeeld">
    <w:name w:val="HTML Sample"/>
    <w:basedOn w:val="Standaardalinea-lettertype"/>
    <w:uiPriority w:val="99"/>
    <w:semiHidden/>
    <w:unhideWhenUsed/>
    <w:rsid w:val="007F54E2"/>
    <w:rPr>
      <w:rFonts w:ascii="Consolas" w:hAnsi="Consolas" w:cs="Consolas"/>
      <w:sz w:val="24"/>
      <w:szCs w:val="24"/>
      <w:lang w:val="nl-NL"/>
    </w:rPr>
  </w:style>
  <w:style w:type="character" w:styleId="HTML-schrijfmachine">
    <w:name w:val="HTML Typewriter"/>
    <w:basedOn w:val="Standaardalinea-lettertype"/>
    <w:uiPriority w:val="99"/>
    <w:semiHidden/>
    <w:unhideWhenUsed/>
    <w:rsid w:val="007F54E2"/>
    <w:rPr>
      <w:rFonts w:ascii="Consolas" w:hAnsi="Consolas" w:cs="Consolas"/>
      <w:sz w:val="20"/>
      <w:szCs w:val="20"/>
      <w:lang w:val="nl-NL"/>
    </w:rPr>
  </w:style>
  <w:style w:type="character" w:styleId="HTMLVariable">
    <w:name w:val="HTML Variable"/>
    <w:basedOn w:val="Standaardalinea-lettertype"/>
    <w:uiPriority w:val="99"/>
    <w:semiHidden/>
    <w:unhideWhenUsed/>
    <w:rsid w:val="007F54E2"/>
    <w:rPr>
      <w:i/>
      <w:iCs/>
      <w:lang w:val="nl-NL"/>
    </w:rPr>
  </w:style>
  <w:style w:type="paragraph" w:styleId="Index1">
    <w:name w:val="index 1"/>
    <w:basedOn w:val="Standaard"/>
    <w:next w:val="Standaard"/>
    <w:autoRedefine/>
    <w:uiPriority w:val="99"/>
    <w:semiHidden/>
    <w:unhideWhenUsed/>
    <w:rsid w:val="007F54E2"/>
    <w:pPr>
      <w:spacing w:line="240" w:lineRule="auto"/>
      <w:ind w:left="180" w:hanging="180"/>
    </w:pPr>
    <w:rPr>
      <w:rFonts w:ascii="Arial" w:eastAsia="Times New Roman" w:hAnsi="Arial" w:cs="Times New Roman"/>
      <w:color w:val="auto"/>
      <w:szCs w:val="24"/>
      <w:lang w:eastAsia="en-US" w:bidi="ar-SA"/>
    </w:rPr>
  </w:style>
  <w:style w:type="paragraph" w:styleId="Index2">
    <w:name w:val="index 2"/>
    <w:basedOn w:val="Standaard"/>
    <w:next w:val="Standaard"/>
    <w:autoRedefine/>
    <w:uiPriority w:val="99"/>
    <w:semiHidden/>
    <w:unhideWhenUsed/>
    <w:rsid w:val="007F54E2"/>
    <w:pPr>
      <w:spacing w:line="240" w:lineRule="auto"/>
      <w:ind w:left="360" w:hanging="180"/>
    </w:pPr>
    <w:rPr>
      <w:rFonts w:ascii="Arial" w:eastAsia="Times New Roman" w:hAnsi="Arial" w:cs="Times New Roman"/>
      <w:color w:val="auto"/>
      <w:szCs w:val="24"/>
      <w:lang w:eastAsia="en-US" w:bidi="ar-SA"/>
    </w:rPr>
  </w:style>
  <w:style w:type="paragraph" w:styleId="Index3">
    <w:name w:val="index 3"/>
    <w:basedOn w:val="Standaard"/>
    <w:next w:val="Standaard"/>
    <w:autoRedefine/>
    <w:uiPriority w:val="99"/>
    <w:semiHidden/>
    <w:unhideWhenUsed/>
    <w:rsid w:val="007F54E2"/>
    <w:pPr>
      <w:spacing w:line="240" w:lineRule="auto"/>
      <w:ind w:left="540" w:hanging="180"/>
    </w:pPr>
    <w:rPr>
      <w:rFonts w:ascii="Arial" w:eastAsia="Times New Roman" w:hAnsi="Arial" w:cs="Times New Roman"/>
      <w:color w:val="auto"/>
      <w:szCs w:val="24"/>
      <w:lang w:eastAsia="en-US" w:bidi="ar-SA"/>
    </w:rPr>
  </w:style>
  <w:style w:type="paragraph" w:styleId="Index4">
    <w:name w:val="index 4"/>
    <w:basedOn w:val="Standaard"/>
    <w:next w:val="Standaard"/>
    <w:autoRedefine/>
    <w:uiPriority w:val="99"/>
    <w:semiHidden/>
    <w:unhideWhenUsed/>
    <w:rsid w:val="007F54E2"/>
    <w:pPr>
      <w:spacing w:line="240" w:lineRule="auto"/>
      <w:ind w:left="720" w:hanging="180"/>
    </w:pPr>
    <w:rPr>
      <w:rFonts w:ascii="Arial" w:eastAsia="Times New Roman" w:hAnsi="Arial" w:cs="Times New Roman"/>
      <w:color w:val="auto"/>
      <w:szCs w:val="24"/>
      <w:lang w:eastAsia="en-US" w:bidi="ar-SA"/>
    </w:rPr>
  </w:style>
  <w:style w:type="paragraph" w:styleId="Index5">
    <w:name w:val="index 5"/>
    <w:basedOn w:val="Standaard"/>
    <w:next w:val="Standaard"/>
    <w:autoRedefine/>
    <w:uiPriority w:val="99"/>
    <w:semiHidden/>
    <w:unhideWhenUsed/>
    <w:rsid w:val="007F54E2"/>
    <w:pPr>
      <w:spacing w:line="240" w:lineRule="auto"/>
      <w:ind w:left="900" w:hanging="180"/>
    </w:pPr>
    <w:rPr>
      <w:rFonts w:ascii="Arial" w:eastAsia="Times New Roman" w:hAnsi="Arial" w:cs="Times New Roman"/>
      <w:color w:val="auto"/>
      <w:szCs w:val="24"/>
      <w:lang w:eastAsia="en-US" w:bidi="ar-SA"/>
    </w:rPr>
  </w:style>
  <w:style w:type="paragraph" w:styleId="Index6">
    <w:name w:val="index 6"/>
    <w:basedOn w:val="Standaard"/>
    <w:next w:val="Standaard"/>
    <w:autoRedefine/>
    <w:uiPriority w:val="99"/>
    <w:semiHidden/>
    <w:unhideWhenUsed/>
    <w:rsid w:val="007F54E2"/>
    <w:pPr>
      <w:spacing w:line="240" w:lineRule="auto"/>
      <w:ind w:left="1080" w:hanging="180"/>
    </w:pPr>
    <w:rPr>
      <w:rFonts w:ascii="Arial" w:eastAsia="Times New Roman" w:hAnsi="Arial" w:cs="Times New Roman"/>
      <w:color w:val="auto"/>
      <w:szCs w:val="24"/>
      <w:lang w:eastAsia="en-US" w:bidi="ar-SA"/>
    </w:rPr>
  </w:style>
  <w:style w:type="paragraph" w:styleId="Index7">
    <w:name w:val="index 7"/>
    <w:basedOn w:val="Standaard"/>
    <w:next w:val="Standaard"/>
    <w:autoRedefine/>
    <w:uiPriority w:val="99"/>
    <w:semiHidden/>
    <w:unhideWhenUsed/>
    <w:rsid w:val="007F54E2"/>
    <w:pPr>
      <w:spacing w:line="240" w:lineRule="auto"/>
      <w:ind w:left="1260" w:hanging="180"/>
    </w:pPr>
    <w:rPr>
      <w:rFonts w:ascii="Arial" w:eastAsia="Times New Roman" w:hAnsi="Arial" w:cs="Times New Roman"/>
      <w:color w:val="auto"/>
      <w:szCs w:val="24"/>
      <w:lang w:eastAsia="en-US" w:bidi="ar-SA"/>
    </w:rPr>
  </w:style>
  <w:style w:type="paragraph" w:styleId="Index8">
    <w:name w:val="index 8"/>
    <w:basedOn w:val="Standaard"/>
    <w:next w:val="Standaard"/>
    <w:autoRedefine/>
    <w:uiPriority w:val="99"/>
    <w:semiHidden/>
    <w:unhideWhenUsed/>
    <w:rsid w:val="007F54E2"/>
    <w:pPr>
      <w:spacing w:line="240" w:lineRule="auto"/>
      <w:ind w:left="1440" w:hanging="180"/>
    </w:pPr>
    <w:rPr>
      <w:rFonts w:ascii="Arial" w:eastAsia="Times New Roman" w:hAnsi="Arial" w:cs="Times New Roman"/>
      <w:color w:val="auto"/>
      <w:szCs w:val="24"/>
      <w:lang w:eastAsia="en-US" w:bidi="ar-SA"/>
    </w:rPr>
  </w:style>
  <w:style w:type="paragraph" w:styleId="Index9">
    <w:name w:val="index 9"/>
    <w:basedOn w:val="Standaard"/>
    <w:next w:val="Standaard"/>
    <w:autoRedefine/>
    <w:uiPriority w:val="99"/>
    <w:semiHidden/>
    <w:unhideWhenUsed/>
    <w:rsid w:val="007F54E2"/>
    <w:pPr>
      <w:spacing w:line="240" w:lineRule="auto"/>
      <w:ind w:left="1620" w:hanging="180"/>
    </w:pPr>
    <w:rPr>
      <w:rFonts w:ascii="Arial" w:eastAsia="Times New Roman" w:hAnsi="Arial" w:cs="Times New Roman"/>
      <w:color w:val="auto"/>
      <w:szCs w:val="24"/>
      <w:lang w:eastAsia="en-US" w:bidi="ar-SA"/>
    </w:rPr>
  </w:style>
  <w:style w:type="paragraph" w:styleId="Indexkop">
    <w:name w:val="index heading"/>
    <w:basedOn w:val="Standaard"/>
    <w:next w:val="Index1"/>
    <w:uiPriority w:val="99"/>
    <w:semiHidden/>
    <w:unhideWhenUsed/>
    <w:rsid w:val="007F54E2"/>
    <w:pPr>
      <w:spacing w:line="240" w:lineRule="auto"/>
    </w:pPr>
    <w:rPr>
      <w:rFonts w:asciiTheme="majorHAnsi" w:eastAsiaTheme="majorEastAsia" w:hAnsiTheme="majorHAnsi" w:cstheme="majorBidi"/>
      <w:b/>
      <w:bCs/>
      <w:color w:val="auto"/>
      <w:szCs w:val="24"/>
      <w:lang w:eastAsia="en-US" w:bidi="ar-SA"/>
    </w:rPr>
  </w:style>
  <w:style w:type="character" w:styleId="Intensievebenadrukking">
    <w:name w:val="Intense Emphasis"/>
    <w:basedOn w:val="Standaardalinea-lettertype"/>
    <w:uiPriority w:val="21"/>
    <w:rsid w:val="007F54E2"/>
    <w:rPr>
      <w:b/>
      <w:bCs/>
      <w:i/>
      <w:iCs/>
      <w:color w:val="2E3192" w:themeColor="accent1"/>
      <w:lang w:val="nl-NL"/>
    </w:rPr>
  </w:style>
  <w:style w:type="paragraph" w:styleId="Duidelijkcitaat">
    <w:name w:val="Intense Quote"/>
    <w:basedOn w:val="Standaard"/>
    <w:next w:val="Standaard"/>
    <w:link w:val="DuidelijkcitaatChar"/>
    <w:uiPriority w:val="30"/>
    <w:rsid w:val="007F54E2"/>
    <w:pPr>
      <w:pBdr>
        <w:bottom w:val="single" w:sz="4" w:space="4" w:color="2E3192" w:themeColor="accent1"/>
      </w:pBdr>
      <w:spacing w:before="200" w:after="280" w:line="240" w:lineRule="auto"/>
      <w:ind w:left="936" w:right="936"/>
    </w:pPr>
    <w:rPr>
      <w:rFonts w:ascii="Arial" w:eastAsia="Times New Roman" w:hAnsi="Arial" w:cs="Times New Roman"/>
      <w:b/>
      <w:bCs/>
      <w:i/>
      <w:iCs/>
      <w:color w:val="2E3192" w:themeColor="accent1"/>
      <w:szCs w:val="24"/>
      <w:lang w:eastAsia="en-US" w:bidi="ar-SA"/>
    </w:rPr>
  </w:style>
  <w:style w:type="character" w:customStyle="1" w:styleId="DuidelijkcitaatChar">
    <w:name w:val="Duidelijk citaat Char"/>
    <w:basedOn w:val="Standaardalinea-lettertype"/>
    <w:link w:val="Duidelijkcitaat"/>
    <w:uiPriority w:val="30"/>
    <w:rsid w:val="007F54E2"/>
    <w:rPr>
      <w:rFonts w:ascii="Arial" w:eastAsia="Times New Roman" w:hAnsi="Arial"/>
      <w:b/>
      <w:bCs/>
      <w:i/>
      <w:iCs/>
      <w:color w:val="2E3192" w:themeColor="accent1"/>
      <w:sz w:val="18"/>
      <w:szCs w:val="24"/>
    </w:rPr>
  </w:style>
  <w:style w:type="character" w:styleId="Intensieveverwijzing">
    <w:name w:val="Intense Reference"/>
    <w:basedOn w:val="Standaardalinea-lettertype"/>
    <w:uiPriority w:val="32"/>
    <w:rsid w:val="007F54E2"/>
    <w:rPr>
      <w:b/>
      <w:bCs/>
      <w:smallCaps/>
      <w:color w:val="00AEEF" w:themeColor="accent2"/>
      <w:spacing w:val="5"/>
      <w:u w:val="single"/>
      <w:lang w:val="nl-NL"/>
    </w:rPr>
  </w:style>
  <w:style w:type="table" w:styleId="Lichtraster">
    <w:name w:val="Light Grid"/>
    <w:basedOn w:val="Standaardtabel"/>
    <w:uiPriority w:val="62"/>
    <w:rsid w:val="007F54E2"/>
    <w:rPr>
      <w:rFonts w:ascii="Lucida Sans" w:eastAsia="Calibri" w:hAnsi="Lucida Sans" w:cs="Info Corr Offc"/>
    </w:r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insideH w:val="single" w:sz="8" w:space="0" w:color="333333" w:themeColor="text1"/>
        <w:insideV w:val="single" w:sz="8" w:space="0" w:color="333333"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3333" w:themeColor="text1"/>
          <w:left w:val="single" w:sz="8" w:space="0" w:color="333333" w:themeColor="text1"/>
          <w:bottom w:val="single" w:sz="18" w:space="0" w:color="333333" w:themeColor="text1"/>
          <w:right w:val="single" w:sz="8" w:space="0" w:color="333333" w:themeColor="text1"/>
          <w:insideH w:val="nil"/>
          <w:insideV w:val="single" w:sz="8" w:space="0" w:color="333333"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3333" w:themeColor="text1"/>
          <w:left w:val="single" w:sz="8" w:space="0" w:color="333333" w:themeColor="text1"/>
          <w:bottom w:val="single" w:sz="8" w:space="0" w:color="333333" w:themeColor="text1"/>
          <w:right w:val="single" w:sz="8" w:space="0" w:color="333333" w:themeColor="text1"/>
          <w:insideH w:val="nil"/>
          <w:insideV w:val="single" w:sz="8" w:space="0" w:color="333333"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tblStylePr w:type="band1Vert">
      <w:tblPr/>
      <w:tcPr>
        <w:tcBorders>
          <w:top w:val="single" w:sz="8" w:space="0" w:color="333333" w:themeColor="text1"/>
          <w:left w:val="single" w:sz="8" w:space="0" w:color="333333" w:themeColor="text1"/>
          <w:bottom w:val="single" w:sz="8" w:space="0" w:color="333333" w:themeColor="text1"/>
          <w:right w:val="single" w:sz="8" w:space="0" w:color="333333" w:themeColor="text1"/>
        </w:tcBorders>
        <w:shd w:val="clear" w:color="auto" w:fill="CCCCCC" w:themeFill="text1" w:themeFillTint="3F"/>
      </w:tcPr>
    </w:tblStylePr>
    <w:tblStylePr w:type="band1Horz">
      <w:tblPr/>
      <w:tcPr>
        <w:tcBorders>
          <w:top w:val="single" w:sz="8" w:space="0" w:color="333333" w:themeColor="text1"/>
          <w:left w:val="single" w:sz="8" w:space="0" w:color="333333" w:themeColor="text1"/>
          <w:bottom w:val="single" w:sz="8" w:space="0" w:color="333333" w:themeColor="text1"/>
          <w:right w:val="single" w:sz="8" w:space="0" w:color="333333" w:themeColor="text1"/>
          <w:insideV w:val="single" w:sz="8" w:space="0" w:color="333333" w:themeColor="text1"/>
        </w:tcBorders>
        <w:shd w:val="clear" w:color="auto" w:fill="CCCCCC" w:themeFill="text1" w:themeFillTint="3F"/>
      </w:tcPr>
    </w:tblStylePr>
    <w:tblStylePr w:type="band2Horz">
      <w:tblPr/>
      <w:tcPr>
        <w:tcBorders>
          <w:top w:val="single" w:sz="8" w:space="0" w:color="333333" w:themeColor="text1"/>
          <w:left w:val="single" w:sz="8" w:space="0" w:color="333333" w:themeColor="text1"/>
          <w:bottom w:val="single" w:sz="8" w:space="0" w:color="333333" w:themeColor="text1"/>
          <w:right w:val="single" w:sz="8" w:space="0" w:color="333333" w:themeColor="text1"/>
          <w:insideV w:val="single" w:sz="8" w:space="0" w:color="333333" w:themeColor="text1"/>
        </w:tcBorders>
      </w:tcPr>
    </w:tblStylePr>
  </w:style>
  <w:style w:type="table" w:styleId="Lichtraster-accent1">
    <w:name w:val="Light Grid Accent 1"/>
    <w:basedOn w:val="Standaardtabel"/>
    <w:uiPriority w:val="62"/>
    <w:rsid w:val="007F54E2"/>
    <w:rPr>
      <w:rFonts w:ascii="Lucida Sans" w:eastAsia="Calibri" w:hAnsi="Lucida Sans" w:cs="Info Corr Offc"/>
    </w:rPr>
    <w:tblPr>
      <w:tblStyleRowBandSize w:val="1"/>
      <w:tblStyleColBandSize w:val="1"/>
      <w:tblBorders>
        <w:top w:val="single" w:sz="8" w:space="0" w:color="2E3192" w:themeColor="accent1"/>
        <w:left w:val="single" w:sz="8" w:space="0" w:color="2E3192" w:themeColor="accent1"/>
        <w:bottom w:val="single" w:sz="8" w:space="0" w:color="2E3192" w:themeColor="accent1"/>
        <w:right w:val="single" w:sz="8" w:space="0" w:color="2E3192" w:themeColor="accent1"/>
        <w:insideH w:val="single" w:sz="8" w:space="0" w:color="2E3192" w:themeColor="accent1"/>
        <w:insideV w:val="single" w:sz="8" w:space="0" w:color="2E31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192" w:themeColor="accent1"/>
          <w:left w:val="single" w:sz="8" w:space="0" w:color="2E3192" w:themeColor="accent1"/>
          <w:bottom w:val="single" w:sz="18" w:space="0" w:color="2E3192" w:themeColor="accent1"/>
          <w:right w:val="single" w:sz="8" w:space="0" w:color="2E3192" w:themeColor="accent1"/>
          <w:insideH w:val="nil"/>
          <w:insideV w:val="single" w:sz="8" w:space="0" w:color="2E31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192" w:themeColor="accent1"/>
          <w:left w:val="single" w:sz="8" w:space="0" w:color="2E3192" w:themeColor="accent1"/>
          <w:bottom w:val="single" w:sz="8" w:space="0" w:color="2E3192" w:themeColor="accent1"/>
          <w:right w:val="single" w:sz="8" w:space="0" w:color="2E3192" w:themeColor="accent1"/>
          <w:insideH w:val="nil"/>
          <w:insideV w:val="single" w:sz="8" w:space="0" w:color="2E31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192" w:themeColor="accent1"/>
          <w:left w:val="single" w:sz="8" w:space="0" w:color="2E3192" w:themeColor="accent1"/>
          <w:bottom w:val="single" w:sz="8" w:space="0" w:color="2E3192" w:themeColor="accent1"/>
          <w:right w:val="single" w:sz="8" w:space="0" w:color="2E3192" w:themeColor="accent1"/>
        </w:tcBorders>
      </w:tcPr>
    </w:tblStylePr>
    <w:tblStylePr w:type="band1Vert">
      <w:tblPr/>
      <w:tcPr>
        <w:tcBorders>
          <w:top w:val="single" w:sz="8" w:space="0" w:color="2E3192" w:themeColor="accent1"/>
          <w:left w:val="single" w:sz="8" w:space="0" w:color="2E3192" w:themeColor="accent1"/>
          <w:bottom w:val="single" w:sz="8" w:space="0" w:color="2E3192" w:themeColor="accent1"/>
          <w:right w:val="single" w:sz="8" w:space="0" w:color="2E3192" w:themeColor="accent1"/>
        </w:tcBorders>
        <w:shd w:val="clear" w:color="auto" w:fill="C3C4EC" w:themeFill="accent1" w:themeFillTint="3F"/>
      </w:tcPr>
    </w:tblStylePr>
    <w:tblStylePr w:type="band1Horz">
      <w:tblPr/>
      <w:tcPr>
        <w:tcBorders>
          <w:top w:val="single" w:sz="8" w:space="0" w:color="2E3192" w:themeColor="accent1"/>
          <w:left w:val="single" w:sz="8" w:space="0" w:color="2E3192" w:themeColor="accent1"/>
          <w:bottom w:val="single" w:sz="8" w:space="0" w:color="2E3192" w:themeColor="accent1"/>
          <w:right w:val="single" w:sz="8" w:space="0" w:color="2E3192" w:themeColor="accent1"/>
          <w:insideV w:val="single" w:sz="8" w:space="0" w:color="2E3192" w:themeColor="accent1"/>
        </w:tcBorders>
        <w:shd w:val="clear" w:color="auto" w:fill="C3C4EC" w:themeFill="accent1" w:themeFillTint="3F"/>
      </w:tcPr>
    </w:tblStylePr>
    <w:tblStylePr w:type="band2Horz">
      <w:tblPr/>
      <w:tcPr>
        <w:tcBorders>
          <w:top w:val="single" w:sz="8" w:space="0" w:color="2E3192" w:themeColor="accent1"/>
          <w:left w:val="single" w:sz="8" w:space="0" w:color="2E3192" w:themeColor="accent1"/>
          <w:bottom w:val="single" w:sz="8" w:space="0" w:color="2E3192" w:themeColor="accent1"/>
          <w:right w:val="single" w:sz="8" w:space="0" w:color="2E3192" w:themeColor="accent1"/>
          <w:insideV w:val="single" w:sz="8" w:space="0" w:color="2E3192" w:themeColor="accent1"/>
        </w:tcBorders>
      </w:tcPr>
    </w:tblStylePr>
  </w:style>
  <w:style w:type="table" w:styleId="Lichtraster-accent2">
    <w:name w:val="Light Grid Accent 2"/>
    <w:basedOn w:val="Standaardtabel"/>
    <w:uiPriority w:val="62"/>
    <w:rsid w:val="007F54E2"/>
    <w:rPr>
      <w:rFonts w:ascii="Lucida Sans" w:eastAsia="Calibri" w:hAnsi="Lucida Sans" w:cs="Info Corr Offc"/>
    </w:rPr>
    <w:tblPr>
      <w:tblStyleRowBandSize w:val="1"/>
      <w:tblStyleColBandSize w:val="1"/>
      <w:tblBorders>
        <w:top w:val="single" w:sz="8" w:space="0" w:color="00AEEF" w:themeColor="accent2"/>
        <w:left w:val="single" w:sz="8" w:space="0" w:color="00AEEF" w:themeColor="accent2"/>
        <w:bottom w:val="single" w:sz="8" w:space="0" w:color="00AEEF" w:themeColor="accent2"/>
        <w:right w:val="single" w:sz="8" w:space="0" w:color="00AEEF" w:themeColor="accent2"/>
        <w:insideH w:val="single" w:sz="8" w:space="0" w:color="00AEEF" w:themeColor="accent2"/>
        <w:insideV w:val="single" w:sz="8" w:space="0" w:color="00AEE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EEF" w:themeColor="accent2"/>
          <w:left w:val="single" w:sz="8" w:space="0" w:color="00AEEF" w:themeColor="accent2"/>
          <w:bottom w:val="single" w:sz="18" w:space="0" w:color="00AEEF" w:themeColor="accent2"/>
          <w:right w:val="single" w:sz="8" w:space="0" w:color="00AEEF" w:themeColor="accent2"/>
          <w:insideH w:val="nil"/>
          <w:insideV w:val="single" w:sz="8" w:space="0" w:color="00AEE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EEF" w:themeColor="accent2"/>
          <w:left w:val="single" w:sz="8" w:space="0" w:color="00AEEF" w:themeColor="accent2"/>
          <w:bottom w:val="single" w:sz="8" w:space="0" w:color="00AEEF" w:themeColor="accent2"/>
          <w:right w:val="single" w:sz="8" w:space="0" w:color="00AEEF" w:themeColor="accent2"/>
          <w:insideH w:val="nil"/>
          <w:insideV w:val="single" w:sz="8" w:space="0" w:color="00AEE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EEF" w:themeColor="accent2"/>
          <w:left w:val="single" w:sz="8" w:space="0" w:color="00AEEF" w:themeColor="accent2"/>
          <w:bottom w:val="single" w:sz="8" w:space="0" w:color="00AEEF" w:themeColor="accent2"/>
          <w:right w:val="single" w:sz="8" w:space="0" w:color="00AEEF" w:themeColor="accent2"/>
        </w:tcBorders>
      </w:tcPr>
    </w:tblStylePr>
    <w:tblStylePr w:type="band1Vert">
      <w:tblPr/>
      <w:tcPr>
        <w:tcBorders>
          <w:top w:val="single" w:sz="8" w:space="0" w:color="00AEEF" w:themeColor="accent2"/>
          <w:left w:val="single" w:sz="8" w:space="0" w:color="00AEEF" w:themeColor="accent2"/>
          <w:bottom w:val="single" w:sz="8" w:space="0" w:color="00AEEF" w:themeColor="accent2"/>
          <w:right w:val="single" w:sz="8" w:space="0" w:color="00AEEF" w:themeColor="accent2"/>
        </w:tcBorders>
        <w:shd w:val="clear" w:color="auto" w:fill="BCECFF" w:themeFill="accent2" w:themeFillTint="3F"/>
      </w:tcPr>
    </w:tblStylePr>
    <w:tblStylePr w:type="band1Horz">
      <w:tblPr/>
      <w:tcPr>
        <w:tcBorders>
          <w:top w:val="single" w:sz="8" w:space="0" w:color="00AEEF" w:themeColor="accent2"/>
          <w:left w:val="single" w:sz="8" w:space="0" w:color="00AEEF" w:themeColor="accent2"/>
          <w:bottom w:val="single" w:sz="8" w:space="0" w:color="00AEEF" w:themeColor="accent2"/>
          <w:right w:val="single" w:sz="8" w:space="0" w:color="00AEEF" w:themeColor="accent2"/>
          <w:insideV w:val="single" w:sz="8" w:space="0" w:color="00AEEF" w:themeColor="accent2"/>
        </w:tcBorders>
        <w:shd w:val="clear" w:color="auto" w:fill="BCECFF" w:themeFill="accent2" w:themeFillTint="3F"/>
      </w:tcPr>
    </w:tblStylePr>
    <w:tblStylePr w:type="band2Horz">
      <w:tblPr/>
      <w:tcPr>
        <w:tcBorders>
          <w:top w:val="single" w:sz="8" w:space="0" w:color="00AEEF" w:themeColor="accent2"/>
          <w:left w:val="single" w:sz="8" w:space="0" w:color="00AEEF" w:themeColor="accent2"/>
          <w:bottom w:val="single" w:sz="8" w:space="0" w:color="00AEEF" w:themeColor="accent2"/>
          <w:right w:val="single" w:sz="8" w:space="0" w:color="00AEEF" w:themeColor="accent2"/>
          <w:insideV w:val="single" w:sz="8" w:space="0" w:color="00AEEF" w:themeColor="accent2"/>
        </w:tcBorders>
      </w:tcPr>
    </w:tblStylePr>
  </w:style>
  <w:style w:type="table" w:styleId="Lichtraster-accent3">
    <w:name w:val="Light Grid Accent 3"/>
    <w:basedOn w:val="Standaardtabel"/>
    <w:uiPriority w:val="62"/>
    <w:rsid w:val="007F54E2"/>
    <w:rPr>
      <w:rFonts w:ascii="Lucida Sans" w:eastAsia="Calibri" w:hAnsi="Lucida Sans" w:cs="Info Corr Offc"/>
    </w:rPr>
    <w:tblPr>
      <w:tblStyleRowBandSize w:val="1"/>
      <w:tblStyleColBandSize w:val="1"/>
      <w:tblBorders>
        <w:top w:val="single" w:sz="8" w:space="0" w:color="E6E6E6" w:themeColor="accent3"/>
        <w:left w:val="single" w:sz="8" w:space="0" w:color="E6E6E6" w:themeColor="accent3"/>
        <w:bottom w:val="single" w:sz="8" w:space="0" w:color="E6E6E6" w:themeColor="accent3"/>
        <w:right w:val="single" w:sz="8" w:space="0" w:color="E6E6E6" w:themeColor="accent3"/>
        <w:insideH w:val="single" w:sz="8" w:space="0" w:color="E6E6E6" w:themeColor="accent3"/>
        <w:insideV w:val="single" w:sz="8" w:space="0" w:color="E6E6E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E6E6" w:themeColor="accent3"/>
          <w:left w:val="single" w:sz="8" w:space="0" w:color="E6E6E6" w:themeColor="accent3"/>
          <w:bottom w:val="single" w:sz="18" w:space="0" w:color="E6E6E6" w:themeColor="accent3"/>
          <w:right w:val="single" w:sz="8" w:space="0" w:color="E6E6E6" w:themeColor="accent3"/>
          <w:insideH w:val="nil"/>
          <w:insideV w:val="single" w:sz="8" w:space="0" w:color="E6E6E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E6E6" w:themeColor="accent3"/>
          <w:left w:val="single" w:sz="8" w:space="0" w:color="E6E6E6" w:themeColor="accent3"/>
          <w:bottom w:val="single" w:sz="8" w:space="0" w:color="E6E6E6" w:themeColor="accent3"/>
          <w:right w:val="single" w:sz="8" w:space="0" w:color="E6E6E6" w:themeColor="accent3"/>
          <w:insideH w:val="nil"/>
          <w:insideV w:val="single" w:sz="8" w:space="0" w:color="E6E6E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E6E6" w:themeColor="accent3"/>
          <w:left w:val="single" w:sz="8" w:space="0" w:color="E6E6E6" w:themeColor="accent3"/>
          <w:bottom w:val="single" w:sz="8" w:space="0" w:color="E6E6E6" w:themeColor="accent3"/>
          <w:right w:val="single" w:sz="8" w:space="0" w:color="E6E6E6" w:themeColor="accent3"/>
        </w:tcBorders>
      </w:tcPr>
    </w:tblStylePr>
    <w:tblStylePr w:type="band1Vert">
      <w:tblPr/>
      <w:tcPr>
        <w:tcBorders>
          <w:top w:val="single" w:sz="8" w:space="0" w:color="E6E6E6" w:themeColor="accent3"/>
          <w:left w:val="single" w:sz="8" w:space="0" w:color="E6E6E6" w:themeColor="accent3"/>
          <w:bottom w:val="single" w:sz="8" w:space="0" w:color="E6E6E6" w:themeColor="accent3"/>
          <w:right w:val="single" w:sz="8" w:space="0" w:color="E6E6E6" w:themeColor="accent3"/>
        </w:tcBorders>
        <w:shd w:val="clear" w:color="auto" w:fill="F8F8F8" w:themeFill="accent3" w:themeFillTint="3F"/>
      </w:tcPr>
    </w:tblStylePr>
    <w:tblStylePr w:type="band1Horz">
      <w:tblPr/>
      <w:tcPr>
        <w:tcBorders>
          <w:top w:val="single" w:sz="8" w:space="0" w:color="E6E6E6" w:themeColor="accent3"/>
          <w:left w:val="single" w:sz="8" w:space="0" w:color="E6E6E6" w:themeColor="accent3"/>
          <w:bottom w:val="single" w:sz="8" w:space="0" w:color="E6E6E6" w:themeColor="accent3"/>
          <w:right w:val="single" w:sz="8" w:space="0" w:color="E6E6E6" w:themeColor="accent3"/>
          <w:insideV w:val="single" w:sz="8" w:space="0" w:color="E6E6E6" w:themeColor="accent3"/>
        </w:tcBorders>
        <w:shd w:val="clear" w:color="auto" w:fill="F8F8F8" w:themeFill="accent3" w:themeFillTint="3F"/>
      </w:tcPr>
    </w:tblStylePr>
    <w:tblStylePr w:type="band2Horz">
      <w:tblPr/>
      <w:tcPr>
        <w:tcBorders>
          <w:top w:val="single" w:sz="8" w:space="0" w:color="E6E6E6" w:themeColor="accent3"/>
          <w:left w:val="single" w:sz="8" w:space="0" w:color="E6E6E6" w:themeColor="accent3"/>
          <w:bottom w:val="single" w:sz="8" w:space="0" w:color="E6E6E6" w:themeColor="accent3"/>
          <w:right w:val="single" w:sz="8" w:space="0" w:color="E6E6E6" w:themeColor="accent3"/>
          <w:insideV w:val="single" w:sz="8" w:space="0" w:color="E6E6E6" w:themeColor="accent3"/>
        </w:tcBorders>
      </w:tcPr>
    </w:tblStylePr>
  </w:style>
  <w:style w:type="table" w:styleId="Lichtraster-accent4">
    <w:name w:val="Light Grid Accent 4"/>
    <w:basedOn w:val="Standaardtabel"/>
    <w:uiPriority w:val="62"/>
    <w:rsid w:val="007F54E2"/>
    <w:rPr>
      <w:rFonts w:ascii="Lucida Sans" w:eastAsia="Calibri" w:hAnsi="Lucida Sans" w:cs="Info Corr Offc"/>
    </w:rPr>
    <w:tblPr>
      <w:tblStyleRowBandSize w:val="1"/>
      <w:tblStyleColBandSize w:val="1"/>
      <w:tblBorders>
        <w:top w:val="single" w:sz="8" w:space="0" w:color="72BE44" w:themeColor="accent4"/>
        <w:left w:val="single" w:sz="8" w:space="0" w:color="72BE44" w:themeColor="accent4"/>
        <w:bottom w:val="single" w:sz="8" w:space="0" w:color="72BE44" w:themeColor="accent4"/>
        <w:right w:val="single" w:sz="8" w:space="0" w:color="72BE44" w:themeColor="accent4"/>
        <w:insideH w:val="single" w:sz="8" w:space="0" w:color="72BE44" w:themeColor="accent4"/>
        <w:insideV w:val="single" w:sz="8" w:space="0" w:color="72BE4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2BE44" w:themeColor="accent4"/>
          <w:left w:val="single" w:sz="8" w:space="0" w:color="72BE44" w:themeColor="accent4"/>
          <w:bottom w:val="single" w:sz="18" w:space="0" w:color="72BE44" w:themeColor="accent4"/>
          <w:right w:val="single" w:sz="8" w:space="0" w:color="72BE44" w:themeColor="accent4"/>
          <w:insideH w:val="nil"/>
          <w:insideV w:val="single" w:sz="8" w:space="0" w:color="72BE4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BE44" w:themeColor="accent4"/>
          <w:left w:val="single" w:sz="8" w:space="0" w:color="72BE44" w:themeColor="accent4"/>
          <w:bottom w:val="single" w:sz="8" w:space="0" w:color="72BE44" w:themeColor="accent4"/>
          <w:right w:val="single" w:sz="8" w:space="0" w:color="72BE44" w:themeColor="accent4"/>
          <w:insideH w:val="nil"/>
          <w:insideV w:val="single" w:sz="8" w:space="0" w:color="72BE4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BE44" w:themeColor="accent4"/>
          <w:left w:val="single" w:sz="8" w:space="0" w:color="72BE44" w:themeColor="accent4"/>
          <w:bottom w:val="single" w:sz="8" w:space="0" w:color="72BE44" w:themeColor="accent4"/>
          <w:right w:val="single" w:sz="8" w:space="0" w:color="72BE44" w:themeColor="accent4"/>
        </w:tcBorders>
      </w:tcPr>
    </w:tblStylePr>
    <w:tblStylePr w:type="band1Vert">
      <w:tblPr/>
      <w:tcPr>
        <w:tcBorders>
          <w:top w:val="single" w:sz="8" w:space="0" w:color="72BE44" w:themeColor="accent4"/>
          <w:left w:val="single" w:sz="8" w:space="0" w:color="72BE44" w:themeColor="accent4"/>
          <w:bottom w:val="single" w:sz="8" w:space="0" w:color="72BE44" w:themeColor="accent4"/>
          <w:right w:val="single" w:sz="8" w:space="0" w:color="72BE44" w:themeColor="accent4"/>
        </w:tcBorders>
        <w:shd w:val="clear" w:color="auto" w:fill="DCEFD0" w:themeFill="accent4" w:themeFillTint="3F"/>
      </w:tcPr>
    </w:tblStylePr>
    <w:tblStylePr w:type="band1Horz">
      <w:tblPr/>
      <w:tcPr>
        <w:tcBorders>
          <w:top w:val="single" w:sz="8" w:space="0" w:color="72BE44" w:themeColor="accent4"/>
          <w:left w:val="single" w:sz="8" w:space="0" w:color="72BE44" w:themeColor="accent4"/>
          <w:bottom w:val="single" w:sz="8" w:space="0" w:color="72BE44" w:themeColor="accent4"/>
          <w:right w:val="single" w:sz="8" w:space="0" w:color="72BE44" w:themeColor="accent4"/>
          <w:insideV w:val="single" w:sz="8" w:space="0" w:color="72BE44" w:themeColor="accent4"/>
        </w:tcBorders>
        <w:shd w:val="clear" w:color="auto" w:fill="DCEFD0" w:themeFill="accent4" w:themeFillTint="3F"/>
      </w:tcPr>
    </w:tblStylePr>
    <w:tblStylePr w:type="band2Horz">
      <w:tblPr/>
      <w:tcPr>
        <w:tcBorders>
          <w:top w:val="single" w:sz="8" w:space="0" w:color="72BE44" w:themeColor="accent4"/>
          <w:left w:val="single" w:sz="8" w:space="0" w:color="72BE44" w:themeColor="accent4"/>
          <w:bottom w:val="single" w:sz="8" w:space="0" w:color="72BE44" w:themeColor="accent4"/>
          <w:right w:val="single" w:sz="8" w:space="0" w:color="72BE44" w:themeColor="accent4"/>
          <w:insideV w:val="single" w:sz="8" w:space="0" w:color="72BE44" w:themeColor="accent4"/>
        </w:tcBorders>
      </w:tcPr>
    </w:tblStylePr>
  </w:style>
  <w:style w:type="table" w:styleId="Lichtraster-accent5">
    <w:name w:val="Light Grid Accent 5"/>
    <w:basedOn w:val="Standaardtabel"/>
    <w:uiPriority w:val="62"/>
    <w:rsid w:val="007F54E2"/>
    <w:rPr>
      <w:rFonts w:ascii="Lucida Sans" w:eastAsia="Calibri" w:hAnsi="Lucida Sans" w:cs="Info Corr Offc"/>
    </w:rPr>
    <w:tblPr>
      <w:tblStyleRowBandSize w:val="1"/>
      <w:tblStyleColBandSize w:val="1"/>
      <w:tblBorders>
        <w:top w:val="single" w:sz="8" w:space="0" w:color="FF7021" w:themeColor="accent5"/>
        <w:left w:val="single" w:sz="8" w:space="0" w:color="FF7021" w:themeColor="accent5"/>
        <w:bottom w:val="single" w:sz="8" w:space="0" w:color="FF7021" w:themeColor="accent5"/>
        <w:right w:val="single" w:sz="8" w:space="0" w:color="FF7021" w:themeColor="accent5"/>
        <w:insideH w:val="single" w:sz="8" w:space="0" w:color="FF7021" w:themeColor="accent5"/>
        <w:insideV w:val="single" w:sz="8" w:space="0" w:color="FF702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021" w:themeColor="accent5"/>
          <w:left w:val="single" w:sz="8" w:space="0" w:color="FF7021" w:themeColor="accent5"/>
          <w:bottom w:val="single" w:sz="18" w:space="0" w:color="FF7021" w:themeColor="accent5"/>
          <w:right w:val="single" w:sz="8" w:space="0" w:color="FF7021" w:themeColor="accent5"/>
          <w:insideH w:val="nil"/>
          <w:insideV w:val="single" w:sz="8" w:space="0" w:color="FF702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021" w:themeColor="accent5"/>
          <w:left w:val="single" w:sz="8" w:space="0" w:color="FF7021" w:themeColor="accent5"/>
          <w:bottom w:val="single" w:sz="8" w:space="0" w:color="FF7021" w:themeColor="accent5"/>
          <w:right w:val="single" w:sz="8" w:space="0" w:color="FF7021" w:themeColor="accent5"/>
          <w:insideH w:val="nil"/>
          <w:insideV w:val="single" w:sz="8" w:space="0" w:color="FF702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021" w:themeColor="accent5"/>
          <w:left w:val="single" w:sz="8" w:space="0" w:color="FF7021" w:themeColor="accent5"/>
          <w:bottom w:val="single" w:sz="8" w:space="0" w:color="FF7021" w:themeColor="accent5"/>
          <w:right w:val="single" w:sz="8" w:space="0" w:color="FF7021" w:themeColor="accent5"/>
        </w:tcBorders>
      </w:tcPr>
    </w:tblStylePr>
    <w:tblStylePr w:type="band1Vert">
      <w:tblPr/>
      <w:tcPr>
        <w:tcBorders>
          <w:top w:val="single" w:sz="8" w:space="0" w:color="FF7021" w:themeColor="accent5"/>
          <w:left w:val="single" w:sz="8" w:space="0" w:color="FF7021" w:themeColor="accent5"/>
          <w:bottom w:val="single" w:sz="8" w:space="0" w:color="FF7021" w:themeColor="accent5"/>
          <w:right w:val="single" w:sz="8" w:space="0" w:color="FF7021" w:themeColor="accent5"/>
        </w:tcBorders>
        <w:shd w:val="clear" w:color="auto" w:fill="FFDBC8" w:themeFill="accent5" w:themeFillTint="3F"/>
      </w:tcPr>
    </w:tblStylePr>
    <w:tblStylePr w:type="band1Horz">
      <w:tblPr/>
      <w:tcPr>
        <w:tcBorders>
          <w:top w:val="single" w:sz="8" w:space="0" w:color="FF7021" w:themeColor="accent5"/>
          <w:left w:val="single" w:sz="8" w:space="0" w:color="FF7021" w:themeColor="accent5"/>
          <w:bottom w:val="single" w:sz="8" w:space="0" w:color="FF7021" w:themeColor="accent5"/>
          <w:right w:val="single" w:sz="8" w:space="0" w:color="FF7021" w:themeColor="accent5"/>
          <w:insideV w:val="single" w:sz="8" w:space="0" w:color="FF7021" w:themeColor="accent5"/>
        </w:tcBorders>
        <w:shd w:val="clear" w:color="auto" w:fill="FFDBC8" w:themeFill="accent5" w:themeFillTint="3F"/>
      </w:tcPr>
    </w:tblStylePr>
    <w:tblStylePr w:type="band2Horz">
      <w:tblPr/>
      <w:tcPr>
        <w:tcBorders>
          <w:top w:val="single" w:sz="8" w:space="0" w:color="FF7021" w:themeColor="accent5"/>
          <w:left w:val="single" w:sz="8" w:space="0" w:color="FF7021" w:themeColor="accent5"/>
          <w:bottom w:val="single" w:sz="8" w:space="0" w:color="FF7021" w:themeColor="accent5"/>
          <w:right w:val="single" w:sz="8" w:space="0" w:color="FF7021" w:themeColor="accent5"/>
          <w:insideV w:val="single" w:sz="8" w:space="0" w:color="FF7021" w:themeColor="accent5"/>
        </w:tcBorders>
      </w:tcPr>
    </w:tblStylePr>
  </w:style>
  <w:style w:type="table" w:styleId="Lichtraster-accent6">
    <w:name w:val="Light Grid Accent 6"/>
    <w:basedOn w:val="Standaardtabel"/>
    <w:uiPriority w:val="62"/>
    <w:rsid w:val="007F54E2"/>
    <w:rPr>
      <w:rFonts w:ascii="Lucida Sans" w:eastAsia="Calibri" w:hAnsi="Lucida Sans" w:cs="Info Corr Offc"/>
    </w:rPr>
    <w:tblPr>
      <w:tblStyleRowBandSize w:val="1"/>
      <w:tblStyleColBandSize w:val="1"/>
      <w:tblBorders>
        <w:top w:val="single" w:sz="8" w:space="0" w:color="FFCB4E" w:themeColor="accent6"/>
        <w:left w:val="single" w:sz="8" w:space="0" w:color="FFCB4E" w:themeColor="accent6"/>
        <w:bottom w:val="single" w:sz="8" w:space="0" w:color="FFCB4E" w:themeColor="accent6"/>
        <w:right w:val="single" w:sz="8" w:space="0" w:color="FFCB4E" w:themeColor="accent6"/>
        <w:insideH w:val="single" w:sz="8" w:space="0" w:color="FFCB4E" w:themeColor="accent6"/>
        <w:insideV w:val="single" w:sz="8" w:space="0" w:color="FFCB4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B4E" w:themeColor="accent6"/>
          <w:left w:val="single" w:sz="8" w:space="0" w:color="FFCB4E" w:themeColor="accent6"/>
          <w:bottom w:val="single" w:sz="18" w:space="0" w:color="FFCB4E" w:themeColor="accent6"/>
          <w:right w:val="single" w:sz="8" w:space="0" w:color="FFCB4E" w:themeColor="accent6"/>
          <w:insideH w:val="nil"/>
          <w:insideV w:val="single" w:sz="8" w:space="0" w:color="FFCB4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B4E" w:themeColor="accent6"/>
          <w:left w:val="single" w:sz="8" w:space="0" w:color="FFCB4E" w:themeColor="accent6"/>
          <w:bottom w:val="single" w:sz="8" w:space="0" w:color="FFCB4E" w:themeColor="accent6"/>
          <w:right w:val="single" w:sz="8" w:space="0" w:color="FFCB4E" w:themeColor="accent6"/>
          <w:insideH w:val="nil"/>
          <w:insideV w:val="single" w:sz="8" w:space="0" w:color="FFCB4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B4E" w:themeColor="accent6"/>
          <w:left w:val="single" w:sz="8" w:space="0" w:color="FFCB4E" w:themeColor="accent6"/>
          <w:bottom w:val="single" w:sz="8" w:space="0" w:color="FFCB4E" w:themeColor="accent6"/>
          <w:right w:val="single" w:sz="8" w:space="0" w:color="FFCB4E" w:themeColor="accent6"/>
        </w:tcBorders>
      </w:tcPr>
    </w:tblStylePr>
    <w:tblStylePr w:type="band1Vert">
      <w:tblPr/>
      <w:tcPr>
        <w:tcBorders>
          <w:top w:val="single" w:sz="8" w:space="0" w:color="FFCB4E" w:themeColor="accent6"/>
          <w:left w:val="single" w:sz="8" w:space="0" w:color="FFCB4E" w:themeColor="accent6"/>
          <w:bottom w:val="single" w:sz="8" w:space="0" w:color="FFCB4E" w:themeColor="accent6"/>
          <w:right w:val="single" w:sz="8" w:space="0" w:color="FFCB4E" w:themeColor="accent6"/>
        </w:tcBorders>
        <w:shd w:val="clear" w:color="auto" w:fill="FFF2D3" w:themeFill="accent6" w:themeFillTint="3F"/>
      </w:tcPr>
    </w:tblStylePr>
    <w:tblStylePr w:type="band1Horz">
      <w:tblPr/>
      <w:tcPr>
        <w:tcBorders>
          <w:top w:val="single" w:sz="8" w:space="0" w:color="FFCB4E" w:themeColor="accent6"/>
          <w:left w:val="single" w:sz="8" w:space="0" w:color="FFCB4E" w:themeColor="accent6"/>
          <w:bottom w:val="single" w:sz="8" w:space="0" w:color="FFCB4E" w:themeColor="accent6"/>
          <w:right w:val="single" w:sz="8" w:space="0" w:color="FFCB4E" w:themeColor="accent6"/>
          <w:insideV w:val="single" w:sz="8" w:space="0" w:color="FFCB4E" w:themeColor="accent6"/>
        </w:tcBorders>
        <w:shd w:val="clear" w:color="auto" w:fill="FFF2D3" w:themeFill="accent6" w:themeFillTint="3F"/>
      </w:tcPr>
    </w:tblStylePr>
    <w:tblStylePr w:type="band2Horz">
      <w:tblPr/>
      <w:tcPr>
        <w:tcBorders>
          <w:top w:val="single" w:sz="8" w:space="0" w:color="FFCB4E" w:themeColor="accent6"/>
          <w:left w:val="single" w:sz="8" w:space="0" w:color="FFCB4E" w:themeColor="accent6"/>
          <w:bottom w:val="single" w:sz="8" w:space="0" w:color="FFCB4E" w:themeColor="accent6"/>
          <w:right w:val="single" w:sz="8" w:space="0" w:color="FFCB4E" w:themeColor="accent6"/>
          <w:insideV w:val="single" w:sz="8" w:space="0" w:color="FFCB4E" w:themeColor="accent6"/>
        </w:tcBorders>
      </w:tcPr>
    </w:tblStylePr>
  </w:style>
  <w:style w:type="table" w:styleId="Lichtelijst">
    <w:name w:val="Light List"/>
    <w:basedOn w:val="Standaardtabel"/>
    <w:uiPriority w:val="61"/>
    <w:rsid w:val="007F54E2"/>
    <w:rPr>
      <w:rFonts w:ascii="Lucida Sans" w:eastAsia="Calibri" w:hAnsi="Lucida Sans" w:cs="Info Corr Offc"/>
    </w:r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tblBorders>
    </w:tblPr>
    <w:tblStylePr w:type="firstRow">
      <w:pPr>
        <w:spacing w:before="0" w:after="0" w:line="240" w:lineRule="auto"/>
      </w:pPr>
      <w:rPr>
        <w:b/>
        <w:bCs/>
        <w:color w:val="FFFFFF" w:themeColor="background1"/>
      </w:rPr>
      <w:tblPr/>
      <w:tcPr>
        <w:shd w:val="clear" w:color="auto" w:fill="333333" w:themeFill="text1"/>
      </w:tcPr>
    </w:tblStylePr>
    <w:tblStylePr w:type="lastRow">
      <w:pPr>
        <w:spacing w:before="0" w:after="0" w:line="240" w:lineRule="auto"/>
      </w:pPr>
      <w:rPr>
        <w:b/>
        <w:bCs/>
      </w:rPr>
      <w:tblPr/>
      <w:tcPr>
        <w:tcBorders>
          <w:top w:val="double" w:sz="6" w:space="0" w:color="333333" w:themeColor="text1"/>
          <w:left w:val="single" w:sz="8" w:space="0" w:color="333333" w:themeColor="text1"/>
          <w:bottom w:val="single" w:sz="8" w:space="0" w:color="333333" w:themeColor="text1"/>
          <w:right w:val="single" w:sz="8" w:space="0" w:color="333333" w:themeColor="text1"/>
        </w:tcBorders>
      </w:tcPr>
    </w:tblStylePr>
    <w:tblStylePr w:type="firstCol">
      <w:rPr>
        <w:b/>
        <w:bCs/>
      </w:rPr>
    </w:tblStylePr>
    <w:tblStylePr w:type="lastCol">
      <w:rPr>
        <w:b/>
        <w:bCs/>
      </w:rPr>
    </w:tblStylePr>
    <w:tblStylePr w:type="band1Vert">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tblStylePr w:type="band1Horz">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style>
  <w:style w:type="table" w:styleId="Lichtelijst-accent1">
    <w:name w:val="Light List Accent 1"/>
    <w:basedOn w:val="Standaardtabel"/>
    <w:uiPriority w:val="61"/>
    <w:rsid w:val="007F54E2"/>
    <w:rPr>
      <w:rFonts w:ascii="Lucida Sans" w:eastAsia="Calibri" w:hAnsi="Lucida Sans" w:cs="Info Corr Offc"/>
    </w:rPr>
    <w:tblPr>
      <w:tblStyleRowBandSize w:val="1"/>
      <w:tblStyleColBandSize w:val="1"/>
      <w:tblBorders>
        <w:top w:val="single" w:sz="8" w:space="0" w:color="2E3192" w:themeColor="accent1"/>
        <w:left w:val="single" w:sz="8" w:space="0" w:color="2E3192" w:themeColor="accent1"/>
        <w:bottom w:val="single" w:sz="8" w:space="0" w:color="2E3192" w:themeColor="accent1"/>
        <w:right w:val="single" w:sz="8" w:space="0" w:color="2E3192" w:themeColor="accent1"/>
      </w:tblBorders>
    </w:tblPr>
    <w:tblStylePr w:type="firstRow">
      <w:pPr>
        <w:spacing w:before="0" w:after="0" w:line="240" w:lineRule="auto"/>
      </w:pPr>
      <w:rPr>
        <w:b/>
        <w:bCs/>
        <w:color w:val="FFFFFF" w:themeColor="background1"/>
      </w:rPr>
      <w:tblPr/>
      <w:tcPr>
        <w:shd w:val="clear" w:color="auto" w:fill="2E3192" w:themeFill="accent1"/>
      </w:tcPr>
    </w:tblStylePr>
    <w:tblStylePr w:type="lastRow">
      <w:pPr>
        <w:spacing w:before="0" w:after="0" w:line="240" w:lineRule="auto"/>
      </w:pPr>
      <w:rPr>
        <w:b/>
        <w:bCs/>
      </w:rPr>
      <w:tblPr/>
      <w:tcPr>
        <w:tcBorders>
          <w:top w:val="double" w:sz="6" w:space="0" w:color="2E3192" w:themeColor="accent1"/>
          <w:left w:val="single" w:sz="8" w:space="0" w:color="2E3192" w:themeColor="accent1"/>
          <w:bottom w:val="single" w:sz="8" w:space="0" w:color="2E3192" w:themeColor="accent1"/>
          <w:right w:val="single" w:sz="8" w:space="0" w:color="2E3192" w:themeColor="accent1"/>
        </w:tcBorders>
      </w:tcPr>
    </w:tblStylePr>
    <w:tblStylePr w:type="firstCol">
      <w:rPr>
        <w:b/>
        <w:bCs/>
      </w:rPr>
    </w:tblStylePr>
    <w:tblStylePr w:type="lastCol">
      <w:rPr>
        <w:b/>
        <w:bCs/>
      </w:rPr>
    </w:tblStylePr>
    <w:tblStylePr w:type="band1Vert">
      <w:tblPr/>
      <w:tcPr>
        <w:tcBorders>
          <w:top w:val="single" w:sz="8" w:space="0" w:color="2E3192" w:themeColor="accent1"/>
          <w:left w:val="single" w:sz="8" w:space="0" w:color="2E3192" w:themeColor="accent1"/>
          <w:bottom w:val="single" w:sz="8" w:space="0" w:color="2E3192" w:themeColor="accent1"/>
          <w:right w:val="single" w:sz="8" w:space="0" w:color="2E3192" w:themeColor="accent1"/>
        </w:tcBorders>
      </w:tcPr>
    </w:tblStylePr>
    <w:tblStylePr w:type="band1Horz">
      <w:tblPr/>
      <w:tcPr>
        <w:tcBorders>
          <w:top w:val="single" w:sz="8" w:space="0" w:color="2E3192" w:themeColor="accent1"/>
          <w:left w:val="single" w:sz="8" w:space="0" w:color="2E3192" w:themeColor="accent1"/>
          <w:bottom w:val="single" w:sz="8" w:space="0" w:color="2E3192" w:themeColor="accent1"/>
          <w:right w:val="single" w:sz="8" w:space="0" w:color="2E3192" w:themeColor="accent1"/>
        </w:tcBorders>
      </w:tcPr>
    </w:tblStylePr>
  </w:style>
  <w:style w:type="table" w:styleId="Lichtelijst-accent2">
    <w:name w:val="Light List Accent 2"/>
    <w:basedOn w:val="Standaardtabel"/>
    <w:uiPriority w:val="61"/>
    <w:rsid w:val="007F54E2"/>
    <w:rPr>
      <w:rFonts w:ascii="Lucida Sans" w:eastAsia="Calibri" w:hAnsi="Lucida Sans" w:cs="Info Corr Offc"/>
    </w:rPr>
    <w:tblPr>
      <w:tblStyleRowBandSize w:val="1"/>
      <w:tblStyleColBandSize w:val="1"/>
      <w:tblBorders>
        <w:top w:val="single" w:sz="8" w:space="0" w:color="00AEEF" w:themeColor="accent2"/>
        <w:left w:val="single" w:sz="8" w:space="0" w:color="00AEEF" w:themeColor="accent2"/>
        <w:bottom w:val="single" w:sz="8" w:space="0" w:color="00AEEF" w:themeColor="accent2"/>
        <w:right w:val="single" w:sz="8" w:space="0" w:color="00AEEF" w:themeColor="accent2"/>
      </w:tblBorders>
    </w:tblPr>
    <w:tblStylePr w:type="firstRow">
      <w:pPr>
        <w:spacing w:before="0" w:after="0" w:line="240" w:lineRule="auto"/>
      </w:pPr>
      <w:rPr>
        <w:b/>
        <w:bCs/>
        <w:color w:val="FFFFFF" w:themeColor="background1"/>
      </w:rPr>
      <w:tblPr/>
      <w:tcPr>
        <w:shd w:val="clear" w:color="auto" w:fill="00AEEF" w:themeFill="accent2"/>
      </w:tcPr>
    </w:tblStylePr>
    <w:tblStylePr w:type="lastRow">
      <w:pPr>
        <w:spacing w:before="0" w:after="0" w:line="240" w:lineRule="auto"/>
      </w:pPr>
      <w:rPr>
        <w:b/>
        <w:bCs/>
      </w:rPr>
      <w:tblPr/>
      <w:tcPr>
        <w:tcBorders>
          <w:top w:val="double" w:sz="6" w:space="0" w:color="00AEEF" w:themeColor="accent2"/>
          <w:left w:val="single" w:sz="8" w:space="0" w:color="00AEEF" w:themeColor="accent2"/>
          <w:bottom w:val="single" w:sz="8" w:space="0" w:color="00AEEF" w:themeColor="accent2"/>
          <w:right w:val="single" w:sz="8" w:space="0" w:color="00AEEF" w:themeColor="accent2"/>
        </w:tcBorders>
      </w:tcPr>
    </w:tblStylePr>
    <w:tblStylePr w:type="firstCol">
      <w:rPr>
        <w:b/>
        <w:bCs/>
      </w:rPr>
    </w:tblStylePr>
    <w:tblStylePr w:type="lastCol">
      <w:rPr>
        <w:b/>
        <w:bCs/>
      </w:rPr>
    </w:tblStylePr>
    <w:tblStylePr w:type="band1Vert">
      <w:tblPr/>
      <w:tcPr>
        <w:tcBorders>
          <w:top w:val="single" w:sz="8" w:space="0" w:color="00AEEF" w:themeColor="accent2"/>
          <w:left w:val="single" w:sz="8" w:space="0" w:color="00AEEF" w:themeColor="accent2"/>
          <w:bottom w:val="single" w:sz="8" w:space="0" w:color="00AEEF" w:themeColor="accent2"/>
          <w:right w:val="single" w:sz="8" w:space="0" w:color="00AEEF" w:themeColor="accent2"/>
        </w:tcBorders>
      </w:tcPr>
    </w:tblStylePr>
    <w:tblStylePr w:type="band1Horz">
      <w:tblPr/>
      <w:tcPr>
        <w:tcBorders>
          <w:top w:val="single" w:sz="8" w:space="0" w:color="00AEEF" w:themeColor="accent2"/>
          <w:left w:val="single" w:sz="8" w:space="0" w:color="00AEEF" w:themeColor="accent2"/>
          <w:bottom w:val="single" w:sz="8" w:space="0" w:color="00AEEF" w:themeColor="accent2"/>
          <w:right w:val="single" w:sz="8" w:space="0" w:color="00AEEF" w:themeColor="accent2"/>
        </w:tcBorders>
      </w:tcPr>
    </w:tblStylePr>
  </w:style>
  <w:style w:type="table" w:styleId="Lichtelijst-accent4">
    <w:name w:val="Light List Accent 4"/>
    <w:basedOn w:val="Standaardtabel"/>
    <w:uiPriority w:val="61"/>
    <w:rsid w:val="007F54E2"/>
    <w:rPr>
      <w:rFonts w:ascii="Lucida Sans" w:eastAsia="Calibri" w:hAnsi="Lucida Sans" w:cs="Info Corr Offc"/>
    </w:rPr>
    <w:tblPr>
      <w:tblStyleRowBandSize w:val="1"/>
      <w:tblStyleColBandSize w:val="1"/>
      <w:tblBorders>
        <w:top w:val="single" w:sz="8" w:space="0" w:color="72BE44" w:themeColor="accent4"/>
        <w:left w:val="single" w:sz="8" w:space="0" w:color="72BE44" w:themeColor="accent4"/>
        <w:bottom w:val="single" w:sz="8" w:space="0" w:color="72BE44" w:themeColor="accent4"/>
        <w:right w:val="single" w:sz="8" w:space="0" w:color="72BE44" w:themeColor="accent4"/>
      </w:tblBorders>
    </w:tblPr>
    <w:tblStylePr w:type="firstRow">
      <w:pPr>
        <w:spacing w:before="0" w:after="0" w:line="240" w:lineRule="auto"/>
      </w:pPr>
      <w:rPr>
        <w:b/>
        <w:bCs/>
        <w:color w:val="FFFFFF" w:themeColor="background1"/>
      </w:rPr>
      <w:tblPr/>
      <w:tcPr>
        <w:shd w:val="clear" w:color="auto" w:fill="72BE44" w:themeFill="accent4"/>
      </w:tcPr>
    </w:tblStylePr>
    <w:tblStylePr w:type="lastRow">
      <w:pPr>
        <w:spacing w:before="0" w:after="0" w:line="240" w:lineRule="auto"/>
      </w:pPr>
      <w:rPr>
        <w:b/>
        <w:bCs/>
      </w:rPr>
      <w:tblPr/>
      <w:tcPr>
        <w:tcBorders>
          <w:top w:val="double" w:sz="6" w:space="0" w:color="72BE44" w:themeColor="accent4"/>
          <w:left w:val="single" w:sz="8" w:space="0" w:color="72BE44" w:themeColor="accent4"/>
          <w:bottom w:val="single" w:sz="8" w:space="0" w:color="72BE44" w:themeColor="accent4"/>
          <w:right w:val="single" w:sz="8" w:space="0" w:color="72BE44" w:themeColor="accent4"/>
        </w:tcBorders>
      </w:tcPr>
    </w:tblStylePr>
    <w:tblStylePr w:type="firstCol">
      <w:rPr>
        <w:b/>
        <w:bCs/>
      </w:rPr>
    </w:tblStylePr>
    <w:tblStylePr w:type="lastCol">
      <w:rPr>
        <w:b/>
        <w:bCs/>
      </w:rPr>
    </w:tblStylePr>
    <w:tblStylePr w:type="band1Vert">
      <w:tblPr/>
      <w:tcPr>
        <w:tcBorders>
          <w:top w:val="single" w:sz="8" w:space="0" w:color="72BE44" w:themeColor="accent4"/>
          <w:left w:val="single" w:sz="8" w:space="0" w:color="72BE44" w:themeColor="accent4"/>
          <w:bottom w:val="single" w:sz="8" w:space="0" w:color="72BE44" w:themeColor="accent4"/>
          <w:right w:val="single" w:sz="8" w:space="0" w:color="72BE44" w:themeColor="accent4"/>
        </w:tcBorders>
      </w:tcPr>
    </w:tblStylePr>
    <w:tblStylePr w:type="band1Horz">
      <w:tblPr/>
      <w:tcPr>
        <w:tcBorders>
          <w:top w:val="single" w:sz="8" w:space="0" w:color="72BE44" w:themeColor="accent4"/>
          <w:left w:val="single" w:sz="8" w:space="0" w:color="72BE44" w:themeColor="accent4"/>
          <w:bottom w:val="single" w:sz="8" w:space="0" w:color="72BE44" w:themeColor="accent4"/>
          <w:right w:val="single" w:sz="8" w:space="0" w:color="72BE44" w:themeColor="accent4"/>
        </w:tcBorders>
      </w:tcPr>
    </w:tblStylePr>
  </w:style>
  <w:style w:type="table" w:styleId="Lichtelijst-accent5">
    <w:name w:val="Light List Accent 5"/>
    <w:basedOn w:val="Standaardtabel"/>
    <w:uiPriority w:val="61"/>
    <w:rsid w:val="007F54E2"/>
    <w:rPr>
      <w:rFonts w:ascii="Lucida Sans" w:eastAsia="Calibri" w:hAnsi="Lucida Sans" w:cs="Info Corr Offc"/>
    </w:rPr>
    <w:tblPr>
      <w:tblStyleRowBandSize w:val="1"/>
      <w:tblStyleColBandSize w:val="1"/>
      <w:tblBorders>
        <w:top w:val="single" w:sz="8" w:space="0" w:color="FF7021" w:themeColor="accent5"/>
        <w:left w:val="single" w:sz="8" w:space="0" w:color="FF7021" w:themeColor="accent5"/>
        <w:bottom w:val="single" w:sz="8" w:space="0" w:color="FF7021" w:themeColor="accent5"/>
        <w:right w:val="single" w:sz="8" w:space="0" w:color="FF7021" w:themeColor="accent5"/>
      </w:tblBorders>
    </w:tblPr>
    <w:tblStylePr w:type="firstRow">
      <w:pPr>
        <w:spacing w:before="0" w:after="0" w:line="240" w:lineRule="auto"/>
      </w:pPr>
      <w:rPr>
        <w:b/>
        <w:bCs/>
        <w:color w:val="FFFFFF" w:themeColor="background1"/>
      </w:rPr>
      <w:tblPr/>
      <w:tcPr>
        <w:shd w:val="clear" w:color="auto" w:fill="FF7021" w:themeFill="accent5"/>
      </w:tcPr>
    </w:tblStylePr>
    <w:tblStylePr w:type="lastRow">
      <w:pPr>
        <w:spacing w:before="0" w:after="0" w:line="240" w:lineRule="auto"/>
      </w:pPr>
      <w:rPr>
        <w:b/>
        <w:bCs/>
      </w:rPr>
      <w:tblPr/>
      <w:tcPr>
        <w:tcBorders>
          <w:top w:val="double" w:sz="6" w:space="0" w:color="FF7021" w:themeColor="accent5"/>
          <w:left w:val="single" w:sz="8" w:space="0" w:color="FF7021" w:themeColor="accent5"/>
          <w:bottom w:val="single" w:sz="8" w:space="0" w:color="FF7021" w:themeColor="accent5"/>
          <w:right w:val="single" w:sz="8" w:space="0" w:color="FF7021" w:themeColor="accent5"/>
        </w:tcBorders>
      </w:tcPr>
    </w:tblStylePr>
    <w:tblStylePr w:type="firstCol">
      <w:rPr>
        <w:b/>
        <w:bCs/>
      </w:rPr>
    </w:tblStylePr>
    <w:tblStylePr w:type="lastCol">
      <w:rPr>
        <w:b/>
        <w:bCs/>
      </w:rPr>
    </w:tblStylePr>
    <w:tblStylePr w:type="band1Vert">
      <w:tblPr/>
      <w:tcPr>
        <w:tcBorders>
          <w:top w:val="single" w:sz="8" w:space="0" w:color="FF7021" w:themeColor="accent5"/>
          <w:left w:val="single" w:sz="8" w:space="0" w:color="FF7021" w:themeColor="accent5"/>
          <w:bottom w:val="single" w:sz="8" w:space="0" w:color="FF7021" w:themeColor="accent5"/>
          <w:right w:val="single" w:sz="8" w:space="0" w:color="FF7021" w:themeColor="accent5"/>
        </w:tcBorders>
      </w:tcPr>
    </w:tblStylePr>
    <w:tblStylePr w:type="band1Horz">
      <w:tblPr/>
      <w:tcPr>
        <w:tcBorders>
          <w:top w:val="single" w:sz="8" w:space="0" w:color="FF7021" w:themeColor="accent5"/>
          <w:left w:val="single" w:sz="8" w:space="0" w:color="FF7021" w:themeColor="accent5"/>
          <w:bottom w:val="single" w:sz="8" w:space="0" w:color="FF7021" w:themeColor="accent5"/>
          <w:right w:val="single" w:sz="8" w:space="0" w:color="FF7021" w:themeColor="accent5"/>
        </w:tcBorders>
      </w:tcPr>
    </w:tblStylePr>
  </w:style>
  <w:style w:type="table" w:styleId="Lichtearcering">
    <w:name w:val="Light Shading"/>
    <w:basedOn w:val="Standaardtabel"/>
    <w:uiPriority w:val="60"/>
    <w:rsid w:val="007F54E2"/>
    <w:rPr>
      <w:rFonts w:ascii="Lucida Sans" w:eastAsia="Calibri" w:hAnsi="Lucida Sans" w:cs="Info Corr Offc"/>
      <w:color w:val="262626" w:themeColor="text1" w:themeShade="BF"/>
    </w:rPr>
    <w:tblPr>
      <w:tblStyleRowBandSize w:val="1"/>
      <w:tblStyleColBandSize w:val="1"/>
      <w:tblBorders>
        <w:top w:val="single" w:sz="8" w:space="0" w:color="333333" w:themeColor="text1"/>
        <w:bottom w:val="single" w:sz="8" w:space="0" w:color="333333" w:themeColor="text1"/>
      </w:tblBorders>
    </w:tblPr>
    <w:tblStylePr w:type="fir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la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left w:val="nil"/>
          <w:right w:val="nil"/>
          <w:insideH w:val="nil"/>
          <w:insideV w:val="nil"/>
        </w:tcBorders>
        <w:shd w:val="clear" w:color="auto" w:fill="CCCCCC" w:themeFill="text1" w:themeFillTint="3F"/>
      </w:tcPr>
    </w:tblStylePr>
  </w:style>
  <w:style w:type="table" w:styleId="Lichtearcering-accent1">
    <w:name w:val="Light Shading Accent 1"/>
    <w:basedOn w:val="Standaardtabel"/>
    <w:uiPriority w:val="60"/>
    <w:rsid w:val="007F54E2"/>
    <w:rPr>
      <w:rFonts w:ascii="Lucida Sans" w:eastAsia="Calibri" w:hAnsi="Lucida Sans" w:cs="Info Corr Offc"/>
      <w:color w:val="22246D" w:themeColor="accent1" w:themeShade="BF"/>
    </w:rPr>
    <w:tblPr>
      <w:tblStyleRowBandSize w:val="1"/>
      <w:tblStyleColBandSize w:val="1"/>
      <w:tblBorders>
        <w:top w:val="single" w:sz="8" w:space="0" w:color="2E3192" w:themeColor="accent1"/>
        <w:bottom w:val="single" w:sz="8" w:space="0" w:color="2E3192" w:themeColor="accent1"/>
      </w:tblBorders>
    </w:tblPr>
    <w:tblStylePr w:type="firstRow">
      <w:pPr>
        <w:spacing w:before="0" w:after="0" w:line="240" w:lineRule="auto"/>
      </w:pPr>
      <w:rPr>
        <w:b/>
        <w:bCs/>
      </w:rPr>
      <w:tblPr/>
      <w:tcPr>
        <w:tcBorders>
          <w:top w:val="single" w:sz="8" w:space="0" w:color="2E3192" w:themeColor="accent1"/>
          <w:left w:val="nil"/>
          <w:bottom w:val="single" w:sz="8" w:space="0" w:color="2E3192" w:themeColor="accent1"/>
          <w:right w:val="nil"/>
          <w:insideH w:val="nil"/>
          <w:insideV w:val="nil"/>
        </w:tcBorders>
      </w:tcPr>
    </w:tblStylePr>
    <w:tblStylePr w:type="lastRow">
      <w:pPr>
        <w:spacing w:before="0" w:after="0" w:line="240" w:lineRule="auto"/>
      </w:pPr>
      <w:rPr>
        <w:b/>
        <w:bCs/>
      </w:rPr>
      <w:tblPr/>
      <w:tcPr>
        <w:tcBorders>
          <w:top w:val="single" w:sz="8" w:space="0" w:color="2E3192" w:themeColor="accent1"/>
          <w:left w:val="nil"/>
          <w:bottom w:val="single" w:sz="8" w:space="0" w:color="2E31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4EC" w:themeFill="accent1" w:themeFillTint="3F"/>
      </w:tcPr>
    </w:tblStylePr>
    <w:tblStylePr w:type="band1Horz">
      <w:tblPr/>
      <w:tcPr>
        <w:tcBorders>
          <w:left w:val="nil"/>
          <w:right w:val="nil"/>
          <w:insideH w:val="nil"/>
          <w:insideV w:val="nil"/>
        </w:tcBorders>
        <w:shd w:val="clear" w:color="auto" w:fill="C3C4EC" w:themeFill="accent1" w:themeFillTint="3F"/>
      </w:tcPr>
    </w:tblStylePr>
  </w:style>
  <w:style w:type="table" w:styleId="Lichtearcering-accent3">
    <w:name w:val="Light Shading Accent 3"/>
    <w:basedOn w:val="Standaardtabel"/>
    <w:uiPriority w:val="60"/>
    <w:rsid w:val="007F54E2"/>
    <w:rPr>
      <w:rFonts w:ascii="Lucida Sans" w:eastAsia="Calibri" w:hAnsi="Lucida Sans" w:cs="Info Corr Offc"/>
      <w:color w:val="ACACAC" w:themeColor="accent3" w:themeShade="BF"/>
    </w:rPr>
    <w:tblPr>
      <w:tblStyleRowBandSize w:val="1"/>
      <w:tblStyleColBandSize w:val="1"/>
      <w:tblBorders>
        <w:top w:val="single" w:sz="8" w:space="0" w:color="E6E6E6" w:themeColor="accent3"/>
        <w:bottom w:val="single" w:sz="8" w:space="0" w:color="E6E6E6" w:themeColor="accent3"/>
      </w:tblBorders>
    </w:tblPr>
    <w:tblStylePr w:type="firstRow">
      <w:pPr>
        <w:spacing w:before="0" w:after="0" w:line="240" w:lineRule="auto"/>
      </w:pPr>
      <w:rPr>
        <w:b/>
        <w:bCs/>
      </w:rPr>
      <w:tblPr/>
      <w:tcPr>
        <w:tcBorders>
          <w:top w:val="single" w:sz="8" w:space="0" w:color="E6E6E6" w:themeColor="accent3"/>
          <w:left w:val="nil"/>
          <w:bottom w:val="single" w:sz="8" w:space="0" w:color="E6E6E6" w:themeColor="accent3"/>
          <w:right w:val="nil"/>
          <w:insideH w:val="nil"/>
          <w:insideV w:val="nil"/>
        </w:tcBorders>
      </w:tcPr>
    </w:tblStylePr>
    <w:tblStylePr w:type="lastRow">
      <w:pPr>
        <w:spacing w:before="0" w:after="0" w:line="240" w:lineRule="auto"/>
      </w:pPr>
      <w:rPr>
        <w:b/>
        <w:bCs/>
      </w:rPr>
      <w:tblPr/>
      <w:tcPr>
        <w:tcBorders>
          <w:top w:val="single" w:sz="8" w:space="0" w:color="E6E6E6" w:themeColor="accent3"/>
          <w:left w:val="nil"/>
          <w:bottom w:val="single" w:sz="8" w:space="0" w:color="E6E6E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8F8" w:themeFill="accent3" w:themeFillTint="3F"/>
      </w:tcPr>
    </w:tblStylePr>
    <w:tblStylePr w:type="band1Horz">
      <w:tblPr/>
      <w:tcPr>
        <w:tcBorders>
          <w:left w:val="nil"/>
          <w:right w:val="nil"/>
          <w:insideH w:val="nil"/>
          <w:insideV w:val="nil"/>
        </w:tcBorders>
        <w:shd w:val="clear" w:color="auto" w:fill="F8F8F8" w:themeFill="accent3" w:themeFillTint="3F"/>
      </w:tcPr>
    </w:tblStylePr>
  </w:style>
  <w:style w:type="table" w:styleId="Lichtearcering-accent4">
    <w:name w:val="Light Shading Accent 4"/>
    <w:basedOn w:val="Standaardtabel"/>
    <w:uiPriority w:val="60"/>
    <w:rsid w:val="007F54E2"/>
    <w:rPr>
      <w:rFonts w:ascii="Lucida Sans" w:eastAsia="Calibri" w:hAnsi="Lucida Sans" w:cs="Info Corr Offc"/>
      <w:color w:val="548F31" w:themeColor="accent4" w:themeShade="BF"/>
    </w:rPr>
    <w:tblPr>
      <w:tblStyleRowBandSize w:val="1"/>
      <w:tblStyleColBandSize w:val="1"/>
      <w:tblBorders>
        <w:top w:val="single" w:sz="8" w:space="0" w:color="72BE44" w:themeColor="accent4"/>
        <w:bottom w:val="single" w:sz="8" w:space="0" w:color="72BE44" w:themeColor="accent4"/>
      </w:tblBorders>
    </w:tblPr>
    <w:tblStylePr w:type="firstRow">
      <w:pPr>
        <w:spacing w:before="0" w:after="0" w:line="240" w:lineRule="auto"/>
      </w:pPr>
      <w:rPr>
        <w:b/>
        <w:bCs/>
      </w:rPr>
      <w:tblPr/>
      <w:tcPr>
        <w:tcBorders>
          <w:top w:val="single" w:sz="8" w:space="0" w:color="72BE44" w:themeColor="accent4"/>
          <w:left w:val="nil"/>
          <w:bottom w:val="single" w:sz="8" w:space="0" w:color="72BE44" w:themeColor="accent4"/>
          <w:right w:val="nil"/>
          <w:insideH w:val="nil"/>
          <w:insideV w:val="nil"/>
        </w:tcBorders>
      </w:tcPr>
    </w:tblStylePr>
    <w:tblStylePr w:type="lastRow">
      <w:pPr>
        <w:spacing w:before="0" w:after="0" w:line="240" w:lineRule="auto"/>
      </w:pPr>
      <w:rPr>
        <w:b/>
        <w:bCs/>
      </w:rPr>
      <w:tblPr/>
      <w:tcPr>
        <w:tcBorders>
          <w:top w:val="single" w:sz="8" w:space="0" w:color="72BE44" w:themeColor="accent4"/>
          <w:left w:val="nil"/>
          <w:bottom w:val="single" w:sz="8" w:space="0" w:color="72BE4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FD0" w:themeFill="accent4" w:themeFillTint="3F"/>
      </w:tcPr>
    </w:tblStylePr>
    <w:tblStylePr w:type="band1Horz">
      <w:tblPr/>
      <w:tcPr>
        <w:tcBorders>
          <w:left w:val="nil"/>
          <w:right w:val="nil"/>
          <w:insideH w:val="nil"/>
          <w:insideV w:val="nil"/>
        </w:tcBorders>
        <w:shd w:val="clear" w:color="auto" w:fill="DCEFD0" w:themeFill="accent4" w:themeFillTint="3F"/>
      </w:tcPr>
    </w:tblStylePr>
  </w:style>
  <w:style w:type="table" w:styleId="Lichtearcering-accent5">
    <w:name w:val="Light Shading Accent 5"/>
    <w:basedOn w:val="Standaardtabel"/>
    <w:uiPriority w:val="60"/>
    <w:rsid w:val="007F54E2"/>
    <w:rPr>
      <w:rFonts w:ascii="Lucida Sans" w:eastAsia="Calibri" w:hAnsi="Lucida Sans" w:cs="Info Corr Offc"/>
      <w:color w:val="D74C00" w:themeColor="accent5" w:themeShade="BF"/>
    </w:rPr>
    <w:tblPr>
      <w:tblStyleRowBandSize w:val="1"/>
      <w:tblStyleColBandSize w:val="1"/>
      <w:tblBorders>
        <w:top w:val="single" w:sz="8" w:space="0" w:color="FF7021" w:themeColor="accent5"/>
        <w:bottom w:val="single" w:sz="8" w:space="0" w:color="FF7021" w:themeColor="accent5"/>
      </w:tblBorders>
    </w:tblPr>
    <w:tblStylePr w:type="firstRow">
      <w:pPr>
        <w:spacing w:before="0" w:after="0" w:line="240" w:lineRule="auto"/>
      </w:pPr>
      <w:rPr>
        <w:b/>
        <w:bCs/>
      </w:rPr>
      <w:tblPr/>
      <w:tcPr>
        <w:tcBorders>
          <w:top w:val="single" w:sz="8" w:space="0" w:color="FF7021" w:themeColor="accent5"/>
          <w:left w:val="nil"/>
          <w:bottom w:val="single" w:sz="8" w:space="0" w:color="FF7021" w:themeColor="accent5"/>
          <w:right w:val="nil"/>
          <w:insideH w:val="nil"/>
          <w:insideV w:val="nil"/>
        </w:tcBorders>
      </w:tcPr>
    </w:tblStylePr>
    <w:tblStylePr w:type="lastRow">
      <w:pPr>
        <w:spacing w:before="0" w:after="0" w:line="240" w:lineRule="auto"/>
      </w:pPr>
      <w:rPr>
        <w:b/>
        <w:bCs/>
      </w:rPr>
      <w:tblPr/>
      <w:tcPr>
        <w:tcBorders>
          <w:top w:val="single" w:sz="8" w:space="0" w:color="FF7021" w:themeColor="accent5"/>
          <w:left w:val="nil"/>
          <w:bottom w:val="single" w:sz="8" w:space="0" w:color="FF702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C8" w:themeFill="accent5" w:themeFillTint="3F"/>
      </w:tcPr>
    </w:tblStylePr>
    <w:tblStylePr w:type="band1Horz">
      <w:tblPr/>
      <w:tcPr>
        <w:tcBorders>
          <w:left w:val="nil"/>
          <w:right w:val="nil"/>
          <w:insideH w:val="nil"/>
          <w:insideV w:val="nil"/>
        </w:tcBorders>
        <w:shd w:val="clear" w:color="auto" w:fill="FFDBC8" w:themeFill="accent5" w:themeFillTint="3F"/>
      </w:tcPr>
    </w:tblStylePr>
  </w:style>
  <w:style w:type="table" w:styleId="Lichtearcering-accent6">
    <w:name w:val="Light Shading Accent 6"/>
    <w:basedOn w:val="Standaardtabel"/>
    <w:uiPriority w:val="60"/>
    <w:rsid w:val="007F54E2"/>
    <w:rPr>
      <w:rFonts w:ascii="Lucida Sans" w:eastAsia="Calibri" w:hAnsi="Lucida Sans" w:cs="Info Corr Offc"/>
      <w:color w:val="F9B000" w:themeColor="accent6" w:themeShade="BF"/>
    </w:rPr>
    <w:tblPr>
      <w:tblStyleRowBandSize w:val="1"/>
      <w:tblStyleColBandSize w:val="1"/>
      <w:tblBorders>
        <w:top w:val="single" w:sz="8" w:space="0" w:color="FFCB4E" w:themeColor="accent6"/>
        <w:bottom w:val="single" w:sz="8" w:space="0" w:color="FFCB4E" w:themeColor="accent6"/>
      </w:tblBorders>
    </w:tblPr>
    <w:tblStylePr w:type="firstRow">
      <w:pPr>
        <w:spacing w:before="0" w:after="0" w:line="240" w:lineRule="auto"/>
      </w:pPr>
      <w:rPr>
        <w:b/>
        <w:bCs/>
      </w:rPr>
      <w:tblPr/>
      <w:tcPr>
        <w:tcBorders>
          <w:top w:val="single" w:sz="8" w:space="0" w:color="FFCB4E" w:themeColor="accent6"/>
          <w:left w:val="nil"/>
          <w:bottom w:val="single" w:sz="8" w:space="0" w:color="FFCB4E" w:themeColor="accent6"/>
          <w:right w:val="nil"/>
          <w:insideH w:val="nil"/>
          <w:insideV w:val="nil"/>
        </w:tcBorders>
      </w:tcPr>
    </w:tblStylePr>
    <w:tblStylePr w:type="lastRow">
      <w:pPr>
        <w:spacing w:before="0" w:after="0" w:line="240" w:lineRule="auto"/>
      </w:pPr>
      <w:rPr>
        <w:b/>
        <w:bCs/>
      </w:rPr>
      <w:tblPr/>
      <w:tcPr>
        <w:tcBorders>
          <w:top w:val="single" w:sz="8" w:space="0" w:color="FFCB4E" w:themeColor="accent6"/>
          <w:left w:val="nil"/>
          <w:bottom w:val="single" w:sz="8" w:space="0" w:color="FFCB4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2D3" w:themeFill="accent6" w:themeFillTint="3F"/>
      </w:tcPr>
    </w:tblStylePr>
    <w:tblStylePr w:type="band1Horz">
      <w:tblPr/>
      <w:tcPr>
        <w:tcBorders>
          <w:left w:val="nil"/>
          <w:right w:val="nil"/>
          <w:insideH w:val="nil"/>
          <w:insideV w:val="nil"/>
        </w:tcBorders>
        <w:shd w:val="clear" w:color="auto" w:fill="FFF2D3" w:themeFill="accent6" w:themeFillTint="3F"/>
      </w:tcPr>
    </w:tblStylePr>
  </w:style>
  <w:style w:type="character" w:styleId="Regelnummer">
    <w:name w:val="line number"/>
    <w:basedOn w:val="Standaardalinea-lettertype"/>
    <w:uiPriority w:val="99"/>
    <w:semiHidden/>
    <w:unhideWhenUsed/>
    <w:rsid w:val="007F54E2"/>
    <w:rPr>
      <w:lang w:val="nl-NL"/>
    </w:rPr>
  </w:style>
  <w:style w:type="paragraph" w:styleId="Lijst">
    <w:name w:val="List"/>
    <w:basedOn w:val="Standaard"/>
    <w:uiPriority w:val="99"/>
    <w:semiHidden/>
    <w:unhideWhenUsed/>
    <w:rsid w:val="007F54E2"/>
    <w:pPr>
      <w:spacing w:line="240" w:lineRule="auto"/>
      <w:ind w:left="283" w:hanging="283"/>
      <w:contextualSpacing/>
    </w:pPr>
    <w:rPr>
      <w:rFonts w:ascii="Arial" w:eastAsia="Times New Roman" w:hAnsi="Arial" w:cs="Times New Roman"/>
      <w:color w:val="auto"/>
      <w:szCs w:val="24"/>
      <w:lang w:eastAsia="en-US" w:bidi="ar-SA"/>
    </w:rPr>
  </w:style>
  <w:style w:type="paragraph" w:styleId="Lijst2">
    <w:name w:val="List 2"/>
    <w:basedOn w:val="Standaard"/>
    <w:uiPriority w:val="99"/>
    <w:semiHidden/>
    <w:unhideWhenUsed/>
    <w:rsid w:val="007F54E2"/>
    <w:pPr>
      <w:spacing w:line="240" w:lineRule="auto"/>
      <w:ind w:left="566" w:hanging="283"/>
      <w:contextualSpacing/>
    </w:pPr>
    <w:rPr>
      <w:rFonts w:ascii="Arial" w:eastAsia="Times New Roman" w:hAnsi="Arial" w:cs="Times New Roman"/>
      <w:color w:val="auto"/>
      <w:szCs w:val="24"/>
      <w:lang w:eastAsia="en-US" w:bidi="ar-SA"/>
    </w:rPr>
  </w:style>
  <w:style w:type="paragraph" w:styleId="Lijst3">
    <w:name w:val="List 3"/>
    <w:basedOn w:val="Standaard"/>
    <w:uiPriority w:val="99"/>
    <w:semiHidden/>
    <w:unhideWhenUsed/>
    <w:rsid w:val="007F54E2"/>
    <w:pPr>
      <w:spacing w:line="240" w:lineRule="auto"/>
      <w:ind w:left="849" w:hanging="283"/>
      <w:contextualSpacing/>
    </w:pPr>
    <w:rPr>
      <w:rFonts w:ascii="Arial" w:eastAsia="Times New Roman" w:hAnsi="Arial" w:cs="Times New Roman"/>
      <w:color w:val="auto"/>
      <w:szCs w:val="24"/>
      <w:lang w:eastAsia="en-US" w:bidi="ar-SA"/>
    </w:rPr>
  </w:style>
  <w:style w:type="paragraph" w:styleId="Lijst4">
    <w:name w:val="List 4"/>
    <w:basedOn w:val="Standaard"/>
    <w:uiPriority w:val="99"/>
    <w:semiHidden/>
    <w:unhideWhenUsed/>
    <w:rsid w:val="007F54E2"/>
    <w:pPr>
      <w:spacing w:line="240" w:lineRule="auto"/>
      <w:ind w:left="1132" w:hanging="283"/>
      <w:contextualSpacing/>
    </w:pPr>
    <w:rPr>
      <w:rFonts w:ascii="Arial" w:eastAsia="Times New Roman" w:hAnsi="Arial" w:cs="Times New Roman"/>
      <w:color w:val="auto"/>
      <w:szCs w:val="24"/>
      <w:lang w:eastAsia="en-US" w:bidi="ar-SA"/>
    </w:rPr>
  </w:style>
  <w:style w:type="paragraph" w:styleId="Lijst5">
    <w:name w:val="List 5"/>
    <w:basedOn w:val="Standaard"/>
    <w:uiPriority w:val="99"/>
    <w:semiHidden/>
    <w:unhideWhenUsed/>
    <w:rsid w:val="007F54E2"/>
    <w:pPr>
      <w:spacing w:line="240" w:lineRule="auto"/>
      <w:ind w:left="1415" w:hanging="283"/>
      <w:contextualSpacing/>
    </w:pPr>
    <w:rPr>
      <w:rFonts w:ascii="Arial" w:eastAsia="Times New Roman" w:hAnsi="Arial" w:cs="Times New Roman"/>
      <w:color w:val="auto"/>
      <w:szCs w:val="24"/>
      <w:lang w:eastAsia="en-US" w:bidi="ar-SA"/>
    </w:rPr>
  </w:style>
  <w:style w:type="paragraph" w:styleId="Lijstopsomteken">
    <w:name w:val="List Bullet"/>
    <w:basedOn w:val="Standaard"/>
    <w:uiPriority w:val="99"/>
    <w:semiHidden/>
    <w:unhideWhenUsed/>
    <w:rsid w:val="007F54E2"/>
    <w:pPr>
      <w:tabs>
        <w:tab w:val="num" w:pos="360"/>
      </w:tabs>
      <w:spacing w:line="240" w:lineRule="auto"/>
      <w:ind w:left="360" w:hanging="360"/>
      <w:contextualSpacing/>
    </w:pPr>
    <w:rPr>
      <w:rFonts w:ascii="Arial" w:eastAsia="Times New Roman" w:hAnsi="Arial" w:cs="Times New Roman"/>
      <w:color w:val="auto"/>
      <w:szCs w:val="24"/>
      <w:lang w:eastAsia="en-US" w:bidi="ar-SA"/>
    </w:rPr>
  </w:style>
  <w:style w:type="paragraph" w:styleId="Lijstopsomteken3">
    <w:name w:val="List Bullet 3"/>
    <w:basedOn w:val="Standaard"/>
    <w:uiPriority w:val="99"/>
    <w:semiHidden/>
    <w:unhideWhenUsed/>
    <w:rsid w:val="007F54E2"/>
    <w:pPr>
      <w:tabs>
        <w:tab w:val="num" w:pos="926"/>
      </w:tabs>
      <w:spacing w:line="240" w:lineRule="auto"/>
      <w:ind w:left="926" w:hanging="360"/>
      <w:contextualSpacing/>
    </w:pPr>
    <w:rPr>
      <w:rFonts w:ascii="Arial" w:eastAsia="Times New Roman" w:hAnsi="Arial" w:cs="Times New Roman"/>
      <w:color w:val="auto"/>
      <w:szCs w:val="24"/>
      <w:lang w:eastAsia="en-US" w:bidi="ar-SA"/>
    </w:rPr>
  </w:style>
  <w:style w:type="paragraph" w:styleId="Lijstopsomteken4">
    <w:name w:val="List Bullet 4"/>
    <w:basedOn w:val="Standaard"/>
    <w:uiPriority w:val="99"/>
    <w:semiHidden/>
    <w:unhideWhenUsed/>
    <w:rsid w:val="007F54E2"/>
    <w:pPr>
      <w:tabs>
        <w:tab w:val="num" w:pos="1209"/>
      </w:tabs>
      <w:spacing w:line="240" w:lineRule="auto"/>
      <w:ind w:left="1209" w:hanging="360"/>
      <w:contextualSpacing/>
    </w:pPr>
    <w:rPr>
      <w:rFonts w:ascii="Arial" w:eastAsia="Times New Roman" w:hAnsi="Arial" w:cs="Times New Roman"/>
      <w:color w:val="auto"/>
      <w:szCs w:val="24"/>
      <w:lang w:eastAsia="en-US" w:bidi="ar-SA"/>
    </w:rPr>
  </w:style>
  <w:style w:type="paragraph" w:styleId="Lijstopsomteken5">
    <w:name w:val="List Bullet 5"/>
    <w:basedOn w:val="Standaard"/>
    <w:uiPriority w:val="99"/>
    <w:semiHidden/>
    <w:unhideWhenUsed/>
    <w:rsid w:val="007F54E2"/>
    <w:pPr>
      <w:tabs>
        <w:tab w:val="num" w:pos="1492"/>
      </w:tabs>
      <w:spacing w:line="240" w:lineRule="auto"/>
      <w:ind w:left="1492" w:hanging="360"/>
      <w:contextualSpacing/>
    </w:pPr>
    <w:rPr>
      <w:rFonts w:ascii="Arial" w:eastAsia="Times New Roman" w:hAnsi="Arial" w:cs="Times New Roman"/>
      <w:color w:val="auto"/>
      <w:szCs w:val="24"/>
      <w:lang w:eastAsia="en-US" w:bidi="ar-SA"/>
    </w:rPr>
  </w:style>
  <w:style w:type="paragraph" w:styleId="Lijstvoortzetting">
    <w:name w:val="List Continue"/>
    <w:basedOn w:val="Standaard"/>
    <w:uiPriority w:val="99"/>
    <w:semiHidden/>
    <w:unhideWhenUsed/>
    <w:rsid w:val="007F54E2"/>
    <w:pPr>
      <w:spacing w:after="120" w:line="240" w:lineRule="auto"/>
      <w:ind w:left="283"/>
      <w:contextualSpacing/>
    </w:pPr>
    <w:rPr>
      <w:rFonts w:ascii="Arial" w:eastAsia="Times New Roman" w:hAnsi="Arial" w:cs="Times New Roman"/>
      <w:color w:val="auto"/>
      <w:szCs w:val="24"/>
      <w:lang w:eastAsia="en-US" w:bidi="ar-SA"/>
    </w:rPr>
  </w:style>
  <w:style w:type="paragraph" w:styleId="Lijstvoortzetting2">
    <w:name w:val="List Continue 2"/>
    <w:basedOn w:val="Standaard"/>
    <w:uiPriority w:val="99"/>
    <w:semiHidden/>
    <w:unhideWhenUsed/>
    <w:rsid w:val="007F54E2"/>
    <w:pPr>
      <w:spacing w:after="120" w:line="240" w:lineRule="auto"/>
      <w:ind w:left="566"/>
      <w:contextualSpacing/>
    </w:pPr>
    <w:rPr>
      <w:rFonts w:ascii="Arial" w:eastAsia="Times New Roman" w:hAnsi="Arial" w:cs="Times New Roman"/>
      <w:color w:val="auto"/>
      <w:szCs w:val="24"/>
      <w:lang w:eastAsia="en-US" w:bidi="ar-SA"/>
    </w:rPr>
  </w:style>
  <w:style w:type="paragraph" w:styleId="Lijstvoortzetting3">
    <w:name w:val="List Continue 3"/>
    <w:basedOn w:val="Standaard"/>
    <w:uiPriority w:val="99"/>
    <w:semiHidden/>
    <w:unhideWhenUsed/>
    <w:rsid w:val="007F54E2"/>
    <w:pPr>
      <w:spacing w:after="120" w:line="240" w:lineRule="auto"/>
      <w:ind w:left="849"/>
      <w:contextualSpacing/>
    </w:pPr>
    <w:rPr>
      <w:rFonts w:ascii="Arial" w:eastAsia="Times New Roman" w:hAnsi="Arial" w:cs="Times New Roman"/>
      <w:color w:val="auto"/>
      <w:szCs w:val="24"/>
      <w:lang w:eastAsia="en-US" w:bidi="ar-SA"/>
    </w:rPr>
  </w:style>
  <w:style w:type="paragraph" w:styleId="Lijstvoortzetting4">
    <w:name w:val="List Continue 4"/>
    <w:basedOn w:val="Standaard"/>
    <w:uiPriority w:val="99"/>
    <w:semiHidden/>
    <w:unhideWhenUsed/>
    <w:rsid w:val="007F54E2"/>
    <w:pPr>
      <w:spacing w:after="120" w:line="240" w:lineRule="auto"/>
      <w:ind w:left="1132"/>
      <w:contextualSpacing/>
    </w:pPr>
    <w:rPr>
      <w:rFonts w:ascii="Arial" w:eastAsia="Times New Roman" w:hAnsi="Arial" w:cs="Times New Roman"/>
      <w:color w:val="auto"/>
      <w:szCs w:val="24"/>
      <w:lang w:eastAsia="en-US" w:bidi="ar-SA"/>
    </w:rPr>
  </w:style>
  <w:style w:type="paragraph" w:styleId="Lijstvoortzetting5">
    <w:name w:val="List Continue 5"/>
    <w:basedOn w:val="Standaard"/>
    <w:uiPriority w:val="99"/>
    <w:semiHidden/>
    <w:unhideWhenUsed/>
    <w:rsid w:val="007F54E2"/>
    <w:pPr>
      <w:spacing w:after="120" w:line="240" w:lineRule="auto"/>
      <w:ind w:left="1415"/>
      <w:contextualSpacing/>
    </w:pPr>
    <w:rPr>
      <w:rFonts w:ascii="Arial" w:eastAsia="Times New Roman" w:hAnsi="Arial" w:cs="Times New Roman"/>
      <w:color w:val="auto"/>
      <w:szCs w:val="24"/>
      <w:lang w:eastAsia="en-US" w:bidi="ar-SA"/>
    </w:rPr>
  </w:style>
  <w:style w:type="paragraph" w:styleId="Lijstnummering">
    <w:name w:val="List Number"/>
    <w:basedOn w:val="Standaard"/>
    <w:uiPriority w:val="99"/>
    <w:semiHidden/>
    <w:unhideWhenUsed/>
    <w:rsid w:val="007F54E2"/>
    <w:pPr>
      <w:tabs>
        <w:tab w:val="num" w:pos="360"/>
      </w:tabs>
      <w:spacing w:line="240" w:lineRule="auto"/>
      <w:ind w:left="360" w:hanging="360"/>
      <w:contextualSpacing/>
    </w:pPr>
    <w:rPr>
      <w:rFonts w:ascii="Arial" w:eastAsia="Times New Roman" w:hAnsi="Arial" w:cs="Times New Roman"/>
      <w:color w:val="auto"/>
      <w:szCs w:val="24"/>
      <w:lang w:eastAsia="en-US" w:bidi="ar-SA"/>
    </w:rPr>
  </w:style>
  <w:style w:type="paragraph" w:styleId="Lijstnummering2">
    <w:name w:val="List Number 2"/>
    <w:basedOn w:val="Standaard"/>
    <w:uiPriority w:val="99"/>
    <w:semiHidden/>
    <w:unhideWhenUsed/>
    <w:rsid w:val="007F54E2"/>
    <w:pPr>
      <w:tabs>
        <w:tab w:val="num" w:pos="643"/>
      </w:tabs>
      <w:spacing w:line="240" w:lineRule="auto"/>
      <w:ind w:left="643" w:hanging="360"/>
      <w:contextualSpacing/>
    </w:pPr>
    <w:rPr>
      <w:rFonts w:ascii="Arial" w:eastAsia="Times New Roman" w:hAnsi="Arial" w:cs="Times New Roman"/>
      <w:color w:val="auto"/>
      <w:szCs w:val="24"/>
      <w:lang w:eastAsia="en-US" w:bidi="ar-SA"/>
    </w:rPr>
  </w:style>
  <w:style w:type="paragraph" w:styleId="Lijstnummering3">
    <w:name w:val="List Number 3"/>
    <w:basedOn w:val="Standaard"/>
    <w:uiPriority w:val="99"/>
    <w:semiHidden/>
    <w:unhideWhenUsed/>
    <w:rsid w:val="007F54E2"/>
    <w:pPr>
      <w:tabs>
        <w:tab w:val="num" w:pos="926"/>
      </w:tabs>
      <w:spacing w:line="240" w:lineRule="auto"/>
      <w:ind w:left="926" w:hanging="360"/>
      <w:contextualSpacing/>
    </w:pPr>
    <w:rPr>
      <w:rFonts w:ascii="Arial" w:eastAsia="Times New Roman" w:hAnsi="Arial" w:cs="Times New Roman"/>
      <w:color w:val="auto"/>
      <w:szCs w:val="24"/>
      <w:lang w:eastAsia="en-US" w:bidi="ar-SA"/>
    </w:rPr>
  </w:style>
  <w:style w:type="paragraph" w:styleId="Lijstnummering4">
    <w:name w:val="List Number 4"/>
    <w:basedOn w:val="Standaard"/>
    <w:uiPriority w:val="99"/>
    <w:semiHidden/>
    <w:unhideWhenUsed/>
    <w:rsid w:val="007F54E2"/>
    <w:pPr>
      <w:tabs>
        <w:tab w:val="num" w:pos="1209"/>
      </w:tabs>
      <w:spacing w:line="240" w:lineRule="auto"/>
      <w:ind w:left="1209" w:hanging="360"/>
      <w:contextualSpacing/>
    </w:pPr>
    <w:rPr>
      <w:rFonts w:ascii="Arial" w:eastAsia="Times New Roman" w:hAnsi="Arial" w:cs="Times New Roman"/>
      <w:color w:val="auto"/>
      <w:szCs w:val="24"/>
      <w:lang w:eastAsia="en-US" w:bidi="ar-SA"/>
    </w:rPr>
  </w:style>
  <w:style w:type="paragraph" w:styleId="Lijstnummering5">
    <w:name w:val="List Number 5"/>
    <w:basedOn w:val="Standaard"/>
    <w:uiPriority w:val="99"/>
    <w:semiHidden/>
    <w:unhideWhenUsed/>
    <w:rsid w:val="007F54E2"/>
    <w:pPr>
      <w:tabs>
        <w:tab w:val="num" w:pos="1492"/>
      </w:tabs>
      <w:spacing w:line="240" w:lineRule="auto"/>
      <w:ind w:left="1492" w:hanging="360"/>
      <w:contextualSpacing/>
    </w:pPr>
    <w:rPr>
      <w:rFonts w:ascii="Arial" w:eastAsia="Times New Roman" w:hAnsi="Arial" w:cs="Times New Roman"/>
      <w:color w:val="auto"/>
      <w:szCs w:val="24"/>
      <w:lang w:eastAsia="en-US" w:bidi="ar-SA"/>
    </w:rPr>
  </w:style>
  <w:style w:type="paragraph" w:styleId="Macrotekst">
    <w:name w:val="macro"/>
    <w:link w:val="MacrotekstChar"/>
    <w:uiPriority w:val="99"/>
    <w:semiHidden/>
    <w:unhideWhenUsed/>
    <w:rsid w:val="007F54E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Calibri" w:hAnsi="Consolas" w:cs="Consolas"/>
      <w:color w:val="333333" w:themeColor="text1"/>
    </w:rPr>
  </w:style>
  <w:style w:type="character" w:customStyle="1" w:styleId="MacrotekstChar">
    <w:name w:val="Macrotekst Char"/>
    <w:basedOn w:val="Standaardalinea-lettertype"/>
    <w:link w:val="Macrotekst"/>
    <w:uiPriority w:val="99"/>
    <w:semiHidden/>
    <w:rsid w:val="007F54E2"/>
    <w:rPr>
      <w:rFonts w:ascii="Consolas" w:eastAsia="Calibri" w:hAnsi="Consolas" w:cs="Consolas"/>
      <w:color w:val="333333" w:themeColor="text1"/>
    </w:rPr>
  </w:style>
  <w:style w:type="table" w:styleId="Gemiddeldraster1">
    <w:name w:val="Medium Grid 1"/>
    <w:basedOn w:val="Standaardtabel"/>
    <w:uiPriority w:val="67"/>
    <w:rsid w:val="007F54E2"/>
    <w:rPr>
      <w:rFonts w:ascii="Lucida Sans" w:eastAsia="Calibri" w:hAnsi="Lucida Sans" w:cs="Info Corr Offc"/>
    </w:rPr>
    <w:tblPr>
      <w:tblStyleRowBandSize w:val="1"/>
      <w:tblStyleColBandSize w:val="1"/>
      <w:tbl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single" w:sz="8" w:space="0" w:color="666666" w:themeColor="text1" w:themeTint="BF"/>
        <w:insideV w:val="single" w:sz="8" w:space="0" w:color="666666" w:themeColor="text1" w:themeTint="BF"/>
      </w:tblBorders>
    </w:tblPr>
    <w:tcPr>
      <w:shd w:val="clear" w:color="auto" w:fill="CCCCCC" w:themeFill="text1" w:themeFillTint="3F"/>
    </w:tcPr>
    <w:tblStylePr w:type="firstRow">
      <w:rPr>
        <w:b/>
        <w:bCs/>
      </w:rPr>
    </w:tblStylePr>
    <w:tblStylePr w:type="lastRow">
      <w:rPr>
        <w:b/>
        <w:bCs/>
      </w:rPr>
      <w:tblPr/>
      <w:tcPr>
        <w:tcBorders>
          <w:top w:val="single" w:sz="18" w:space="0" w:color="666666" w:themeColor="text1" w:themeTint="BF"/>
        </w:tcBorders>
      </w:tcPr>
    </w:tblStylePr>
    <w:tblStylePr w:type="firstCol">
      <w:rPr>
        <w:b/>
        <w:bCs/>
      </w:rPr>
    </w:tblStylePr>
    <w:tblStylePr w:type="lastCol">
      <w:rPr>
        <w:b/>
        <w:bCs/>
      </w:r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Gemiddeldraster1-accent1">
    <w:name w:val="Medium Grid 1 Accent 1"/>
    <w:basedOn w:val="Standaardtabel"/>
    <w:uiPriority w:val="67"/>
    <w:rsid w:val="007F54E2"/>
    <w:rPr>
      <w:rFonts w:ascii="Lucida Sans" w:eastAsia="Calibri" w:hAnsi="Lucida Sans" w:cs="Info Corr Offc"/>
    </w:rPr>
    <w:tblPr>
      <w:tblStyleRowBandSize w:val="1"/>
      <w:tblStyleColBandSize w:val="1"/>
      <w:tblBorders>
        <w:top w:val="single" w:sz="8" w:space="0" w:color="494DC5" w:themeColor="accent1" w:themeTint="BF"/>
        <w:left w:val="single" w:sz="8" w:space="0" w:color="494DC5" w:themeColor="accent1" w:themeTint="BF"/>
        <w:bottom w:val="single" w:sz="8" w:space="0" w:color="494DC5" w:themeColor="accent1" w:themeTint="BF"/>
        <w:right w:val="single" w:sz="8" w:space="0" w:color="494DC5" w:themeColor="accent1" w:themeTint="BF"/>
        <w:insideH w:val="single" w:sz="8" w:space="0" w:color="494DC5" w:themeColor="accent1" w:themeTint="BF"/>
        <w:insideV w:val="single" w:sz="8" w:space="0" w:color="494DC5" w:themeColor="accent1" w:themeTint="BF"/>
      </w:tblBorders>
    </w:tblPr>
    <w:tcPr>
      <w:shd w:val="clear" w:color="auto" w:fill="C3C4EC" w:themeFill="accent1" w:themeFillTint="3F"/>
    </w:tcPr>
    <w:tblStylePr w:type="firstRow">
      <w:rPr>
        <w:b/>
        <w:bCs/>
      </w:rPr>
    </w:tblStylePr>
    <w:tblStylePr w:type="lastRow">
      <w:rPr>
        <w:b/>
        <w:bCs/>
      </w:rPr>
      <w:tblPr/>
      <w:tcPr>
        <w:tcBorders>
          <w:top w:val="single" w:sz="18" w:space="0" w:color="494DC5" w:themeColor="accent1" w:themeTint="BF"/>
        </w:tcBorders>
      </w:tcPr>
    </w:tblStylePr>
    <w:tblStylePr w:type="firstCol">
      <w:rPr>
        <w:b/>
        <w:bCs/>
      </w:rPr>
    </w:tblStylePr>
    <w:tblStylePr w:type="lastCol">
      <w:rPr>
        <w:b/>
        <w:bCs/>
      </w:rPr>
    </w:tblStylePr>
    <w:tblStylePr w:type="band1Vert">
      <w:tblPr/>
      <w:tcPr>
        <w:shd w:val="clear" w:color="auto" w:fill="8688D9" w:themeFill="accent1" w:themeFillTint="7F"/>
      </w:tcPr>
    </w:tblStylePr>
    <w:tblStylePr w:type="band1Horz">
      <w:tblPr/>
      <w:tcPr>
        <w:shd w:val="clear" w:color="auto" w:fill="8688D9" w:themeFill="accent1" w:themeFillTint="7F"/>
      </w:tcPr>
    </w:tblStylePr>
  </w:style>
  <w:style w:type="table" w:styleId="Gemiddeldraster1-accent2">
    <w:name w:val="Medium Grid 1 Accent 2"/>
    <w:basedOn w:val="Standaardtabel"/>
    <w:uiPriority w:val="67"/>
    <w:rsid w:val="007F54E2"/>
    <w:rPr>
      <w:rFonts w:ascii="Lucida Sans" w:eastAsia="Calibri" w:hAnsi="Lucida Sans" w:cs="Info Corr Offc"/>
    </w:rPr>
    <w:tblPr>
      <w:tblStyleRowBandSize w:val="1"/>
      <w:tblStyleColBandSize w:val="1"/>
      <w:tblBorders>
        <w:top w:val="single" w:sz="8" w:space="0" w:color="34C7FF" w:themeColor="accent2" w:themeTint="BF"/>
        <w:left w:val="single" w:sz="8" w:space="0" w:color="34C7FF" w:themeColor="accent2" w:themeTint="BF"/>
        <w:bottom w:val="single" w:sz="8" w:space="0" w:color="34C7FF" w:themeColor="accent2" w:themeTint="BF"/>
        <w:right w:val="single" w:sz="8" w:space="0" w:color="34C7FF" w:themeColor="accent2" w:themeTint="BF"/>
        <w:insideH w:val="single" w:sz="8" w:space="0" w:color="34C7FF" w:themeColor="accent2" w:themeTint="BF"/>
        <w:insideV w:val="single" w:sz="8" w:space="0" w:color="34C7FF" w:themeColor="accent2" w:themeTint="BF"/>
      </w:tblBorders>
    </w:tblPr>
    <w:tcPr>
      <w:shd w:val="clear" w:color="auto" w:fill="BCECFF" w:themeFill="accent2" w:themeFillTint="3F"/>
    </w:tcPr>
    <w:tblStylePr w:type="firstRow">
      <w:rPr>
        <w:b/>
        <w:bCs/>
      </w:rPr>
    </w:tblStylePr>
    <w:tblStylePr w:type="lastRow">
      <w:rPr>
        <w:b/>
        <w:bCs/>
      </w:rPr>
      <w:tblPr/>
      <w:tcPr>
        <w:tcBorders>
          <w:top w:val="single" w:sz="18" w:space="0" w:color="34C7FF" w:themeColor="accent2" w:themeTint="BF"/>
        </w:tcBorders>
      </w:tcPr>
    </w:tblStylePr>
    <w:tblStylePr w:type="firstCol">
      <w:rPr>
        <w:b/>
        <w:bCs/>
      </w:rPr>
    </w:tblStylePr>
    <w:tblStylePr w:type="lastCol">
      <w:rPr>
        <w:b/>
        <w:bCs/>
      </w:rPr>
    </w:tblStylePr>
    <w:tblStylePr w:type="band1Vert">
      <w:tblPr/>
      <w:tcPr>
        <w:shd w:val="clear" w:color="auto" w:fill="78D9FF" w:themeFill="accent2" w:themeFillTint="7F"/>
      </w:tcPr>
    </w:tblStylePr>
    <w:tblStylePr w:type="band1Horz">
      <w:tblPr/>
      <w:tcPr>
        <w:shd w:val="clear" w:color="auto" w:fill="78D9FF" w:themeFill="accent2" w:themeFillTint="7F"/>
      </w:tcPr>
    </w:tblStylePr>
  </w:style>
  <w:style w:type="table" w:styleId="Gemiddeldraster1-accent3">
    <w:name w:val="Medium Grid 1 Accent 3"/>
    <w:basedOn w:val="Standaardtabel"/>
    <w:uiPriority w:val="67"/>
    <w:rsid w:val="007F54E2"/>
    <w:rPr>
      <w:rFonts w:ascii="Lucida Sans" w:eastAsia="Calibri" w:hAnsi="Lucida Sans" w:cs="Info Corr Offc"/>
    </w:rPr>
    <w:tblPr>
      <w:tblStyleRowBandSize w:val="1"/>
      <w:tblStyleColBandSize w:val="1"/>
      <w:tblBorders>
        <w:top w:val="single" w:sz="8" w:space="0" w:color="ECECEC" w:themeColor="accent3" w:themeTint="BF"/>
        <w:left w:val="single" w:sz="8" w:space="0" w:color="ECECEC" w:themeColor="accent3" w:themeTint="BF"/>
        <w:bottom w:val="single" w:sz="8" w:space="0" w:color="ECECEC" w:themeColor="accent3" w:themeTint="BF"/>
        <w:right w:val="single" w:sz="8" w:space="0" w:color="ECECEC" w:themeColor="accent3" w:themeTint="BF"/>
        <w:insideH w:val="single" w:sz="8" w:space="0" w:color="ECECEC" w:themeColor="accent3" w:themeTint="BF"/>
        <w:insideV w:val="single" w:sz="8" w:space="0" w:color="ECECEC" w:themeColor="accent3" w:themeTint="BF"/>
      </w:tblBorders>
    </w:tblPr>
    <w:tcPr>
      <w:shd w:val="clear" w:color="auto" w:fill="F8F8F8" w:themeFill="accent3" w:themeFillTint="3F"/>
    </w:tcPr>
    <w:tblStylePr w:type="firstRow">
      <w:rPr>
        <w:b/>
        <w:bCs/>
      </w:rPr>
    </w:tblStylePr>
    <w:tblStylePr w:type="lastRow">
      <w:rPr>
        <w:b/>
        <w:bCs/>
      </w:rPr>
      <w:tblPr/>
      <w:tcPr>
        <w:tcBorders>
          <w:top w:val="single" w:sz="18" w:space="0" w:color="ECECEC" w:themeColor="accent3" w:themeTint="BF"/>
        </w:tcBorders>
      </w:tcPr>
    </w:tblStylePr>
    <w:tblStylePr w:type="firstCol">
      <w:rPr>
        <w:b/>
        <w:bCs/>
      </w:rPr>
    </w:tblStylePr>
    <w:tblStylePr w:type="lastCol">
      <w:rPr>
        <w:b/>
        <w:bCs/>
      </w:rPr>
    </w:tblStylePr>
    <w:tblStylePr w:type="band1Vert">
      <w:tblPr/>
      <w:tcPr>
        <w:shd w:val="clear" w:color="auto" w:fill="F2F2F2" w:themeFill="accent3" w:themeFillTint="7F"/>
      </w:tcPr>
    </w:tblStylePr>
    <w:tblStylePr w:type="band1Horz">
      <w:tblPr/>
      <w:tcPr>
        <w:shd w:val="clear" w:color="auto" w:fill="F2F2F2" w:themeFill="accent3" w:themeFillTint="7F"/>
      </w:tcPr>
    </w:tblStylePr>
  </w:style>
  <w:style w:type="table" w:styleId="Gemiddeldraster1-accent4">
    <w:name w:val="Medium Grid 1 Accent 4"/>
    <w:basedOn w:val="Standaardtabel"/>
    <w:uiPriority w:val="67"/>
    <w:rsid w:val="007F54E2"/>
    <w:rPr>
      <w:rFonts w:ascii="Lucida Sans" w:eastAsia="Calibri" w:hAnsi="Lucida Sans" w:cs="Info Corr Offc"/>
    </w:rPr>
    <w:tblPr>
      <w:tblStyleRowBandSize w:val="1"/>
      <w:tblStyleColBandSize w:val="1"/>
      <w:tblBorders>
        <w:top w:val="single" w:sz="8" w:space="0" w:color="95CE72" w:themeColor="accent4" w:themeTint="BF"/>
        <w:left w:val="single" w:sz="8" w:space="0" w:color="95CE72" w:themeColor="accent4" w:themeTint="BF"/>
        <w:bottom w:val="single" w:sz="8" w:space="0" w:color="95CE72" w:themeColor="accent4" w:themeTint="BF"/>
        <w:right w:val="single" w:sz="8" w:space="0" w:color="95CE72" w:themeColor="accent4" w:themeTint="BF"/>
        <w:insideH w:val="single" w:sz="8" w:space="0" w:color="95CE72" w:themeColor="accent4" w:themeTint="BF"/>
        <w:insideV w:val="single" w:sz="8" w:space="0" w:color="95CE72" w:themeColor="accent4" w:themeTint="BF"/>
      </w:tblBorders>
    </w:tblPr>
    <w:tcPr>
      <w:shd w:val="clear" w:color="auto" w:fill="DCEFD0" w:themeFill="accent4" w:themeFillTint="3F"/>
    </w:tcPr>
    <w:tblStylePr w:type="firstRow">
      <w:rPr>
        <w:b/>
        <w:bCs/>
      </w:rPr>
    </w:tblStylePr>
    <w:tblStylePr w:type="lastRow">
      <w:rPr>
        <w:b/>
        <w:bCs/>
      </w:rPr>
      <w:tblPr/>
      <w:tcPr>
        <w:tcBorders>
          <w:top w:val="single" w:sz="18" w:space="0" w:color="95CE72" w:themeColor="accent4" w:themeTint="BF"/>
        </w:tcBorders>
      </w:tcPr>
    </w:tblStylePr>
    <w:tblStylePr w:type="firstCol">
      <w:rPr>
        <w:b/>
        <w:bCs/>
      </w:rPr>
    </w:tblStylePr>
    <w:tblStylePr w:type="lastCol">
      <w:rPr>
        <w:b/>
        <w:bCs/>
      </w:rPr>
    </w:tblStylePr>
    <w:tblStylePr w:type="band1Vert">
      <w:tblPr/>
      <w:tcPr>
        <w:shd w:val="clear" w:color="auto" w:fill="B8DEA1" w:themeFill="accent4" w:themeFillTint="7F"/>
      </w:tcPr>
    </w:tblStylePr>
    <w:tblStylePr w:type="band1Horz">
      <w:tblPr/>
      <w:tcPr>
        <w:shd w:val="clear" w:color="auto" w:fill="B8DEA1" w:themeFill="accent4" w:themeFillTint="7F"/>
      </w:tcPr>
    </w:tblStylePr>
  </w:style>
  <w:style w:type="table" w:styleId="Gemiddeldraster1-accent5">
    <w:name w:val="Medium Grid 1 Accent 5"/>
    <w:basedOn w:val="Standaardtabel"/>
    <w:uiPriority w:val="67"/>
    <w:rsid w:val="007F54E2"/>
    <w:rPr>
      <w:rFonts w:ascii="Lucida Sans" w:eastAsia="Calibri" w:hAnsi="Lucida Sans" w:cs="Info Corr Offc"/>
    </w:rPr>
    <w:tblPr>
      <w:tblStyleRowBandSize w:val="1"/>
      <w:tblStyleColBandSize w:val="1"/>
      <w:tblBorders>
        <w:top w:val="single" w:sz="8" w:space="0" w:color="FF9358" w:themeColor="accent5" w:themeTint="BF"/>
        <w:left w:val="single" w:sz="8" w:space="0" w:color="FF9358" w:themeColor="accent5" w:themeTint="BF"/>
        <w:bottom w:val="single" w:sz="8" w:space="0" w:color="FF9358" w:themeColor="accent5" w:themeTint="BF"/>
        <w:right w:val="single" w:sz="8" w:space="0" w:color="FF9358" w:themeColor="accent5" w:themeTint="BF"/>
        <w:insideH w:val="single" w:sz="8" w:space="0" w:color="FF9358" w:themeColor="accent5" w:themeTint="BF"/>
        <w:insideV w:val="single" w:sz="8" w:space="0" w:color="FF9358" w:themeColor="accent5" w:themeTint="BF"/>
      </w:tblBorders>
    </w:tblPr>
    <w:tcPr>
      <w:shd w:val="clear" w:color="auto" w:fill="FFDBC8" w:themeFill="accent5" w:themeFillTint="3F"/>
    </w:tcPr>
    <w:tblStylePr w:type="firstRow">
      <w:rPr>
        <w:b/>
        <w:bCs/>
      </w:rPr>
    </w:tblStylePr>
    <w:tblStylePr w:type="lastRow">
      <w:rPr>
        <w:b/>
        <w:bCs/>
      </w:rPr>
      <w:tblPr/>
      <w:tcPr>
        <w:tcBorders>
          <w:top w:val="single" w:sz="18" w:space="0" w:color="FF9358" w:themeColor="accent5" w:themeTint="BF"/>
        </w:tcBorders>
      </w:tcPr>
    </w:tblStylePr>
    <w:tblStylePr w:type="firstCol">
      <w:rPr>
        <w:b/>
        <w:bCs/>
      </w:rPr>
    </w:tblStylePr>
    <w:tblStylePr w:type="lastCol">
      <w:rPr>
        <w:b/>
        <w:bCs/>
      </w:rPr>
    </w:tblStylePr>
    <w:tblStylePr w:type="band1Vert">
      <w:tblPr/>
      <w:tcPr>
        <w:shd w:val="clear" w:color="auto" w:fill="FFB790" w:themeFill="accent5" w:themeFillTint="7F"/>
      </w:tcPr>
    </w:tblStylePr>
    <w:tblStylePr w:type="band1Horz">
      <w:tblPr/>
      <w:tcPr>
        <w:shd w:val="clear" w:color="auto" w:fill="FFB790" w:themeFill="accent5" w:themeFillTint="7F"/>
      </w:tcPr>
    </w:tblStylePr>
  </w:style>
  <w:style w:type="table" w:styleId="Gemiddeldraster1-accent6">
    <w:name w:val="Medium Grid 1 Accent 6"/>
    <w:basedOn w:val="Standaardtabel"/>
    <w:uiPriority w:val="67"/>
    <w:rsid w:val="007F54E2"/>
    <w:rPr>
      <w:rFonts w:ascii="Lucida Sans" w:eastAsia="Calibri" w:hAnsi="Lucida Sans" w:cs="Info Corr Offc"/>
    </w:rPr>
    <w:tblPr>
      <w:tblStyleRowBandSize w:val="1"/>
      <w:tblStyleColBandSize w:val="1"/>
      <w:tblBorders>
        <w:top w:val="single" w:sz="8" w:space="0" w:color="FFD77A" w:themeColor="accent6" w:themeTint="BF"/>
        <w:left w:val="single" w:sz="8" w:space="0" w:color="FFD77A" w:themeColor="accent6" w:themeTint="BF"/>
        <w:bottom w:val="single" w:sz="8" w:space="0" w:color="FFD77A" w:themeColor="accent6" w:themeTint="BF"/>
        <w:right w:val="single" w:sz="8" w:space="0" w:color="FFD77A" w:themeColor="accent6" w:themeTint="BF"/>
        <w:insideH w:val="single" w:sz="8" w:space="0" w:color="FFD77A" w:themeColor="accent6" w:themeTint="BF"/>
        <w:insideV w:val="single" w:sz="8" w:space="0" w:color="FFD77A" w:themeColor="accent6" w:themeTint="BF"/>
      </w:tblBorders>
    </w:tblPr>
    <w:tcPr>
      <w:shd w:val="clear" w:color="auto" w:fill="FFF2D3" w:themeFill="accent6" w:themeFillTint="3F"/>
    </w:tcPr>
    <w:tblStylePr w:type="firstRow">
      <w:rPr>
        <w:b/>
        <w:bCs/>
      </w:rPr>
    </w:tblStylePr>
    <w:tblStylePr w:type="lastRow">
      <w:rPr>
        <w:b/>
        <w:bCs/>
      </w:rPr>
      <w:tblPr/>
      <w:tcPr>
        <w:tcBorders>
          <w:top w:val="single" w:sz="18" w:space="0" w:color="FFD77A" w:themeColor="accent6" w:themeTint="BF"/>
        </w:tcBorders>
      </w:tcPr>
    </w:tblStylePr>
    <w:tblStylePr w:type="firstCol">
      <w:rPr>
        <w:b/>
        <w:bCs/>
      </w:rPr>
    </w:tblStylePr>
    <w:tblStylePr w:type="lastCol">
      <w:rPr>
        <w:b/>
        <w:bCs/>
      </w:rPr>
    </w:tblStylePr>
    <w:tblStylePr w:type="band1Vert">
      <w:tblPr/>
      <w:tcPr>
        <w:shd w:val="clear" w:color="auto" w:fill="FFE5A6" w:themeFill="accent6" w:themeFillTint="7F"/>
      </w:tcPr>
    </w:tblStylePr>
    <w:tblStylePr w:type="band1Horz">
      <w:tblPr/>
      <w:tcPr>
        <w:shd w:val="clear" w:color="auto" w:fill="FFE5A6" w:themeFill="accent6" w:themeFillTint="7F"/>
      </w:tcPr>
    </w:tblStylePr>
  </w:style>
  <w:style w:type="table" w:styleId="Gemiddeldraster2">
    <w:name w:val="Medium Grid 2"/>
    <w:basedOn w:val="Standaardtabel"/>
    <w:uiPriority w:val="68"/>
    <w:rsid w:val="007F54E2"/>
    <w:rPr>
      <w:rFonts w:asciiTheme="majorHAnsi" w:eastAsiaTheme="majorEastAsia" w:hAnsiTheme="majorHAnsi" w:cstheme="majorBidi"/>
      <w:color w:val="333333" w:themeColor="text1"/>
    </w:r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insideH w:val="single" w:sz="8" w:space="0" w:color="333333" w:themeColor="text1"/>
        <w:insideV w:val="single" w:sz="8" w:space="0" w:color="333333" w:themeColor="text1"/>
      </w:tblBorders>
    </w:tblPr>
    <w:tcPr>
      <w:shd w:val="clear" w:color="auto" w:fill="CCCCCC" w:themeFill="text1" w:themeFillTint="3F"/>
    </w:tcPr>
    <w:tblStylePr w:type="firstRow">
      <w:rPr>
        <w:b/>
        <w:bCs/>
        <w:color w:val="333333" w:themeColor="text1"/>
      </w:rPr>
      <w:tblPr/>
      <w:tcPr>
        <w:shd w:val="clear" w:color="auto" w:fill="EBEBEB" w:themeFill="text1"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D6D6D6" w:themeFill="text1" w:themeFillTint="33"/>
      </w:tcPr>
    </w:tblStylePr>
    <w:tblStylePr w:type="band1Vert">
      <w:tblPr/>
      <w:tcPr>
        <w:shd w:val="clear" w:color="auto" w:fill="999999" w:themeFill="text1" w:themeFillTint="7F"/>
      </w:tcPr>
    </w:tblStylePr>
    <w:tblStylePr w:type="band1Horz">
      <w:tblPr/>
      <w:tcPr>
        <w:tcBorders>
          <w:insideH w:val="single" w:sz="6" w:space="0" w:color="333333" w:themeColor="text1"/>
          <w:insideV w:val="single" w:sz="6" w:space="0" w:color="333333" w:themeColor="text1"/>
        </w:tcBorders>
        <w:shd w:val="clear" w:color="auto" w:fill="999999"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7F54E2"/>
    <w:rPr>
      <w:rFonts w:asciiTheme="majorHAnsi" w:eastAsiaTheme="majorEastAsia" w:hAnsiTheme="majorHAnsi" w:cstheme="majorBidi"/>
      <w:color w:val="333333" w:themeColor="text1"/>
    </w:rPr>
    <w:tblPr>
      <w:tblStyleRowBandSize w:val="1"/>
      <w:tblStyleColBandSize w:val="1"/>
      <w:tblBorders>
        <w:top w:val="single" w:sz="8" w:space="0" w:color="2E3192" w:themeColor="accent1"/>
        <w:left w:val="single" w:sz="8" w:space="0" w:color="2E3192" w:themeColor="accent1"/>
        <w:bottom w:val="single" w:sz="8" w:space="0" w:color="2E3192" w:themeColor="accent1"/>
        <w:right w:val="single" w:sz="8" w:space="0" w:color="2E3192" w:themeColor="accent1"/>
        <w:insideH w:val="single" w:sz="8" w:space="0" w:color="2E3192" w:themeColor="accent1"/>
        <w:insideV w:val="single" w:sz="8" w:space="0" w:color="2E3192" w:themeColor="accent1"/>
      </w:tblBorders>
    </w:tblPr>
    <w:tcPr>
      <w:shd w:val="clear" w:color="auto" w:fill="C3C4EC" w:themeFill="accent1" w:themeFillTint="3F"/>
    </w:tcPr>
    <w:tblStylePr w:type="firstRow">
      <w:rPr>
        <w:b/>
        <w:bCs/>
        <w:color w:val="333333" w:themeColor="text1"/>
      </w:rPr>
      <w:tblPr/>
      <w:tcPr>
        <w:shd w:val="clear" w:color="auto" w:fill="E7E7F7" w:themeFill="accent1"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CECFEF" w:themeFill="accent1" w:themeFillTint="33"/>
      </w:tcPr>
    </w:tblStylePr>
    <w:tblStylePr w:type="band1Vert">
      <w:tblPr/>
      <w:tcPr>
        <w:shd w:val="clear" w:color="auto" w:fill="8688D9" w:themeFill="accent1" w:themeFillTint="7F"/>
      </w:tcPr>
    </w:tblStylePr>
    <w:tblStylePr w:type="band1Horz">
      <w:tblPr/>
      <w:tcPr>
        <w:tcBorders>
          <w:insideH w:val="single" w:sz="6" w:space="0" w:color="2E3192" w:themeColor="accent1"/>
          <w:insideV w:val="single" w:sz="6" w:space="0" w:color="2E3192" w:themeColor="accent1"/>
        </w:tcBorders>
        <w:shd w:val="clear" w:color="auto" w:fill="8688D9"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7F54E2"/>
    <w:rPr>
      <w:rFonts w:asciiTheme="majorHAnsi" w:eastAsiaTheme="majorEastAsia" w:hAnsiTheme="majorHAnsi" w:cstheme="majorBidi"/>
      <w:color w:val="333333" w:themeColor="text1"/>
    </w:rPr>
    <w:tblPr>
      <w:tblStyleRowBandSize w:val="1"/>
      <w:tblStyleColBandSize w:val="1"/>
      <w:tblBorders>
        <w:top w:val="single" w:sz="8" w:space="0" w:color="00AEEF" w:themeColor="accent2"/>
        <w:left w:val="single" w:sz="8" w:space="0" w:color="00AEEF" w:themeColor="accent2"/>
        <w:bottom w:val="single" w:sz="8" w:space="0" w:color="00AEEF" w:themeColor="accent2"/>
        <w:right w:val="single" w:sz="8" w:space="0" w:color="00AEEF" w:themeColor="accent2"/>
        <w:insideH w:val="single" w:sz="8" w:space="0" w:color="00AEEF" w:themeColor="accent2"/>
        <w:insideV w:val="single" w:sz="8" w:space="0" w:color="00AEEF" w:themeColor="accent2"/>
      </w:tblBorders>
    </w:tblPr>
    <w:tcPr>
      <w:shd w:val="clear" w:color="auto" w:fill="BCECFF" w:themeFill="accent2" w:themeFillTint="3F"/>
    </w:tcPr>
    <w:tblStylePr w:type="firstRow">
      <w:rPr>
        <w:b/>
        <w:bCs/>
        <w:color w:val="333333" w:themeColor="text1"/>
      </w:rPr>
      <w:tblPr/>
      <w:tcPr>
        <w:shd w:val="clear" w:color="auto" w:fill="E4F7FF" w:themeFill="accent2"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C8F0FF" w:themeFill="accent2" w:themeFillTint="33"/>
      </w:tcPr>
    </w:tblStylePr>
    <w:tblStylePr w:type="band1Vert">
      <w:tblPr/>
      <w:tcPr>
        <w:shd w:val="clear" w:color="auto" w:fill="78D9FF" w:themeFill="accent2" w:themeFillTint="7F"/>
      </w:tcPr>
    </w:tblStylePr>
    <w:tblStylePr w:type="band1Horz">
      <w:tblPr/>
      <w:tcPr>
        <w:tcBorders>
          <w:insideH w:val="single" w:sz="6" w:space="0" w:color="00AEEF" w:themeColor="accent2"/>
          <w:insideV w:val="single" w:sz="6" w:space="0" w:color="00AEEF" w:themeColor="accent2"/>
        </w:tcBorders>
        <w:shd w:val="clear" w:color="auto" w:fill="78D9FF"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7F54E2"/>
    <w:rPr>
      <w:rFonts w:asciiTheme="majorHAnsi" w:eastAsiaTheme="majorEastAsia" w:hAnsiTheme="majorHAnsi" w:cstheme="majorBidi"/>
      <w:color w:val="333333" w:themeColor="text1"/>
    </w:rPr>
    <w:tblPr>
      <w:tblStyleRowBandSize w:val="1"/>
      <w:tblStyleColBandSize w:val="1"/>
      <w:tblBorders>
        <w:top w:val="single" w:sz="8" w:space="0" w:color="E6E6E6" w:themeColor="accent3"/>
        <w:left w:val="single" w:sz="8" w:space="0" w:color="E6E6E6" w:themeColor="accent3"/>
        <w:bottom w:val="single" w:sz="8" w:space="0" w:color="E6E6E6" w:themeColor="accent3"/>
        <w:right w:val="single" w:sz="8" w:space="0" w:color="E6E6E6" w:themeColor="accent3"/>
        <w:insideH w:val="single" w:sz="8" w:space="0" w:color="E6E6E6" w:themeColor="accent3"/>
        <w:insideV w:val="single" w:sz="8" w:space="0" w:color="E6E6E6" w:themeColor="accent3"/>
      </w:tblBorders>
    </w:tblPr>
    <w:tcPr>
      <w:shd w:val="clear" w:color="auto" w:fill="F8F8F8" w:themeFill="accent3" w:themeFillTint="3F"/>
    </w:tcPr>
    <w:tblStylePr w:type="firstRow">
      <w:rPr>
        <w:b/>
        <w:bCs/>
        <w:color w:val="333333" w:themeColor="text1"/>
      </w:rPr>
      <w:tblPr/>
      <w:tcPr>
        <w:shd w:val="clear" w:color="auto" w:fill="FCFCFC" w:themeFill="accent3"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AFAFA" w:themeFill="accent3" w:themeFillTint="33"/>
      </w:tcPr>
    </w:tblStylePr>
    <w:tblStylePr w:type="band1Vert">
      <w:tblPr/>
      <w:tcPr>
        <w:shd w:val="clear" w:color="auto" w:fill="F2F2F2" w:themeFill="accent3" w:themeFillTint="7F"/>
      </w:tcPr>
    </w:tblStylePr>
    <w:tblStylePr w:type="band1Horz">
      <w:tblPr/>
      <w:tcPr>
        <w:tcBorders>
          <w:insideH w:val="single" w:sz="6" w:space="0" w:color="E6E6E6" w:themeColor="accent3"/>
          <w:insideV w:val="single" w:sz="6" w:space="0" w:color="E6E6E6" w:themeColor="accent3"/>
        </w:tcBorders>
        <w:shd w:val="clear" w:color="auto" w:fill="F2F2F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7F54E2"/>
    <w:rPr>
      <w:rFonts w:asciiTheme="majorHAnsi" w:eastAsiaTheme="majorEastAsia" w:hAnsiTheme="majorHAnsi" w:cstheme="majorBidi"/>
      <w:color w:val="333333" w:themeColor="text1"/>
    </w:rPr>
    <w:tblPr>
      <w:tblStyleRowBandSize w:val="1"/>
      <w:tblStyleColBandSize w:val="1"/>
      <w:tblBorders>
        <w:top w:val="single" w:sz="8" w:space="0" w:color="72BE44" w:themeColor="accent4"/>
        <w:left w:val="single" w:sz="8" w:space="0" w:color="72BE44" w:themeColor="accent4"/>
        <w:bottom w:val="single" w:sz="8" w:space="0" w:color="72BE44" w:themeColor="accent4"/>
        <w:right w:val="single" w:sz="8" w:space="0" w:color="72BE44" w:themeColor="accent4"/>
        <w:insideH w:val="single" w:sz="8" w:space="0" w:color="72BE44" w:themeColor="accent4"/>
        <w:insideV w:val="single" w:sz="8" w:space="0" w:color="72BE44" w:themeColor="accent4"/>
      </w:tblBorders>
    </w:tblPr>
    <w:tcPr>
      <w:shd w:val="clear" w:color="auto" w:fill="DCEFD0" w:themeFill="accent4" w:themeFillTint="3F"/>
    </w:tcPr>
    <w:tblStylePr w:type="firstRow">
      <w:rPr>
        <w:b/>
        <w:bCs/>
        <w:color w:val="333333" w:themeColor="text1"/>
      </w:rPr>
      <w:tblPr/>
      <w:tcPr>
        <w:shd w:val="clear" w:color="auto" w:fill="F0F8EC" w:themeFill="accent4"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E2F2D9" w:themeFill="accent4" w:themeFillTint="33"/>
      </w:tcPr>
    </w:tblStylePr>
    <w:tblStylePr w:type="band1Vert">
      <w:tblPr/>
      <w:tcPr>
        <w:shd w:val="clear" w:color="auto" w:fill="B8DEA1" w:themeFill="accent4" w:themeFillTint="7F"/>
      </w:tcPr>
    </w:tblStylePr>
    <w:tblStylePr w:type="band1Horz">
      <w:tblPr/>
      <w:tcPr>
        <w:tcBorders>
          <w:insideH w:val="single" w:sz="6" w:space="0" w:color="72BE44" w:themeColor="accent4"/>
          <w:insideV w:val="single" w:sz="6" w:space="0" w:color="72BE44" w:themeColor="accent4"/>
        </w:tcBorders>
        <w:shd w:val="clear" w:color="auto" w:fill="B8DEA1"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7F54E2"/>
    <w:rPr>
      <w:rFonts w:asciiTheme="majorHAnsi" w:eastAsiaTheme="majorEastAsia" w:hAnsiTheme="majorHAnsi" w:cstheme="majorBidi"/>
      <w:color w:val="333333" w:themeColor="text1"/>
    </w:rPr>
    <w:tblPr>
      <w:tblStyleRowBandSize w:val="1"/>
      <w:tblStyleColBandSize w:val="1"/>
      <w:tblBorders>
        <w:top w:val="single" w:sz="8" w:space="0" w:color="FF7021" w:themeColor="accent5"/>
        <w:left w:val="single" w:sz="8" w:space="0" w:color="FF7021" w:themeColor="accent5"/>
        <w:bottom w:val="single" w:sz="8" w:space="0" w:color="FF7021" w:themeColor="accent5"/>
        <w:right w:val="single" w:sz="8" w:space="0" w:color="FF7021" w:themeColor="accent5"/>
        <w:insideH w:val="single" w:sz="8" w:space="0" w:color="FF7021" w:themeColor="accent5"/>
        <w:insideV w:val="single" w:sz="8" w:space="0" w:color="FF7021" w:themeColor="accent5"/>
      </w:tblBorders>
    </w:tblPr>
    <w:tcPr>
      <w:shd w:val="clear" w:color="auto" w:fill="FFDBC8" w:themeFill="accent5" w:themeFillTint="3F"/>
    </w:tcPr>
    <w:tblStylePr w:type="firstRow">
      <w:rPr>
        <w:b/>
        <w:bCs/>
        <w:color w:val="333333" w:themeColor="text1"/>
      </w:rPr>
      <w:tblPr/>
      <w:tcPr>
        <w:shd w:val="clear" w:color="auto" w:fill="FFF0E9" w:themeFill="accent5"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FE2D2" w:themeFill="accent5" w:themeFillTint="33"/>
      </w:tcPr>
    </w:tblStylePr>
    <w:tblStylePr w:type="band1Vert">
      <w:tblPr/>
      <w:tcPr>
        <w:shd w:val="clear" w:color="auto" w:fill="FFB790" w:themeFill="accent5" w:themeFillTint="7F"/>
      </w:tcPr>
    </w:tblStylePr>
    <w:tblStylePr w:type="band1Horz">
      <w:tblPr/>
      <w:tcPr>
        <w:tcBorders>
          <w:insideH w:val="single" w:sz="6" w:space="0" w:color="FF7021" w:themeColor="accent5"/>
          <w:insideV w:val="single" w:sz="6" w:space="0" w:color="FF7021" w:themeColor="accent5"/>
        </w:tcBorders>
        <w:shd w:val="clear" w:color="auto" w:fill="FFB790"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7F54E2"/>
    <w:rPr>
      <w:rFonts w:asciiTheme="majorHAnsi" w:eastAsiaTheme="majorEastAsia" w:hAnsiTheme="majorHAnsi" w:cstheme="majorBidi"/>
      <w:color w:val="333333" w:themeColor="text1"/>
    </w:rPr>
    <w:tblPr>
      <w:tblStyleRowBandSize w:val="1"/>
      <w:tblStyleColBandSize w:val="1"/>
      <w:tblBorders>
        <w:top w:val="single" w:sz="8" w:space="0" w:color="FFCB4E" w:themeColor="accent6"/>
        <w:left w:val="single" w:sz="8" w:space="0" w:color="FFCB4E" w:themeColor="accent6"/>
        <w:bottom w:val="single" w:sz="8" w:space="0" w:color="FFCB4E" w:themeColor="accent6"/>
        <w:right w:val="single" w:sz="8" w:space="0" w:color="FFCB4E" w:themeColor="accent6"/>
        <w:insideH w:val="single" w:sz="8" w:space="0" w:color="FFCB4E" w:themeColor="accent6"/>
        <w:insideV w:val="single" w:sz="8" w:space="0" w:color="FFCB4E" w:themeColor="accent6"/>
      </w:tblBorders>
    </w:tblPr>
    <w:tcPr>
      <w:shd w:val="clear" w:color="auto" w:fill="FFF2D3" w:themeFill="accent6" w:themeFillTint="3F"/>
    </w:tcPr>
    <w:tblStylePr w:type="firstRow">
      <w:rPr>
        <w:b/>
        <w:bCs/>
        <w:color w:val="333333" w:themeColor="text1"/>
      </w:rPr>
      <w:tblPr/>
      <w:tcPr>
        <w:shd w:val="clear" w:color="auto" w:fill="FFF9ED" w:themeFill="accent6"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FF4DB" w:themeFill="accent6" w:themeFillTint="33"/>
      </w:tcPr>
    </w:tblStylePr>
    <w:tblStylePr w:type="band1Vert">
      <w:tblPr/>
      <w:tcPr>
        <w:shd w:val="clear" w:color="auto" w:fill="FFE5A6" w:themeFill="accent6" w:themeFillTint="7F"/>
      </w:tcPr>
    </w:tblStylePr>
    <w:tblStylePr w:type="band1Horz">
      <w:tblPr/>
      <w:tcPr>
        <w:tcBorders>
          <w:insideH w:val="single" w:sz="6" w:space="0" w:color="FFCB4E" w:themeColor="accent6"/>
          <w:insideV w:val="single" w:sz="6" w:space="0" w:color="FFCB4E" w:themeColor="accent6"/>
        </w:tcBorders>
        <w:shd w:val="clear" w:color="auto" w:fill="FFE5A6"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7F54E2"/>
    <w:rPr>
      <w:rFonts w:ascii="Lucida Sans" w:eastAsia="Calibri" w:hAnsi="Lucida Sans" w:cs="Info Corr Offc"/>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CCC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3333"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3333"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3333"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3333"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999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9999" w:themeFill="text1" w:themeFillTint="7F"/>
      </w:tcPr>
    </w:tblStylePr>
  </w:style>
  <w:style w:type="table" w:styleId="Gemiddeldraster3-accent1">
    <w:name w:val="Medium Grid 3 Accent 1"/>
    <w:basedOn w:val="Standaardtabel"/>
    <w:uiPriority w:val="69"/>
    <w:rsid w:val="007F54E2"/>
    <w:rPr>
      <w:rFonts w:ascii="Lucida Sans" w:eastAsia="Calibri" w:hAnsi="Lucida Sans" w:cs="Info Corr Offc"/>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4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1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1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1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1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8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8D9" w:themeFill="accent1" w:themeFillTint="7F"/>
      </w:tcPr>
    </w:tblStylePr>
  </w:style>
  <w:style w:type="table" w:styleId="Gemiddeldraster3-accent3">
    <w:name w:val="Medium Grid 3 Accent 3"/>
    <w:basedOn w:val="Standaardtabel"/>
    <w:uiPriority w:val="69"/>
    <w:rsid w:val="007F54E2"/>
    <w:rPr>
      <w:rFonts w:ascii="Lucida Sans" w:eastAsia="Calibri" w:hAnsi="Lucida Sans" w:cs="Info Corr Offc"/>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8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E6E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E6E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E6E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E6E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F2F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2F2" w:themeFill="accent3" w:themeFillTint="7F"/>
      </w:tcPr>
    </w:tblStylePr>
  </w:style>
  <w:style w:type="table" w:styleId="Gemiddeldraster3-accent4">
    <w:name w:val="Medium Grid 3 Accent 4"/>
    <w:basedOn w:val="Standaardtabel"/>
    <w:uiPriority w:val="69"/>
    <w:rsid w:val="007F54E2"/>
    <w:rPr>
      <w:rFonts w:ascii="Lucida Sans" w:eastAsia="Calibri" w:hAnsi="Lucida Sans" w:cs="Info Corr Offc"/>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FD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2BE4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2BE4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2BE4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2BE4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DEA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DEA1" w:themeFill="accent4" w:themeFillTint="7F"/>
      </w:tcPr>
    </w:tblStylePr>
  </w:style>
  <w:style w:type="table" w:styleId="Gemiddeldraster3-accent5">
    <w:name w:val="Medium Grid 3 Accent 5"/>
    <w:basedOn w:val="Standaardtabel"/>
    <w:uiPriority w:val="69"/>
    <w:rsid w:val="007F54E2"/>
    <w:rPr>
      <w:rFonts w:ascii="Lucida Sans" w:eastAsia="Calibri" w:hAnsi="Lucida Sans" w:cs="Info Corr Offc"/>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C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02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02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02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02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79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790" w:themeFill="accent5" w:themeFillTint="7F"/>
      </w:tcPr>
    </w:tblStylePr>
  </w:style>
  <w:style w:type="table" w:styleId="Gemiddeldraster3-accent6">
    <w:name w:val="Medium Grid 3 Accent 6"/>
    <w:basedOn w:val="Standaardtabel"/>
    <w:uiPriority w:val="69"/>
    <w:rsid w:val="007F54E2"/>
    <w:rPr>
      <w:rFonts w:ascii="Lucida Sans" w:eastAsia="Calibri" w:hAnsi="Lucida Sans" w:cs="Info Corr Offc"/>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2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B4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B4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B4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B4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5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5A6" w:themeFill="accent6" w:themeFillTint="7F"/>
      </w:tcPr>
    </w:tblStylePr>
  </w:style>
  <w:style w:type="table" w:styleId="Gemiddeldelijst1">
    <w:name w:val="Medium List 1"/>
    <w:basedOn w:val="Standaardtabel"/>
    <w:uiPriority w:val="65"/>
    <w:rsid w:val="007F54E2"/>
    <w:rPr>
      <w:rFonts w:ascii="Lucida Sans" w:eastAsia="Calibri" w:hAnsi="Lucida Sans" w:cs="Info Corr Offc"/>
      <w:color w:val="333333" w:themeColor="text1"/>
    </w:rPr>
    <w:tblPr>
      <w:tblStyleRowBandSize w:val="1"/>
      <w:tblStyleColBandSize w:val="1"/>
      <w:tblBorders>
        <w:top w:val="single" w:sz="8" w:space="0" w:color="333333" w:themeColor="text1"/>
        <w:bottom w:val="single" w:sz="8" w:space="0" w:color="333333" w:themeColor="text1"/>
      </w:tblBorders>
    </w:tblPr>
    <w:tblStylePr w:type="firstRow">
      <w:rPr>
        <w:rFonts w:asciiTheme="majorHAnsi" w:eastAsiaTheme="majorEastAsia" w:hAnsiTheme="majorHAnsi" w:cstheme="majorBidi"/>
      </w:rPr>
      <w:tblPr/>
      <w:tcPr>
        <w:tcBorders>
          <w:top w:val="nil"/>
          <w:bottom w:val="single" w:sz="8" w:space="0" w:color="333333" w:themeColor="text1"/>
        </w:tcBorders>
      </w:tcPr>
    </w:tblStylePr>
    <w:tblStylePr w:type="lastRow">
      <w:rPr>
        <w:b/>
        <w:bCs/>
        <w:color w:val="2E3192" w:themeColor="text2"/>
      </w:rPr>
      <w:tblPr/>
      <w:tcPr>
        <w:tcBorders>
          <w:top w:val="single" w:sz="8" w:space="0" w:color="333333" w:themeColor="text1"/>
          <w:bottom w:val="single" w:sz="8" w:space="0" w:color="333333" w:themeColor="text1"/>
        </w:tcBorders>
      </w:tcPr>
    </w:tblStylePr>
    <w:tblStylePr w:type="firstCol">
      <w:rPr>
        <w:b/>
        <w:bCs/>
      </w:rPr>
    </w:tblStylePr>
    <w:tblStylePr w:type="lastCol">
      <w:rPr>
        <w:b/>
        <w:bCs/>
      </w:rPr>
      <w:tblPr/>
      <w:tcPr>
        <w:tcBorders>
          <w:top w:val="single" w:sz="8" w:space="0" w:color="333333" w:themeColor="text1"/>
          <w:bottom w:val="single" w:sz="8" w:space="0" w:color="333333" w:themeColor="text1"/>
        </w:tcBorders>
      </w:tcPr>
    </w:tblStylePr>
    <w:tblStylePr w:type="band1Vert">
      <w:tblPr/>
      <w:tcPr>
        <w:shd w:val="clear" w:color="auto" w:fill="CCCCCC" w:themeFill="text1" w:themeFillTint="3F"/>
      </w:tcPr>
    </w:tblStylePr>
    <w:tblStylePr w:type="band1Horz">
      <w:tblPr/>
      <w:tcPr>
        <w:shd w:val="clear" w:color="auto" w:fill="CCCCCC" w:themeFill="text1" w:themeFillTint="3F"/>
      </w:tcPr>
    </w:tblStylePr>
  </w:style>
  <w:style w:type="table" w:styleId="Gemiddeldelijst1-accent1">
    <w:name w:val="Medium List 1 Accent 1"/>
    <w:basedOn w:val="Standaardtabel"/>
    <w:uiPriority w:val="65"/>
    <w:rsid w:val="007F54E2"/>
    <w:rPr>
      <w:rFonts w:ascii="Lucida Sans" w:eastAsia="Calibri" w:hAnsi="Lucida Sans" w:cs="Info Corr Offc"/>
      <w:color w:val="333333" w:themeColor="text1"/>
    </w:rPr>
    <w:tblPr>
      <w:tblStyleRowBandSize w:val="1"/>
      <w:tblStyleColBandSize w:val="1"/>
      <w:tblBorders>
        <w:top w:val="single" w:sz="8" w:space="0" w:color="2E3192" w:themeColor="accent1"/>
        <w:bottom w:val="single" w:sz="8" w:space="0" w:color="2E3192" w:themeColor="accent1"/>
      </w:tblBorders>
    </w:tblPr>
    <w:tblStylePr w:type="firstRow">
      <w:rPr>
        <w:rFonts w:asciiTheme="majorHAnsi" w:eastAsiaTheme="majorEastAsia" w:hAnsiTheme="majorHAnsi" w:cstheme="majorBidi"/>
      </w:rPr>
      <w:tblPr/>
      <w:tcPr>
        <w:tcBorders>
          <w:top w:val="nil"/>
          <w:bottom w:val="single" w:sz="8" w:space="0" w:color="2E3192" w:themeColor="accent1"/>
        </w:tcBorders>
      </w:tcPr>
    </w:tblStylePr>
    <w:tblStylePr w:type="lastRow">
      <w:rPr>
        <w:b/>
        <w:bCs/>
        <w:color w:val="2E3192" w:themeColor="text2"/>
      </w:rPr>
      <w:tblPr/>
      <w:tcPr>
        <w:tcBorders>
          <w:top w:val="single" w:sz="8" w:space="0" w:color="2E3192" w:themeColor="accent1"/>
          <w:bottom w:val="single" w:sz="8" w:space="0" w:color="2E3192" w:themeColor="accent1"/>
        </w:tcBorders>
      </w:tcPr>
    </w:tblStylePr>
    <w:tblStylePr w:type="firstCol">
      <w:rPr>
        <w:b/>
        <w:bCs/>
      </w:rPr>
    </w:tblStylePr>
    <w:tblStylePr w:type="lastCol">
      <w:rPr>
        <w:b/>
        <w:bCs/>
      </w:rPr>
      <w:tblPr/>
      <w:tcPr>
        <w:tcBorders>
          <w:top w:val="single" w:sz="8" w:space="0" w:color="2E3192" w:themeColor="accent1"/>
          <w:bottom w:val="single" w:sz="8" w:space="0" w:color="2E3192" w:themeColor="accent1"/>
        </w:tcBorders>
      </w:tcPr>
    </w:tblStylePr>
    <w:tblStylePr w:type="band1Vert">
      <w:tblPr/>
      <w:tcPr>
        <w:shd w:val="clear" w:color="auto" w:fill="C3C4EC" w:themeFill="accent1" w:themeFillTint="3F"/>
      </w:tcPr>
    </w:tblStylePr>
    <w:tblStylePr w:type="band1Horz">
      <w:tblPr/>
      <w:tcPr>
        <w:shd w:val="clear" w:color="auto" w:fill="C3C4EC" w:themeFill="accent1" w:themeFillTint="3F"/>
      </w:tcPr>
    </w:tblStylePr>
  </w:style>
  <w:style w:type="table" w:styleId="Gemiddeldelijst1-accent2">
    <w:name w:val="Medium List 1 Accent 2"/>
    <w:basedOn w:val="Standaardtabel"/>
    <w:uiPriority w:val="65"/>
    <w:rsid w:val="007F54E2"/>
    <w:rPr>
      <w:rFonts w:ascii="Lucida Sans" w:eastAsia="Calibri" w:hAnsi="Lucida Sans" w:cs="Info Corr Offc"/>
      <w:color w:val="333333" w:themeColor="text1"/>
    </w:rPr>
    <w:tblPr>
      <w:tblStyleRowBandSize w:val="1"/>
      <w:tblStyleColBandSize w:val="1"/>
      <w:tblBorders>
        <w:top w:val="single" w:sz="8" w:space="0" w:color="00AEEF" w:themeColor="accent2"/>
        <w:bottom w:val="single" w:sz="8" w:space="0" w:color="00AEEF" w:themeColor="accent2"/>
      </w:tblBorders>
    </w:tblPr>
    <w:tblStylePr w:type="firstRow">
      <w:rPr>
        <w:rFonts w:asciiTheme="majorHAnsi" w:eastAsiaTheme="majorEastAsia" w:hAnsiTheme="majorHAnsi" w:cstheme="majorBidi"/>
      </w:rPr>
      <w:tblPr/>
      <w:tcPr>
        <w:tcBorders>
          <w:top w:val="nil"/>
          <w:bottom w:val="single" w:sz="8" w:space="0" w:color="00AEEF" w:themeColor="accent2"/>
        </w:tcBorders>
      </w:tcPr>
    </w:tblStylePr>
    <w:tblStylePr w:type="lastRow">
      <w:rPr>
        <w:b/>
        <w:bCs/>
        <w:color w:val="2E3192" w:themeColor="text2"/>
      </w:rPr>
      <w:tblPr/>
      <w:tcPr>
        <w:tcBorders>
          <w:top w:val="single" w:sz="8" w:space="0" w:color="00AEEF" w:themeColor="accent2"/>
          <w:bottom w:val="single" w:sz="8" w:space="0" w:color="00AEEF" w:themeColor="accent2"/>
        </w:tcBorders>
      </w:tcPr>
    </w:tblStylePr>
    <w:tblStylePr w:type="firstCol">
      <w:rPr>
        <w:b/>
        <w:bCs/>
      </w:rPr>
    </w:tblStylePr>
    <w:tblStylePr w:type="lastCol">
      <w:rPr>
        <w:b/>
        <w:bCs/>
      </w:rPr>
      <w:tblPr/>
      <w:tcPr>
        <w:tcBorders>
          <w:top w:val="single" w:sz="8" w:space="0" w:color="00AEEF" w:themeColor="accent2"/>
          <w:bottom w:val="single" w:sz="8" w:space="0" w:color="00AEEF" w:themeColor="accent2"/>
        </w:tcBorders>
      </w:tcPr>
    </w:tblStylePr>
    <w:tblStylePr w:type="band1Vert">
      <w:tblPr/>
      <w:tcPr>
        <w:shd w:val="clear" w:color="auto" w:fill="BCECFF" w:themeFill="accent2" w:themeFillTint="3F"/>
      </w:tcPr>
    </w:tblStylePr>
    <w:tblStylePr w:type="band1Horz">
      <w:tblPr/>
      <w:tcPr>
        <w:shd w:val="clear" w:color="auto" w:fill="BCECFF" w:themeFill="accent2" w:themeFillTint="3F"/>
      </w:tcPr>
    </w:tblStylePr>
  </w:style>
  <w:style w:type="table" w:styleId="Gemiddeldelijst1-accent3">
    <w:name w:val="Medium List 1 Accent 3"/>
    <w:basedOn w:val="Standaardtabel"/>
    <w:uiPriority w:val="65"/>
    <w:rsid w:val="007F54E2"/>
    <w:rPr>
      <w:rFonts w:ascii="Lucida Sans" w:eastAsia="Calibri" w:hAnsi="Lucida Sans" w:cs="Info Corr Offc"/>
      <w:color w:val="333333" w:themeColor="text1"/>
    </w:rPr>
    <w:tblPr>
      <w:tblStyleRowBandSize w:val="1"/>
      <w:tblStyleColBandSize w:val="1"/>
      <w:tblBorders>
        <w:top w:val="single" w:sz="8" w:space="0" w:color="E6E6E6" w:themeColor="accent3"/>
        <w:bottom w:val="single" w:sz="8" w:space="0" w:color="E6E6E6" w:themeColor="accent3"/>
      </w:tblBorders>
    </w:tblPr>
    <w:tblStylePr w:type="firstRow">
      <w:rPr>
        <w:rFonts w:asciiTheme="majorHAnsi" w:eastAsiaTheme="majorEastAsia" w:hAnsiTheme="majorHAnsi" w:cstheme="majorBidi"/>
      </w:rPr>
      <w:tblPr/>
      <w:tcPr>
        <w:tcBorders>
          <w:top w:val="nil"/>
          <w:bottom w:val="single" w:sz="8" w:space="0" w:color="E6E6E6" w:themeColor="accent3"/>
        </w:tcBorders>
      </w:tcPr>
    </w:tblStylePr>
    <w:tblStylePr w:type="lastRow">
      <w:rPr>
        <w:b/>
        <w:bCs/>
        <w:color w:val="2E3192" w:themeColor="text2"/>
      </w:rPr>
      <w:tblPr/>
      <w:tcPr>
        <w:tcBorders>
          <w:top w:val="single" w:sz="8" w:space="0" w:color="E6E6E6" w:themeColor="accent3"/>
          <w:bottom w:val="single" w:sz="8" w:space="0" w:color="E6E6E6" w:themeColor="accent3"/>
        </w:tcBorders>
      </w:tcPr>
    </w:tblStylePr>
    <w:tblStylePr w:type="firstCol">
      <w:rPr>
        <w:b/>
        <w:bCs/>
      </w:rPr>
    </w:tblStylePr>
    <w:tblStylePr w:type="lastCol">
      <w:rPr>
        <w:b/>
        <w:bCs/>
      </w:rPr>
      <w:tblPr/>
      <w:tcPr>
        <w:tcBorders>
          <w:top w:val="single" w:sz="8" w:space="0" w:color="E6E6E6" w:themeColor="accent3"/>
          <w:bottom w:val="single" w:sz="8" w:space="0" w:color="E6E6E6" w:themeColor="accent3"/>
        </w:tcBorders>
      </w:tcPr>
    </w:tblStylePr>
    <w:tblStylePr w:type="band1Vert">
      <w:tblPr/>
      <w:tcPr>
        <w:shd w:val="clear" w:color="auto" w:fill="F8F8F8" w:themeFill="accent3" w:themeFillTint="3F"/>
      </w:tcPr>
    </w:tblStylePr>
    <w:tblStylePr w:type="band1Horz">
      <w:tblPr/>
      <w:tcPr>
        <w:shd w:val="clear" w:color="auto" w:fill="F8F8F8" w:themeFill="accent3" w:themeFillTint="3F"/>
      </w:tcPr>
    </w:tblStylePr>
  </w:style>
  <w:style w:type="table" w:styleId="Gemiddeldelijst1-accent4">
    <w:name w:val="Medium List 1 Accent 4"/>
    <w:basedOn w:val="Standaardtabel"/>
    <w:uiPriority w:val="65"/>
    <w:rsid w:val="007F54E2"/>
    <w:rPr>
      <w:rFonts w:ascii="Lucida Sans" w:eastAsia="Calibri" w:hAnsi="Lucida Sans" w:cs="Info Corr Offc"/>
      <w:color w:val="333333" w:themeColor="text1"/>
    </w:rPr>
    <w:tblPr>
      <w:tblStyleRowBandSize w:val="1"/>
      <w:tblStyleColBandSize w:val="1"/>
      <w:tblBorders>
        <w:top w:val="single" w:sz="8" w:space="0" w:color="72BE44" w:themeColor="accent4"/>
        <w:bottom w:val="single" w:sz="8" w:space="0" w:color="72BE44" w:themeColor="accent4"/>
      </w:tblBorders>
    </w:tblPr>
    <w:tblStylePr w:type="firstRow">
      <w:rPr>
        <w:rFonts w:asciiTheme="majorHAnsi" w:eastAsiaTheme="majorEastAsia" w:hAnsiTheme="majorHAnsi" w:cstheme="majorBidi"/>
      </w:rPr>
      <w:tblPr/>
      <w:tcPr>
        <w:tcBorders>
          <w:top w:val="nil"/>
          <w:bottom w:val="single" w:sz="8" w:space="0" w:color="72BE44" w:themeColor="accent4"/>
        </w:tcBorders>
      </w:tcPr>
    </w:tblStylePr>
    <w:tblStylePr w:type="lastRow">
      <w:rPr>
        <w:b/>
        <w:bCs/>
        <w:color w:val="2E3192" w:themeColor="text2"/>
      </w:rPr>
      <w:tblPr/>
      <w:tcPr>
        <w:tcBorders>
          <w:top w:val="single" w:sz="8" w:space="0" w:color="72BE44" w:themeColor="accent4"/>
          <w:bottom w:val="single" w:sz="8" w:space="0" w:color="72BE44" w:themeColor="accent4"/>
        </w:tcBorders>
      </w:tcPr>
    </w:tblStylePr>
    <w:tblStylePr w:type="firstCol">
      <w:rPr>
        <w:b/>
        <w:bCs/>
      </w:rPr>
    </w:tblStylePr>
    <w:tblStylePr w:type="lastCol">
      <w:rPr>
        <w:b/>
        <w:bCs/>
      </w:rPr>
      <w:tblPr/>
      <w:tcPr>
        <w:tcBorders>
          <w:top w:val="single" w:sz="8" w:space="0" w:color="72BE44" w:themeColor="accent4"/>
          <w:bottom w:val="single" w:sz="8" w:space="0" w:color="72BE44" w:themeColor="accent4"/>
        </w:tcBorders>
      </w:tcPr>
    </w:tblStylePr>
    <w:tblStylePr w:type="band1Vert">
      <w:tblPr/>
      <w:tcPr>
        <w:shd w:val="clear" w:color="auto" w:fill="DCEFD0" w:themeFill="accent4" w:themeFillTint="3F"/>
      </w:tcPr>
    </w:tblStylePr>
    <w:tblStylePr w:type="band1Horz">
      <w:tblPr/>
      <w:tcPr>
        <w:shd w:val="clear" w:color="auto" w:fill="DCEFD0" w:themeFill="accent4" w:themeFillTint="3F"/>
      </w:tcPr>
    </w:tblStylePr>
  </w:style>
  <w:style w:type="table" w:styleId="Gemiddeldelijst1-accent5">
    <w:name w:val="Medium List 1 Accent 5"/>
    <w:basedOn w:val="Standaardtabel"/>
    <w:uiPriority w:val="65"/>
    <w:rsid w:val="007F54E2"/>
    <w:rPr>
      <w:rFonts w:ascii="Lucida Sans" w:eastAsia="Calibri" w:hAnsi="Lucida Sans" w:cs="Info Corr Offc"/>
      <w:color w:val="333333" w:themeColor="text1"/>
    </w:rPr>
    <w:tblPr>
      <w:tblStyleRowBandSize w:val="1"/>
      <w:tblStyleColBandSize w:val="1"/>
      <w:tblBorders>
        <w:top w:val="single" w:sz="8" w:space="0" w:color="FF7021" w:themeColor="accent5"/>
        <w:bottom w:val="single" w:sz="8" w:space="0" w:color="FF7021" w:themeColor="accent5"/>
      </w:tblBorders>
    </w:tblPr>
    <w:tblStylePr w:type="firstRow">
      <w:rPr>
        <w:rFonts w:asciiTheme="majorHAnsi" w:eastAsiaTheme="majorEastAsia" w:hAnsiTheme="majorHAnsi" w:cstheme="majorBidi"/>
      </w:rPr>
      <w:tblPr/>
      <w:tcPr>
        <w:tcBorders>
          <w:top w:val="nil"/>
          <w:bottom w:val="single" w:sz="8" w:space="0" w:color="FF7021" w:themeColor="accent5"/>
        </w:tcBorders>
      </w:tcPr>
    </w:tblStylePr>
    <w:tblStylePr w:type="lastRow">
      <w:rPr>
        <w:b/>
        <w:bCs/>
        <w:color w:val="2E3192" w:themeColor="text2"/>
      </w:rPr>
      <w:tblPr/>
      <w:tcPr>
        <w:tcBorders>
          <w:top w:val="single" w:sz="8" w:space="0" w:color="FF7021" w:themeColor="accent5"/>
          <w:bottom w:val="single" w:sz="8" w:space="0" w:color="FF7021" w:themeColor="accent5"/>
        </w:tcBorders>
      </w:tcPr>
    </w:tblStylePr>
    <w:tblStylePr w:type="firstCol">
      <w:rPr>
        <w:b/>
        <w:bCs/>
      </w:rPr>
    </w:tblStylePr>
    <w:tblStylePr w:type="lastCol">
      <w:rPr>
        <w:b/>
        <w:bCs/>
      </w:rPr>
      <w:tblPr/>
      <w:tcPr>
        <w:tcBorders>
          <w:top w:val="single" w:sz="8" w:space="0" w:color="FF7021" w:themeColor="accent5"/>
          <w:bottom w:val="single" w:sz="8" w:space="0" w:color="FF7021" w:themeColor="accent5"/>
        </w:tcBorders>
      </w:tcPr>
    </w:tblStylePr>
    <w:tblStylePr w:type="band1Vert">
      <w:tblPr/>
      <w:tcPr>
        <w:shd w:val="clear" w:color="auto" w:fill="FFDBC8" w:themeFill="accent5" w:themeFillTint="3F"/>
      </w:tcPr>
    </w:tblStylePr>
    <w:tblStylePr w:type="band1Horz">
      <w:tblPr/>
      <w:tcPr>
        <w:shd w:val="clear" w:color="auto" w:fill="FFDBC8" w:themeFill="accent5" w:themeFillTint="3F"/>
      </w:tcPr>
    </w:tblStylePr>
  </w:style>
  <w:style w:type="table" w:styleId="Gemiddeldelijst1-accent6">
    <w:name w:val="Medium List 1 Accent 6"/>
    <w:basedOn w:val="Standaardtabel"/>
    <w:uiPriority w:val="65"/>
    <w:rsid w:val="007F54E2"/>
    <w:rPr>
      <w:rFonts w:ascii="Lucida Sans" w:eastAsia="Calibri" w:hAnsi="Lucida Sans" w:cs="Info Corr Offc"/>
      <w:color w:val="333333" w:themeColor="text1"/>
    </w:rPr>
    <w:tblPr>
      <w:tblStyleRowBandSize w:val="1"/>
      <w:tblStyleColBandSize w:val="1"/>
      <w:tblBorders>
        <w:top w:val="single" w:sz="8" w:space="0" w:color="FFCB4E" w:themeColor="accent6"/>
        <w:bottom w:val="single" w:sz="8" w:space="0" w:color="FFCB4E" w:themeColor="accent6"/>
      </w:tblBorders>
    </w:tblPr>
    <w:tblStylePr w:type="firstRow">
      <w:rPr>
        <w:rFonts w:asciiTheme="majorHAnsi" w:eastAsiaTheme="majorEastAsia" w:hAnsiTheme="majorHAnsi" w:cstheme="majorBidi"/>
      </w:rPr>
      <w:tblPr/>
      <w:tcPr>
        <w:tcBorders>
          <w:top w:val="nil"/>
          <w:bottom w:val="single" w:sz="8" w:space="0" w:color="FFCB4E" w:themeColor="accent6"/>
        </w:tcBorders>
      </w:tcPr>
    </w:tblStylePr>
    <w:tblStylePr w:type="lastRow">
      <w:rPr>
        <w:b/>
        <w:bCs/>
        <w:color w:val="2E3192" w:themeColor="text2"/>
      </w:rPr>
      <w:tblPr/>
      <w:tcPr>
        <w:tcBorders>
          <w:top w:val="single" w:sz="8" w:space="0" w:color="FFCB4E" w:themeColor="accent6"/>
          <w:bottom w:val="single" w:sz="8" w:space="0" w:color="FFCB4E" w:themeColor="accent6"/>
        </w:tcBorders>
      </w:tcPr>
    </w:tblStylePr>
    <w:tblStylePr w:type="firstCol">
      <w:rPr>
        <w:b/>
        <w:bCs/>
      </w:rPr>
    </w:tblStylePr>
    <w:tblStylePr w:type="lastCol">
      <w:rPr>
        <w:b/>
        <w:bCs/>
      </w:rPr>
      <w:tblPr/>
      <w:tcPr>
        <w:tcBorders>
          <w:top w:val="single" w:sz="8" w:space="0" w:color="FFCB4E" w:themeColor="accent6"/>
          <w:bottom w:val="single" w:sz="8" w:space="0" w:color="FFCB4E" w:themeColor="accent6"/>
        </w:tcBorders>
      </w:tcPr>
    </w:tblStylePr>
    <w:tblStylePr w:type="band1Vert">
      <w:tblPr/>
      <w:tcPr>
        <w:shd w:val="clear" w:color="auto" w:fill="FFF2D3" w:themeFill="accent6" w:themeFillTint="3F"/>
      </w:tcPr>
    </w:tblStylePr>
    <w:tblStylePr w:type="band1Horz">
      <w:tblPr/>
      <w:tcPr>
        <w:shd w:val="clear" w:color="auto" w:fill="FFF2D3" w:themeFill="accent6" w:themeFillTint="3F"/>
      </w:tcPr>
    </w:tblStylePr>
  </w:style>
  <w:style w:type="table" w:styleId="Gemiddeldelijst2">
    <w:name w:val="Medium List 2"/>
    <w:basedOn w:val="Standaardtabel"/>
    <w:uiPriority w:val="66"/>
    <w:rsid w:val="007F54E2"/>
    <w:rPr>
      <w:rFonts w:asciiTheme="majorHAnsi" w:eastAsiaTheme="majorEastAsia" w:hAnsiTheme="majorHAnsi" w:cstheme="majorBidi"/>
      <w:color w:val="333333" w:themeColor="text1"/>
    </w:r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tblBorders>
    </w:tblPr>
    <w:tblStylePr w:type="firstRow">
      <w:rPr>
        <w:sz w:val="24"/>
        <w:szCs w:val="24"/>
      </w:rPr>
      <w:tblPr/>
      <w:tcPr>
        <w:tcBorders>
          <w:top w:val="nil"/>
          <w:left w:val="nil"/>
          <w:bottom w:val="single" w:sz="24" w:space="0" w:color="333333" w:themeColor="text1"/>
          <w:right w:val="nil"/>
          <w:insideH w:val="nil"/>
          <w:insideV w:val="nil"/>
        </w:tcBorders>
        <w:shd w:val="clear" w:color="auto" w:fill="FFFFFF" w:themeFill="background1"/>
      </w:tcPr>
    </w:tblStylePr>
    <w:tblStylePr w:type="lastRow">
      <w:tblPr/>
      <w:tcPr>
        <w:tcBorders>
          <w:top w:val="single" w:sz="8" w:space="0" w:color="333333"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3333" w:themeColor="text1"/>
          <w:insideH w:val="nil"/>
          <w:insideV w:val="nil"/>
        </w:tcBorders>
        <w:shd w:val="clear" w:color="auto" w:fill="FFFFFF" w:themeFill="background1"/>
      </w:tcPr>
    </w:tblStylePr>
    <w:tblStylePr w:type="lastCol">
      <w:tblPr/>
      <w:tcPr>
        <w:tcBorders>
          <w:top w:val="nil"/>
          <w:left w:val="single" w:sz="8" w:space="0" w:color="333333"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top w:val="nil"/>
          <w:bottom w:val="nil"/>
          <w:insideH w:val="nil"/>
          <w:insideV w:val="nil"/>
        </w:tcBorders>
        <w:shd w:val="clear" w:color="auto" w:fill="CCCCC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7F54E2"/>
    <w:rPr>
      <w:rFonts w:asciiTheme="majorHAnsi" w:eastAsiaTheme="majorEastAsia" w:hAnsiTheme="majorHAnsi" w:cstheme="majorBidi"/>
      <w:color w:val="333333" w:themeColor="text1"/>
    </w:rPr>
    <w:tblPr>
      <w:tblStyleRowBandSize w:val="1"/>
      <w:tblStyleColBandSize w:val="1"/>
      <w:tblBorders>
        <w:top w:val="single" w:sz="8" w:space="0" w:color="2E3192" w:themeColor="accent1"/>
        <w:left w:val="single" w:sz="8" w:space="0" w:color="2E3192" w:themeColor="accent1"/>
        <w:bottom w:val="single" w:sz="8" w:space="0" w:color="2E3192" w:themeColor="accent1"/>
        <w:right w:val="single" w:sz="8" w:space="0" w:color="2E3192" w:themeColor="accent1"/>
      </w:tblBorders>
    </w:tblPr>
    <w:tblStylePr w:type="firstRow">
      <w:rPr>
        <w:sz w:val="24"/>
        <w:szCs w:val="24"/>
      </w:rPr>
      <w:tblPr/>
      <w:tcPr>
        <w:tcBorders>
          <w:top w:val="nil"/>
          <w:left w:val="nil"/>
          <w:bottom w:val="single" w:sz="24" w:space="0" w:color="2E3192" w:themeColor="accent1"/>
          <w:right w:val="nil"/>
          <w:insideH w:val="nil"/>
          <w:insideV w:val="nil"/>
        </w:tcBorders>
        <w:shd w:val="clear" w:color="auto" w:fill="FFFFFF" w:themeFill="background1"/>
      </w:tcPr>
    </w:tblStylePr>
    <w:tblStylePr w:type="lastRow">
      <w:tblPr/>
      <w:tcPr>
        <w:tcBorders>
          <w:top w:val="single" w:sz="8" w:space="0" w:color="2E319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192" w:themeColor="accent1"/>
          <w:insideH w:val="nil"/>
          <w:insideV w:val="nil"/>
        </w:tcBorders>
        <w:shd w:val="clear" w:color="auto" w:fill="FFFFFF" w:themeFill="background1"/>
      </w:tcPr>
    </w:tblStylePr>
    <w:tblStylePr w:type="lastCol">
      <w:tblPr/>
      <w:tcPr>
        <w:tcBorders>
          <w:top w:val="nil"/>
          <w:left w:val="single" w:sz="8" w:space="0" w:color="2E31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4EC" w:themeFill="accent1" w:themeFillTint="3F"/>
      </w:tcPr>
    </w:tblStylePr>
    <w:tblStylePr w:type="band1Horz">
      <w:tblPr/>
      <w:tcPr>
        <w:tcBorders>
          <w:top w:val="nil"/>
          <w:bottom w:val="nil"/>
          <w:insideH w:val="nil"/>
          <w:insideV w:val="nil"/>
        </w:tcBorders>
        <w:shd w:val="clear" w:color="auto" w:fill="C3C4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7F54E2"/>
    <w:rPr>
      <w:rFonts w:asciiTheme="majorHAnsi" w:eastAsiaTheme="majorEastAsia" w:hAnsiTheme="majorHAnsi" w:cstheme="majorBidi"/>
      <w:color w:val="333333" w:themeColor="text1"/>
    </w:rPr>
    <w:tblPr>
      <w:tblStyleRowBandSize w:val="1"/>
      <w:tblStyleColBandSize w:val="1"/>
      <w:tblBorders>
        <w:top w:val="single" w:sz="8" w:space="0" w:color="00AEEF" w:themeColor="accent2"/>
        <w:left w:val="single" w:sz="8" w:space="0" w:color="00AEEF" w:themeColor="accent2"/>
        <w:bottom w:val="single" w:sz="8" w:space="0" w:color="00AEEF" w:themeColor="accent2"/>
        <w:right w:val="single" w:sz="8" w:space="0" w:color="00AEEF" w:themeColor="accent2"/>
      </w:tblBorders>
    </w:tblPr>
    <w:tblStylePr w:type="firstRow">
      <w:rPr>
        <w:sz w:val="24"/>
        <w:szCs w:val="24"/>
      </w:rPr>
      <w:tblPr/>
      <w:tcPr>
        <w:tcBorders>
          <w:top w:val="nil"/>
          <w:left w:val="nil"/>
          <w:bottom w:val="single" w:sz="24" w:space="0" w:color="00AEEF" w:themeColor="accent2"/>
          <w:right w:val="nil"/>
          <w:insideH w:val="nil"/>
          <w:insideV w:val="nil"/>
        </w:tcBorders>
        <w:shd w:val="clear" w:color="auto" w:fill="FFFFFF" w:themeFill="background1"/>
      </w:tcPr>
    </w:tblStylePr>
    <w:tblStylePr w:type="lastRow">
      <w:tblPr/>
      <w:tcPr>
        <w:tcBorders>
          <w:top w:val="single" w:sz="8" w:space="0" w:color="00AEE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EEF" w:themeColor="accent2"/>
          <w:insideH w:val="nil"/>
          <w:insideV w:val="nil"/>
        </w:tcBorders>
        <w:shd w:val="clear" w:color="auto" w:fill="FFFFFF" w:themeFill="background1"/>
      </w:tcPr>
    </w:tblStylePr>
    <w:tblStylePr w:type="lastCol">
      <w:tblPr/>
      <w:tcPr>
        <w:tcBorders>
          <w:top w:val="nil"/>
          <w:left w:val="single" w:sz="8" w:space="0" w:color="00AEE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CFF" w:themeFill="accent2" w:themeFillTint="3F"/>
      </w:tcPr>
    </w:tblStylePr>
    <w:tblStylePr w:type="band1Horz">
      <w:tblPr/>
      <w:tcPr>
        <w:tcBorders>
          <w:top w:val="nil"/>
          <w:bottom w:val="nil"/>
          <w:insideH w:val="nil"/>
          <w:insideV w:val="nil"/>
        </w:tcBorders>
        <w:shd w:val="clear" w:color="auto" w:fill="BCEC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7F54E2"/>
    <w:rPr>
      <w:rFonts w:asciiTheme="majorHAnsi" w:eastAsiaTheme="majorEastAsia" w:hAnsiTheme="majorHAnsi" w:cstheme="majorBidi"/>
      <w:color w:val="333333" w:themeColor="text1"/>
    </w:rPr>
    <w:tblPr>
      <w:tblStyleRowBandSize w:val="1"/>
      <w:tblStyleColBandSize w:val="1"/>
      <w:tblBorders>
        <w:top w:val="single" w:sz="8" w:space="0" w:color="E6E6E6" w:themeColor="accent3"/>
        <w:left w:val="single" w:sz="8" w:space="0" w:color="E6E6E6" w:themeColor="accent3"/>
        <w:bottom w:val="single" w:sz="8" w:space="0" w:color="E6E6E6" w:themeColor="accent3"/>
        <w:right w:val="single" w:sz="8" w:space="0" w:color="E6E6E6" w:themeColor="accent3"/>
      </w:tblBorders>
    </w:tblPr>
    <w:tblStylePr w:type="firstRow">
      <w:rPr>
        <w:sz w:val="24"/>
        <w:szCs w:val="24"/>
      </w:rPr>
      <w:tblPr/>
      <w:tcPr>
        <w:tcBorders>
          <w:top w:val="nil"/>
          <w:left w:val="nil"/>
          <w:bottom w:val="single" w:sz="24" w:space="0" w:color="E6E6E6" w:themeColor="accent3"/>
          <w:right w:val="nil"/>
          <w:insideH w:val="nil"/>
          <w:insideV w:val="nil"/>
        </w:tcBorders>
        <w:shd w:val="clear" w:color="auto" w:fill="FFFFFF" w:themeFill="background1"/>
      </w:tcPr>
    </w:tblStylePr>
    <w:tblStylePr w:type="lastRow">
      <w:tblPr/>
      <w:tcPr>
        <w:tcBorders>
          <w:top w:val="single" w:sz="8" w:space="0" w:color="E6E6E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E6E6" w:themeColor="accent3"/>
          <w:insideH w:val="nil"/>
          <w:insideV w:val="nil"/>
        </w:tcBorders>
        <w:shd w:val="clear" w:color="auto" w:fill="FFFFFF" w:themeFill="background1"/>
      </w:tcPr>
    </w:tblStylePr>
    <w:tblStylePr w:type="lastCol">
      <w:tblPr/>
      <w:tcPr>
        <w:tcBorders>
          <w:top w:val="nil"/>
          <w:left w:val="single" w:sz="8" w:space="0" w:color="E6E6E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8F8" w:themeFill="accent3" w:themeFillTint="3F"/>
      </w:tcPr>
    </w:tblStylePr>
    <w:tblStylePr w:type="band1Horz">
      <w:tblPr/>
      <w:tcPr>
        <w:tcBorders>
          <w:top w:val="nil"/>
          <w:bottom w:val="nil"/>
          <w:insideH w:val="nil"/>
          <w:insideV w:val="nil"/>
        </w:tcBorders>
        <w:shd w:val="clear" w:color="auto" w:fill="F8F8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7F54E2"/>
    <w:rPr>
      <w:rFonts w:asciiTheme="majorHAnsi" w:eastAsiaTheme="majorEastAsia" w:hAnsiTheme="majorHAnsi" w:cstheme="majorBidi"/>
      <w:color w:val="333333" w:themeColor="text1"/>
    </w:rPr>
    <w:tblPr>
      <w:tblStyleRowBandSize w:val="1"/>
      <w:tblStyleColBandSize w:val="1"/>
      <w:tblBorders>
        <w:top w:val="single" w:sz="8" w:space="0" w:color="72BE44" w:themeColor="accent4"/>
        <w:left w:val="single" w:sz="8" w:space="0" w:color="72BE44" w:themeColor="accent4"/>
        <w:bottom w:val="single" w:sz="8" w:space="0" w:color="72BE44" w:themeColor="accent4"/>
        <w:right w:val="single" w:sz="8" w:space="0" w:color="72BE44" w:themeColor="accent4"/>
      </w:tblBorders>
    </w:tblPr>
    <w:tblStylePr w:type="firstRow">
      <w:rPr>
        <w:sz w:val="24"/>
        <w:szCs w:val="24"/>
      </w:rPr>
      <w:tblPr/>
      <w:tcPr>
        <w:tcBorders>
          <w:top w:val="nil"/>
          <w:left w:val="nil"/>
          <w:bottom w:val="single" w:sz="24" w:space="0" w:color="72BE44" w:themeColor="accent4"/>
          <w:right w:val="nil"/>
          <w:insideH w:val="nil"/>
          <w:insideV w:val="nil"/>
        </w:tcBorders>
        <w:shd w:val="clear" w:color="auto" w:fill="FFFFFF" w:themeFill="background1"/>
      </w:tcPr>
    </w:tblStylePr>
    <w:tblStylePr w:type="lastRow">
      <w:tblPr/>
      <w:tcPr>
        <w:tcBorders>
          <w:top w:val="single" w:sz="8" w:space="0" w:color="72BE4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2BE44" w:themeColor="accent4"/>
          <w:insideH w:val="nil"/>
          <w:insideV w:val="nil"/>
        </w:tcBorders>
        <w:shd w:val="clear" w:color="auto" w:fill="FFFFFF" w:themeFill="background1"/>
      </w:tcPr>
    </w:tblStylePr>
    <w:tblStylePr w:type="lastCol">
      <w:tblPr/>
      <w:tcPr>
        <w:tcBorders>
          <w:top w:val="nil"/>
          <w:left w:val="single" w:sz="8" w:space="0" w:color="72BE4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FD0" w:themeFill="accent4" w:themeFillTint="3F"/>
      </w:tcPr>
    </w:tblStylePr>
    <w:tblStylePr w:type="band1Horz">
      <w:tblPr/>
      <w:tcPr>
        <w:tcBorders>
          <w:top w:val="nil"/>
          <w:bottom w:val="nil"/>
          <w:insideH w:val="nil"/>
          <w:insideV w:val="nil"/>
        </w:tcBorders>
        <w:shd w:val="clear" w:color="auto" w:fill="DCEFD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7F54E2"/>
    <w:rPr>
      <w:rFonts w:asciiTheme="majorHAnsi" w:eastAsiaTheme="majorEastAsia" w:hAnsiTheme="majorHAnsi" w:cstheme="majorBidi"/>
      <w:color w:val="333333" w:themeColor="text1"/>
    </w:rPr>
    <w:tblPr>
      <w:tblStyleRowBandSize w:val="1"/>
      <w:tblStyleColBandSize w:val="1"/>
      <w:tblBorders>
        <w:top w:val="single" w:sz="8" w:space="0" w:color="FF7021" w:themeColor="accent5"/>
        <w:left w:val="single" w:sz="8" w:space="0" w:color="FF7021" w:themeColor="accent5"/>
        <w:bottom w:val="single" w:sz="8" w:space="0" w:color="FF7021" w:themeColor="accent5"/>
        <w:right w:val="single" w:sz="8" w:space="0" w:color="FF7021" w:themeColor="accent5"/>
      </w:tblBorders>
    </w:tblPr>
    <w:tblStylePr w:type="firstRow">
      <w:rPr>
        <w:sz w:val="24"/>
        <w:szCs w:val="24"/>
      </w:rPr>
      <w:tblPr/>
      <w:tcPr>
        <w:tcBorders>
          <w:top w:val="nil"/>
          <w:left w:val="nil"/>
          <w:bottom w:val="single" w:sz="24" w:space="0" w:color="FF7021" w:themeColor="accent5"/>
          <w:right w:val="nil"/>
          <w:insideH w:val="nil"/>
          <w:insideV w:val="nil"/>
        </w:tcBorders>
        <w:shd w:val="clear" w:color="auto" w:fill="FFFFFF" w:themeFill="background1"/>
      </w:tcPr>
    </w:tblStylePr>
    <w:tblStylePr w:type="lastRow">
      <w:tblPr/>
      <w:tcPr>
        <w:tcBorders>
          <w:top w:val="single" w:sz="8" w:space="0" w:color="FF702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021" w:themeColor="accent5"/>
          <w:insideH w:val="nil"/>
          <w:insideV w:val="nil"/>
        </w:tcBorders>
        <w:shd w:val="clear" w:color="auto" w:fill="FFFFFF" w:themeFill="background1"/>
      </w:tcPr>
    </w:tblStylePr>
    <w:tblStylePr w:type="lastCol">
      <w:tblPr/>
      <w:tcPr>
        <w:tcBorders>
          <w:top w:val="nil"/>
          <w:left w:val="single" w:sz="8" w:space="0" w:color="FF702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C8" w:themeFill="accent5" w:themeFillTint="3F"/>
      </w:tcPr>
    </w:tblStylePr>
    <w:tblStylePr w:type="band1Horz">
      <w:tblPr/>
      <w:tcPr>
        <w:tcBorders>
          <w:top w:val="nil"/>
          <w:bottom w:val="nil"/>
          <w:insideH w:val="nil"/>
          <w:insideV w:val="nil"/>
        </w:tcBorders>
        <w:shd w:val="clear" w:color="auto" w:fill="FFDBC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7F54E2"/>
    <w:rPr>
      <w:rFonts w:asciiTheme="majorHAnsi" w:eastAsiaTheme="majorEastAsia" w:hAnsiTheme="majorHAnsi" w:cstheme="majorBidi"/>
      <w:color w:val="333333" w:themeColor="text1"/>
    </w:rPr>
    <w:tblPr>
      <w:tblStyleRowBandSize w:val="1"/>
      <w:tblStyleColBandSize w:val="1"/>
      <w:tblBorders>
        <w:top w:val="single" w:sz="8" w:space="0" w:color="FFCB4E" w:themeColor="accent6"/>
        <w:left w:val="single" w:sz="8" w:space="0" w:color="FFCB4E" w:themeColor="accent6"/>
        <w:bottom w:val="single" w:sz="8" w:space="0" w:color="FFCB4E" w:themeColor="accent6"/>
        <w:right w:val="single" w:sz="8" w:space="0" w:color="FFCB4E" w:themeColor="accent6"/>
      </w:tblBorders>
    </w:tblPr>
    <w:tblStylePr w:type="firstRow">
      <w:rPr>
        <w:sz w:val="24"/>
        <w:szCs w:val="24"/>
      </w:rPr>
      <w:tblPr/>
      <w:tcPr>
        <w:tcBorders>
          <w:top w:val="nil"/>
          <w:left w:val="nil"/>
          <w:bottom w:val="single" w:sz="24" w:space="0" w:color="FFCB4E" w:themeColor="accent6"/>
          <w:right w:val="nil"/>
          <w:insideH w:val="nil"/>
          <w:insideV w:val="nil"/>
        </w:tcBorders>
        <w:shd w:val="clear" w:color="auto" w:fill="FFFFFF" w:themeFill="background1"/>
      </w:tcPr>
    </w:tblStylePr>
    <w:tblStylePr w:type="lastRow">
      <w:tblPr/>
      <w:tcPr>
        <w:tcBorders>
          <w:top w:val="single" w:sz="8" w:space="0" w:color="FFCB4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B4E" w:themeColor="accent6"/>
          <w:insideH w:val="nil"/>
          <w:insideV w:val="nil"/>
        </w:tcBorders>
        <w:shd w:val="clear" w:color="auto" w:fill="FFFFFF" w:themeFill="background1"/>
      </w:tcPr>
    </w:tblStylePr>
    <w:tblStylePr w:type="lastCol">
      <w:tblPr/>
      <w:tcPr>
        <w:tcBorders>
          <w:top w:val="nil"/>
          <w:left w:val="single" w:sz="8" w:space="0" w:color="FFCB4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2D3" w:themeFill="accent6" w:themeFillTint="3F"/>
      </w:tcPr>
    </w:tblStylePr>
    <w:tblStylePr w:type="band1Horz">
      <w:tblPr/>
      <w:tcPr>
        <w:tcBorders>
          <w:top w:val="nil"/>
          <w:bottom w:val="nil"/>
          <w:insideH w:val="nil"/>
          <w:insideV w:val="nil"/>
        </w:tcBorders>
        <w:shd w:val="clear" w:color="auto" w:fill="FFF2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rsid w:val="007F54E2"/>
    <w:rPr>
      <w:rFonts w:ascii="Lucida Sans" w:eastAsia="Calibri" w:hAnsi="Lucida Sans" w:cs="Info Corr Offc"/>
    </w:rPr>
    <w:tblPr>
      <w:tblStyleRowBandSize w:val="1"/>
      <w:tblStyleColBandSize w:val="1"/>
      <w:tbl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single" w:sz="8" w:space="0" w:color="666666" w:themeColor="text1" w:themeTint="BF"/>
      </w:tblBorders>
    </w:tblPr>
    <w:tblStylePr w:type="firstRow">
      <w:pPr>
        <w:spacing w:before="0" w:after="0" w:line="240" w:lineRule="auto"/>
      </w:pPr>
      <w:rPr>
        <w:b/>
        <w:bCs/>
        <w:color w:val="FFFFFF" w:themeColor="background1"/>
      </w:rPr>
      <w:tblPr/>
      <w:tcPr>
        <w:tc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nil"/>
          <w:insideV w:val="nil"/>
        </w:tcBorders>
        <w:shd w:val="clear" w:color="auto" w:fill="333333" w:themeFill="text1"/>
      </w:tcPr>
    </w:tblStylePr>
    <w:tblStylePr w:type="lastRow">
      <w:pPr>
        <w:spacing w:before="0" w:after="0" w:line="240" w:lineRule="auto"/>
      </w:pPr>
      <w:rPr>
        <w:b/>
        <w:bCs/>
      </w:rPr>
      <w:tblPr/>
      <w:tcPr>
        <w:tcBorders>
          <w:top w:val="double" w:sz="6"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nil"/>
          <w:insideV w:val="nil"/>
        </w:tcBorders>
      </w:tcPr>
    </w:tblStylePr>
    <w:tblStylePr w:type="firstCol">
      <w:rPr>
        <w:b/>
        <w:bCs/>
      </w:rPr>
    </w:tblStylePr>
    <w:tblStylePr w:type="lastCol">
      <w:rPr>
        <w:b/>
        <w:bCs/>
      </w:rPr>
    </w:tblStylePr>
    <w:tblStylePr w:type="band1Vert">
      <w:tblPr/>
      <w:tcPr>
        <w:shd w:val="clear" w:color="auto" w:fill="CCCCCC" w:themeFill="text1" w:themeFillTint="3F"/>
      </w:tcPr>
    </w:tblStylePr>
    <w:tblStylePr w:type="band1Horz">
      <w:tblPr/>
      <w:tcPr>
        <w:tcBorders>
          <w:insideH w:val="nil"/>
          <w:insideV w:val="nil"/>
        </w:tcBorders>
        <w:shd w:val="clear" w:color="auto" w:fill="CCCCCC"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7F54E2"/>
    <w:rPr>
      <w:rFonts w:ascii="Lucida Sans" w:eastAsia="Calibri" w:hAnsi="Lucida Sans" w:cs="Info Corr Offc"/>
    </w:rPr>
    <w:tblPr>
      <w:tblStyleRowBandSize w:val="1"/>
      <w:tblStyleColBandSize w:val="1"/>
      <w:tblBorders>
        <w:top w:val="single" w:sz="8" w:space="0" w:color="494DC5" w:themeColor="accent1" w:themeTint="BF"/>
        <w:left w:val="single" w:sz="8" w:space="0" w:color="494DC5" w:themeColor="accent1" w:themeTint="BF"/>
        <w:bottom w:val="single" w:sz="8" w:space="0" w:color="494DC5" w:themeColor="accent1" w:themeTint="BF"/>
        <w:right w:val="single" w:sz="8" w:space="0" w:color="494DC5" w:themeColor="accent1" w:themeTint="BF"/>
        <w:insideH w:val="single" w:sz="8" w:space="0" w:color="494DC5" w:themeColor="accent1" w:themeTint="BF"/>
      </w:tblBorders>
    </w:tblPr>
    <w:tblStylePr w:type="firstRow">
      <w:pPr>
        <w:spacing w:before="0" w:after="0" w:line="240" w:lineRule="auto"/>
      </w:pPr>
      <w:rPr>
        <w:b/>
        <w:bCs/>
        <w:color w:val="FFFFFF" w:themeColor="background1"/>
      </w:rPr>
      <w:tblPr/>
      <w:tcPr>
        <w:tcBorders>
          <w:top w:val="single" w:sz="8" w:space="0" w:color="494DC5" w:themeColor="accent1" w:themeTint="BF"/>
          <w:left w:val="single" w:sz="8" w:space="0" w:color="494DC5" w:themeColor="accent1" w:themeTint="BF"/>
          <w:bottom w:val="single" w:sz="8" w:space="0" w:color="494DC5" w:themeColor="accent1" w:themeTint="BF"/>
          <w:right w:val="single" w:sz="8" w:space="0" w:color="494DC5" w:themeColor="accent1" w:themeTint="BF"/>
          <w:insideH w:val="nil"/>
          <w:insideV w:val="nil"/>
        </w:tcBorders>
        <w:shd w:val="clear" w:color="auto" w:fill="2E3192" w:themeFill="accent1"/>
      </w:tcPr>
    </w:tblStylePr>
    <w:tblStylePr w:type="lastRow">
      <w:pPr>
        <w:spacing w:before="0" w:after="0" w:line="240" w:lineRule="auto"/>
      </w:pPr>
      <w:rPr>
        <w:b/>
        <w:bCs/>
      </w:rPr>
      <w:tblPr/>
      <w:tcPr>
        <w:tcBorders>
          <w:top w:val="double" w:sz="6" w:space="0" w:color="494DC5" w:themeColor="accent1" w:themeTint="BF"/>
          <w:left w:val="single" w:sz="8" w:space="0" w:color="494DC5" w:themeColor="accent1" w:themeTint="BF"/>
          <w:bottom w:val="single" w:sz="8" w:space="0" w:color="494DC5" w:themeColor="accent1" w:themeTint="BF"/>
          <w:right w:val="single" w:sz="8" w:space="0" w:color="494DC5" w:themeColor="accent1" w:themeTint="BF"/>
          <w:insideH w:val="nil"/>
          <w:insideV w:val="nil"/>
        </w:tcBorders>
      </w:tcPr>
    </w:tblStylePr>
    <w:tblStylePr w:type="firstCol">
      <w:rPr>
        <w:b/>
        <w:bCs/>
      </w:rPr>
    </w:tblStylePr>
    <w:tblStylePr w:type="lastCol">
      <w:rPr>
        <w:b/>
        <w:bCs/>
      </w:rPr>
    </w:tblStylePr>
    <w:tblStylePr w:type="band1Vert">
      <w:tblPr/>
      <w:tcPr>
        <w:shd w:val="clear" w:color="auto" w:fill="C3C4EC" w:themeFill="accent1" w:themeFillTint="3F"/>
      </w:tcPr>
    </w:tblStylePr>
    <w:tblStylePr w:type="band1Horz">
      <w:tblPr/>
      <w:tcPr>
        <w:tcBorders>
          <w:insideH w:val="nil"/>
          <w:insideV w:val="nil"/>
        </w:tcBorders>
        <w:shd w:val="clear" w:color="auto" w:fill="C3C4EC"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7F54E2"/>
    <w:rPr>
      <w:rFonts w:ascii="Lucida Sans" w:eastAsia="Calibri" w:hAnsi="Lucida Sans" w:cs="Info Corr Offc"/>
    </w:rPr>
    <w:tblPr>
      <w:tblStyleRowBandSize w:val="1"/>
      <w:tblStyleColBandSize w:val="1"/>
      <w:tblBorders>
        <w:top w:val="single" w:sz="8" w:space="0" w:color="34C7FF" w:themeColor="accent2" w:themeTint="BF"/>
        <w:left w:val="single" w:sz="8" w:space="0" w:color="34C7FF" w:themeColor="accent2" w:themeTint="BF"/>
        <w:bottom w:val="single" w:sz="8" w:space="0" w:color="34C7FF" w:themeColor="accent2" w:themeTint="BF"/>
        <w:right w:val="single" w:sz="8" w:space="0" w:color="34C7FF" w:themeColor="accent2" w:themeTint="BF"/>
        <w:insideH w:val="single" w:sz="8" w:space="0" w:color="34C7FF" w:themeColor="accent2" w:themeTint="BF"/>
      </w:tblBorders>
    </w:tblPr>
    <w:tblStylePr w:type="firstRow">
      <w:pPr>
        <w:spacing w:before="0" w:after="0" w:line="240" w:lineRule="auto"/>
      </w:pPr>
      <w:rPr>
        <w:b/>
        <w:bCs/>
        <w:color w:val="FFFFFF" w:themeColor="background1"/>
      </w:rPr>
      <w:tblPr/>
      <w:tcPr>
        <w:tcBorders>
          <w:top w:val="single" w:sz="8" w:space="0" w:color="34C7FF" w:themeColor="accent2" w:themeTint="BF"/>
          <w:left w:val="single" w:sz="8" w:space="0" w:color="34C7FF" w:themeColor="accent2" w:themeTint="BF"/>
          <w:bottom w:val="single" w:sz="8" w:space="0" w:color="34C7FF" w:themeColor="accent2" w:themeTint="BF"/>
          <w:right w:val="single" w:sz="8" w:space="0" w:color="34C7FF" w:themeColor="accent2" w:themeTint="BF"/>
          <w:insideH w:val="nil"/>
          <w:insideV w:val="nil"/>
        </w:tcBorders>
        <w:shd w:val="clear" w:color="auto" w:fill="00AEEF" w:themeFill="accent2"/>
      </w:tcPr>
    </w:tblStylePr>
    <w:tblStylePr w:type="lastRow">
      <w:pPr>
        <w:spacing w:before="0" w:after="0" w:line="240" w:lineRule="auto"/>
      </w:pPr>
      <w:rPr>
        <w:b/>
        <w:bCs/>
      </w:rPr>
      <w:tblPr/>
      <w:tcPr>
        <w:tcBorders>
          <w:top w:val="double" w:sz="6" w:space="0" w:color="34C7FF" w:themeColor="accent2" w:themeTint="BF"/>
          <w:left w:val="single" w:sz="8" w:space="0" w:color="34C7FF" w:themeColor="accent2" w:themeTint="BF"/>
          <w:bottom w:val="single" w:sz="8" w:space="0" w:color="34C7FF" w:themeColor="accent2" w:themeTint="BF"/>
          <w:right w:val="single" w:sz="8" w:space="0" w:color="34C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CECFF" w:themeFill="accent2" w:themeFillTint="3F"/>
      </w:tcPr>
    </w:tblStylePr>
    <w:tblStylePr w:type="band1Horz">
      <w:tblPr/>
      <w:tcPr>
        <w:tcBorders>
          <w:insideH w:val="nil"/>
          <w:insideV w:val="nil"/>
        </w:tcBorders>
        <w:shd w:val="clear" w:color="auto" w:fill="BCECFF"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7F54E2"/>
    <w:rPr>
      <w:rFonts w:ascii="Lucida Sans" w:eastAsia="Calibri" w:hAnsi="Lucida Sans" w:cs="Info Corr Offc"/>
    </w:rPr>
    <w:tblPr>
      <w:tblStyleRowBandSize w:val="1"/>
      <w:tblStyleColBandSize w:val="1"/>
      <w:tblBorders>
        <w:top w:val="single" w:sz="8" w:space="0" w:color="ECECEC" w:themeColor="accent3" w:themeTint="BF"/>
        <w:left w:val="single" w:sz="8" w:space="0" w:color="ECECEC" w:themeColor="accent3" w:themeTint="BF"/>
        <w:bottom w:val="single" w:sz="8" w:space="0" w:color="ECECEC" w:themeColor="accent3" w:themeTint="BF"/>
        <w:right w:val="single" w:sz="8" w:space="0" w:color="ECECEC" w:themeColor="accent3" w:themeTint="BF"/>
        <w:insideH w:val="single" w:sz="8" w:space="0" w:color="ECECEC" w:themeColor="accent3" w:themeTint="BF"/>
      </w:tblBorders>
    </w:tblPr>
    <w:tblStylePr w:type="firstRow">
      <w:pPr>
        <w:spacing w:before="0" w:after="0" w:line="240" w:lineRule="auto"/>
      </w:pPr>
      <w:rPr>
        <w:b/>
        <w:bCs/>
        <w:color w:val="FFFFFF" w:themeColor="background1"/>
      </w:rPr>
      <w:tblPr/>
      <w:tcPr>
        <w:tcBorders>
          <w:top w:val="single" w:sz="8" w:space="0" w:color="ECECEC" w:themeColor="accent3" w:themeTint="BF"/>
          <w:left w:val="single" w:sz="8" w:space="0" w:color="ECECEC" w:themeColor="accent3" w:themeTint="BF"/>
          <w:bottom w:val="single" w:sz="8" w:space="0" w:color="ECECEC" w:themeColor="accent3" w:themeTint="BF"/>
          <w:right w:val="single" w:sz="8" w:space="0" w:color="ECECEC" w:themeColor="accent3" w:themeTint="BF"/>
          <w:insideH w:val="nil"/>
          <w:insideV w:val="nil"/>
        </w:tcBorders>
        <w:shd w:val="clear" w:color="auto" w:fill="E6E6E6" w:themeFill="accent3"/>
      </w:tcPr>
    </w:tblStylePr>
    <w:tblStylePr w:type="lastRow">
      <w:pPr>
        <w:spacing w:before="0" w:after="0" w:line="240" w:lineRule="auto"/>
      </w:pPr>
      <w:rPr>
        <w:b/>
        <w:bCs/>
      </w:rPr>
      <w:tblPr/>
      <w:tcPr>
        <w:tcBorders>
          <w:top w:val="double" w:sz="6" w:space="0" w:color="ECECEC" w:themeColor="accent3" w:themeTint="BF"/>
          <w:left w:val="single" w:sz="8" w:space="0" w:color="ECECEC" w:themeColor="accent3" w:themeTint="BF"/>
          <w:bottom w:val="single" w:sz="8" w:space="0" w:color="ECECEC" w:themeColor="accent3" w:themeTint="BF"/>
          <w:right w:val="single" w:sz="8" w:space="0" w:color="ECECE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8F8" w:themeFill="accent3" w:themeFillTint="3F"/>
      </w:tcPr>
    </w:tblStylePr>
    <w:tblStylePr w:type="band1Horz">
      <w:tblPr/>
      <w:tcPr>
        <w:tcBorders>
          <w:insideH w:val="nil"/>
          <w:insideV w:val="nil"/>
        </w:tcBorders>
        <w:shd w:val="clear" w:color="auto" w:fill="F8F8F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7F54E2"/>
    <w:rPr>
      <w:rFonts w:ascii="Lucida Sans" w:eastAsia="Calibri" w:hAnsi="Lucida Sans" w:cs="Info Corr Offc"/>
    </w:rPr>
    <w:tblPr>
      <w:tblStyleRowBandSize w:val="1"/>
      <w:tblStyleColBandSize w:val="1"/>
      <w:tblBorders>
        <w:top w:val="single" w:sz="8" w:space="0" w:color="95CE72" w:themeColor="accent4" w:themeTint="BF"/>
        <w:left w:val="single" w:sz="8" w:space="0" w:color="95CE72" w:themeColor="accent4" w:themeTint="BF"/>
        <w:bottom w:val="single" w:sz="8" w:space="0" w:color="95CE72" w:themeColor="accent4" w:themeTint="BF"/>
        <w:right w:val="single" w:sz="8" w:space="0" w:color="95CE72" w:themeColor="accent4" w:themeTint="BF"/>
        <w:insideH w:val="single" w:sz="8" w:space="0" w:color="95CE72" w:themeColor="accent4" w:themeTint="BF"/>
      </w:tblBorders>
    </w:tblPr>
    <w:tblStylePr w:type="firstRow">
      <w:pPr>
        <w:spacing w:before="0" w:after="0" w:line="240" w:lineRule="auto"/>
      </w:pPr>
      <w:rPr>
        <w:b/>
        <w:bCs/>
        <w:color w:val="FFFFFF" w:themeColor="background1"/>
      </w:rPr>
      <w:tblPr/>
      <w:tcPr>
        <w:tcBorders>
          <w:top w:val="single" w:sz="8" w:space="0" w:color="95CE72" w:themeColor="accent4" w:themeTint="BF"/>
          <w:left w:val="single" w:sz="8" w:space="0" w:color="95CE72" w:themeColor="accent4" w:themeTint="BF"/>
          <w:bottom w:val="single" w:sz="8" w:space="0" w:color="95CE72" w:themeColor="accent4" w:themeTint="BF"/>
          <w:right w:val="single" w:sz="8" w:space="0" w:color="95CE72" w:themeColor="accent4" w:themeTint="BF"/>
          <w:insideH w:val="nil"/>
          <w:insideV w:val="nil"/>
        </w:tcBorders>
        <w:shd w:val="clear" w:color="auto" w:fill="72BE44" w:themeFill="accent4"/>
      </w:tcPr>
    </w:tblStylePr>
    <w:tblStylePr w:type="lastRow">
      <w:pPr>
        <w:spacing w:before="0" w:after="0" w:line="240" w:lineRule="auto"/>
      </w:pPr>
      <w:rPr>
        <w:b/>
        <w:bCs/>
      </w:rPr>
      <w:tblPr/>
      <w:tcPr>
        <w:tcBorders>
          <w:top w:val="double" w:sz="6" w:space="0" w:color="95CE72" w:themeColor="accent4" w:themeTint="BF"/>
          <w:left w:val="single" w:sz="8" w:space="0" w:color="95CE72" w:themeColor="accent4" w:themeTint="BF"/>
          <w:bottom w:val="single" w:sz="8" w:space="0" w:color="95CE72" w:themeColor="accent4" w:themeTint="BF"/>
          <w:right w:val="single" w:sz="8" w:space="0" w:color="95CE72"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EFD0" w:themeFill="accent4" w:themeFillTint="3F"/>
      </w:tcPr>
    </w:tblStylePr>
    <w:tblStylePr w:type="band1Horz">
      <w:tblPr/>
      <w:tcPr>
        <w:tcBorders>
          <w:insideH w:val="nil"/>
          <w:insideV w:val="nil"/>
        </w:tcBorders>
        <w:shd w:val="clear" w:color="auto" w:fill="DCEFD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7F54E2"/>
    <w:rPr>
      <w:rFonts w:ascii="Lucida Sans" w:eastAsia="Calibri" w:hAnsi="Lucida Sans" w:cs="Info Corr Offc"/>
    </w:rPr>
    <w:tblPr>
      <w:tblStyleRowBandSize w:val="1"/>
      <w:tblStyleColBandSize w:val="1"/>
      <w:tblBorders>
        <w:top w:val="single" w:sz="8" w:space="0" w:color="FF9358" w:themeColor="accent5" w:themeTint="BF"/>
        <w:left w:val="single" w:sz="8" w:space="0" w:color="FF9358" w:themeColor="accent5" w:themeTint="BF"/>
        <w:bottom w:val="single" w:sz="8" w:space="0" w:color="FF9358" w:themeColor="accent5" w:themeTint="BF"/>
        <w:right w:val="single" w:sz="8" w:space="0" w:color="FF9358" w:themeColor="accent5" w:themeTint="BF"/>
        <w:insideH w:val="single" w:sz="8" w:space="0" w:color="FF9358" w:themeColor="accent5" w:themeTint="BF"/>
      </w:tblBorders>
    </w:tblPr>
    <w:tblStylePr w:type="firstRow">
      <w:pPr>
        <w:spacing w:before="0" w:after="0" w:line="240" w:lineRule="auto"/>
      </w:pPr>
      <w:rPr>
        <w:b/>
        <w:bCs/>
        <w:color w:val="FFFFFF" w:themeColor="background1"/>
      </w:rPr>
      <w:tblPr/>
      <w:tcPr>
        <w:tcBorders>
          <w:top w:val="single" w:sz="8" w:space="0" w:color="FF9358" w:themeColor="accent5" w:themeTint="BF"/>
          <w:left w:val="single" w:sz="8" w:space="0" w:color="FF9358" w:themeColor="accent5" w:themeTint="BF"/>
          <w:bottom w:val="single" w:sz="8" w:space="0" w:color="FF9358" w:themeColor="accent5" w:themeTint="BF"/>
          <w:right w:val="single" w:sz="8" w:space="0" w:color="FF9358" w:themeColor="accent5" w:themeTint="BF"/>
          <w:insideH w:val="nil"/>
          <w:insideV w:val="nil"/>
        </w:tcBorders>
        <w:shd w:val="clear" w:color="auto" w:fill="FF7021" w:themeFill="accent5"/>
      </w:tcPr>
    </w:tblStylePr>
    <w:tblStylePr w:type="lastRow">
      <w:pPr>
        <w:spacing w:before="0" w:after="0" w:line="240" w:lineRule="auto"/>
      </w:pPr>
      <w:rPr>
        <w:b/>
        <w:bCs/>
      </w:rPr>
      <w:tblPr/>
      <w:tcPr>
        <w:tcBorders>
          <w:top w:val="double" w:sz="6" w:space="0" w:color="FF9358" w:themeColor="accent5" w:themeTint="BF"/>
          <w:left w:val="single" w:sz="8" w:space="0" w:color="FF9358" w:themeColor="accent5" w:themeTint="BF"/>
          <w:bottom w:val="single" w:sz="8" w:space="0" w:color="FF9358" w:themeColor="accent5" w:themeTint="BF"/>
          <w:right w:val="single" w:sz="8" w:space="0" w:color="FF935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BC8" w:themeFill="accent5" w:themeFillTint="3F"/>
      </w:tcPr>
    </w:tblStylePr>
    <w:tblStylePr w:type="band1Horz">
      <w:tblPr/>
      <w:tcPr>
        <w:tcBorders>
          <w:insideH w:val="nil"/>
          <w:insideV w:val="nil"/>
        </w:tcBorders>
        <w:shd w:val="clear" w:color="auto" w:fill="FFDBC8"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7F54E2"/>
    <w:rPr>
      <w:rFonts w:ascii="Lucida Sans" w:eastAsia="Calibri" w:hAnsi="Lucida Sans" w:cs="Info Corr Offc"/>
    </w:rPr>
    <w:tblPr>
      <w:tblStyleRowBandSize w:val="1"/>
      <w:tblStyleColBandSize w:val="1"/>
      <w:tblBorders>
        <w:top w:val="single" w:sz="8" w:space="0" w:color="FFD77A" w:themeColor="accent6" w:themeTint="BF"/>
        <w:left w:val="single" w:sz="8" w:space="0" w:color="FFD77A" w:themeColor="accent6" w:themeTint="BF"/>
        <w:bottom w:val="single" w:sz="8" w:space="0" w:color="FFD77A" w:themeColor="accent6" w:themeTint="BF"/>
        <w:right w:val="single" w:sz="8" w:space="0" w:color="FFD77A" w:themeColor="accent6" w:themeTint="BF"/>
        <w:insideH w:val="single" w:sz="8" w:space="0" w:color="FFD77A" w:themeColor="accent6" w:themeTint="BF"/>
      </w:tblBorders>
    </w:tblPr>
    <w:tblStylePr w:type="firstRow">
      <w:pPr>
        <w:spacing w:before="0" w:after="0" w:line="240" w:lineRule="auto"/>
      </w:pPr>
      <w:rPr>
        <w:b/>
        <w:bCs/>
        <w:color w:val="FFFFFF" w:themeColor="background1"/>
      </w:rPr>
      <w:tblPr/>
      <w:tcPr>
        <w:tcBorders>
          <w:top w:val="single" w:sz="8" w:space="0" w:color="FFD77A" w:themeColor="accent6" w:themeTint="BF"/>
          <w:left w:val="single" w:sz="8" w:space="0" w:color="FFD77A" w:themeColor="accent6" w:themeTint="BF"/>
          <w:bottom w:val="single" w:sz="8" w:space="0" w:color="FFD77A" w:themeColor="accent6" w:themeTint="BF"/>
          <w:right w:val="single" w:sz="8" w:space="0" w:color="FFD77A" w:themeColor="accent6" w:themeTint="BF"/>
          <w:insideH w:val="nil"/>
          <w:insideV w:val="nil"/>
        </w:tcBorders>
        <w:shd w:val="clear" w:color="auto" w:fill="FFCB4E" w:themeFill="accent6"/>
      </w:tcPr>
    </w:tblStylePr>
    <w:tblStylePr w:type="lastRow">
      <w:pPr>
        <w:spacing w:before="0" w:after="0" w:line="240" w:lineRule="auto"/>
      </w:pPr>
      <w:rPr>
        <w:b/>
        <w:bCs/>
      </w:rPr>
      <w:tblPr/>
      <w:tcPr>
        <w:tcBorders>
          <w:top w:val="double" w:sz="6" w:space="0" w:color="FFD77A" w:themeColor="accent6" w:themeTint="BF"/>
          <w:left w:val="single" w:sz="8" w:space="0" w:color="FFD77A" w:themeColor="accent6" w:themeTint="BF"/>
          <w:bottom w:val="single" w:sz="8" w:space="0" w:color="FFD77A" w:themeColor="accent6" w:themeTint="BF"/>
          <w:right w:val="single" w:sz="8" w:space="0" w:color="FFD77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2D3" w:themeFill="accent6" w:themeFillTint="3F"/>
      </w:tcPr>
    </w:tblStylePr>
    <w:tblStylePr w:type="band1Horz">
      <w:tblPr/>
      <w:tcPr>
        <w:tcBorders>
          <w:insideH w:val="nil"/>
          <w:insideV w:val="nil"/>
        </w:tcBorders>
        <w:shd w:val="clear" w:color="auto" w:fill="FFF2D3"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7F54E2"/>
    <w:rPr>
      <w:rFonts w:ascii="Lucida Sans" w:eastAsia="Calibri" w:hAnsi="Lucida Sans" w:cs="Info Corr Offc"/>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3333"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3333" w:themeFill="text1"/>
      </w:tcPr>
    </w:tblStylePr>
    <w:tblStylePr w:type="lastCol">
      <w:rPr>
        <w:b/>
        <w:bCs/>
        <w:color w:val="FFFFFF" w:themeColor="background1"/>
      </w:rPr>
      <w:tblPr/>
      <w:tcPr>
        <w:tcBorders>
          <w:left w:val="nil"/>
          <w:right w:val="nil"/>
          <w:insideH w:val="nil"/>
          <w:insideV w:val="nil"/>
        </w:tcBorders>
        <w:shd w:val="clear" w:color="auto" w:fill="333333"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7F54E2"/>
    <w:rPr>
      <w:rFonts w:ascii="Lucida Sans" w:eastAsia="Calibri" w:hAnsi="Lucida Sans" w:cs="Info Corr Offc"/>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1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192" w:themeFill="accent1"/>
      </w:tcPr>
    </w:tblStylePr>
    <w:tblStylePr w:type="lastCol">
      <w:rPr>
        <w:b/>
        <w:bCs/>
        <w:color w:val="FFFFFF" w:themeColor="background1"/>
      </w:rPr>
      <w:tblPr/>
      <w:tcPr>
        <w:tcBorders>
          <w:left w:val="nil"/>
          <w:right w:val="nil"/>
          <w:insideH w:val="nil"/>
          <w:insideV w:val="nil"/>
        </w:tcBorders>
        <w:shd w:val="clear" w:color="auto" w:fill="2E31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7F54E2"/>
    <w:rPr>
      <w:rFonts w:ascii="Lucida Sans" w:eastAsia="Calibri" w:hAnsi="Lucida Sans" w:cs="Info Corr Offc"/>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EE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EEF" w:themeFill="accent2"/>
      </w:tcPr>
    </w:tblStylePr>
    <w:tblStylePr w:type="lastCol">
      <w:rPr>
        <w:b/>
        <w:bCs/>
        <w:color w:val="FFFFFF" w:themeColor="background1"/>
      </w:rPr>
      <w:tblPr/>
      <w:tcPr>
        <w:tcBorders>
          <w:left w:val="nil"/>
          <w:right w:val="nil"/>
          <w:insideH w:val="nil"/>
          <w:insideV w:val="nil"/>
        </w:tcBorders>
        <w:shd w:val="clear" w:color="auto" w:fill="00AEE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7F54E2"/>
    <w:rPr>
      <w:rFonts w:ascii="Lucida Sans" w:eastAsia="Calibri" w:hAnsi="Lucida Sans" w:cs="Info Corr Offc"/>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E6E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E6E6" w:themeFill="accent3"/>
      </w:tcPr>
    </w:tblStylePr>
    <w:tblStylePr w:type="lastCol">
      <w:rPr>
        <w:b/>
        <w:bCs/>
        <w:color w:val="FFFFFF" w:themeColor="background1"/>
      </w:rPr>
      <w:tblPr/>
      <w:tcPr>
        <w:tcBorders>
          <w:left w:val="nil"/>
          <w:right w:val="nil"/>
          <w:insideH w:val="nil"/>
          <w:insideV w:val="nil"/>
        </w:tcBorders>
        <w:shd w:val="clear" w:color="auto" w:fill="E6E6E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7F54E2"/>
    <w:rPr>
      <w:rFonts w:ascii="Lucida Sans" w:eastAsia="Calibri" w:hAnsi="Lucida Sans" w:cs="Info Corr Offc"/>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2BE4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2BE44" w:themeFill="accent4"/>
      </w:tcPr>
    </w:tblStylePr>
    <w:tblStylePr w:type="lastCol">
      <w:rPr>
        <w:b/>
        <w:bCs/>
        <w:color w:val="FFFFFF" w:themeColor="background1"/>
      </w:rPr>
      <w:tblPr/>
      <w:tcPr>
        <w:tcBorders>
          <w:left w:val="nil"/>
          <w:right w:val="nil"/>
          <w:insideH w:val="nil"/>
          <w:insideV w:val="nil"/>
        </w:tcBorders>
        <w:shd w:val="clear" w:color="auto" w:fill="72BE4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7F54E2"/>
    <w:rPr>
      <w:rFonts w:ascii="Lucida Sans" w:eastAsia="Calibri" w:hAnsi="Lucida Sans" w:cs="Info Corr Offc"/>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02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7021" w:themeFill="accent5"/>
      </w:tcPr>
    </w:tblStylePr>
    <w:tblStylePr w:type="lastCol">
      <w:rPr>
        <w:b/>
        <w:bCs/>
        <w:color w:val="FFFFFF" w:themeColor="background1"/>
      </w:rPr>
      <w:tblPr/>
      <w:tcPr>
        <w:tcBorders>
          <w:left w:val="nil"/>
          <w:right w:val="nil"/>
          <w:insideH w:val="nil"/>
          <w:insideV w:val="nil"/>
        </w:tcBorders>
        <w:shd w:val="clear" w:color="auto" w:fill="FF702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7F54E2"/>
    <w:rPr>
      <w:rFonts w:ascii="Lucida Sans" w:eastAsia="Calibri" w:hAnsi="Lucida Sans" w:cs="Info Corr Offc"/>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B4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B4E" w:themeFill="accent6"/>
      </w:tcPr>
    </w:tblStylePr>
    <w:tblStylePr w:type="lastCol">
      <w:rPr>
        <w:b/>
        <w:bCs/>
        <w:color w:val="FFFFFF" w:themeColor="background1"/>
      </w:rPr>
      <w:tblPr/>
      <w:tcPr>
        <w:tcBorders>
          <w:left w:val="nil"/>
          <w:right w:val="nil"/>
          <w:insideH w:val="nil"/>
          <w:insideV w:val="nil"/>
        </w:tcBorders>
        <w:shd w:val="clear" w:color="auto" w:fill="FFCB4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erichtkop">
    <w:name w:val="Message Header"/>
    <w:basedOn w:val="Standaard"/>
    <w:link w:val="BerichtkopChar"/>
    <w:uiPriority w:val="99"/>
    <w:semiHidden/>
    <w:unhideWhenUsed/>
    <w:rsid w:val="007F54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auto"/>
      <w:sz w:val="24"/>
      <w:szCs w:val="24"/>
      <w:lang w:eastAsia="en-US" w:bidi="ar-SA"/>
    </w:rPr>
  </w:style>
  <w:style w:type="character" w:customStyle="1" w:styleId="BerichtkopChar">
    <w:name w:val="Berichtkop Char"/>
    <w:basedOn w:val="Standaardalinea-lettertype"/>
    <w:link w:val="Berichtkop"/>
    <w:uiPriority w:val="99"/>
    <w:semiHidden/>
    <w:rsid w:val="007F54E2"/>
    <w:rPr>
      <w:rFonts w:asciiTheme="majorHAnsi" w:eastAsiaTheme="majorEastAsia" w:hAnsiTheme="majorHAnsi" w:cstheme="majorBidi"/>
      <w:sz w:val="24"/>
      <w:szCs w:val="24"/>
      <w:shd w:val="pct20" w:color="auto" w:fill="auto"/>
    </w:rPr>
  </w:style>
  <w:style w:type="paragraph" w:styleId="Standaardinspringing">
    <w:name w:val="Normal Indent"/>
    <w:basedOn w:val="Standaard"/>
    <w:uiPriority w:val="99"/>
    <w:semiHidden/>
    <w:unhideWhenUsed/>
    <w:rsid w:val="007F54E2"/>
    <w:pPr>
      <w:spacing w:line="240" w:lineRule="auto"/>
      <w:ind w:left="720"/>
    </w:pPr>
    <w:rPr>
      <w:rFonts w:ascii="Arial" w:eastAsia="Times New Roman" w:hAnsi="Arial" w:cs="Times New Roman"/>
      <w:color w:val="auto"/>
      <w:szCs w:val="24"/>
      <w:lang w:eastAsia="en-US" w:bidi="ar-SA"/>
    </w:rPr>
  </w:style>
  <w:style w:type="paragraph" w:styleId="Notitiekop">
    <w:name w:val="Note Heading"/>
    <w:basedOn w:val="Standaard"/>
    <w:next w:val="Standaard"/>
    <w:link w:val="NotitiekopChar"/>
    <w:uiPriority w:val="99"/>
    <w:semiHidden/>
    <w:unhideWhenUsed/>
    <w:rsid w:val="007F54E2"/>
    <w:pPr>
      <w:spacing w:line="240" w:lineRule="auto"/>
    </w:pPr>
    <w:rPr>
      <w:rFonts w:ascii="Arial" w:eastAsia="Times New Roman" w:hAnsi="Arial" w:cs="Times New Roman"/>
      <w:color w:val="auto"/>
      <w:szCs w:val="24"/>
      <w:lang w:eastAsia="en-US" w:bidi="ar-SA"/>
    </w:rPr>
  </w:style>
  <w:style w:type="character" w:customStyle="1" w:styleId="NotitiekopChar">
    <w:name w:val="Notitiekop Char"/>
    <w:basedOn w:val="Standaardalinea-lettertype"/>
    <w:link w:val="Notitiekop"/>
    <w:uiPriority w:val="99"/>
    <w:semiHidden/>
    <w:rsid w:val="007F54E2"/>
    <w:rPr>
      <w:rFonts w:ascii="Arial" w:eastAsia="Times New Roman" w:hAnsi="Arial"/>
      <w:sz w:val="18"/>
      <w:szCs w:val="24"/>
    </w:rPr>
  </w:style>
  <w:style w:type="character" w:styleId="Paginanummer">
    <w:name w:val="page number"/>
    <w:basedOn w:val="Standaardalinea-lettertype"/>
    <w:uiPriority w:val="99"/>
    <w:semiHidden/>
    <w:unhideWhenUsed/>
    <w:rsid w:val="007F54E2"/>
    <w:rPr>
      <w:lang w:val="nl-NL"/>
    </w:rPr>
  </w:style>
  <w:style w:type="paragraph" w:styleId="Tekstzonderopmaak">
    <w:name w:val="Plain Text"/>
    <w:basedOn w:val="Standaard"/>
    <w:link w:val="TekstzonderopmaakChar"/>
    <w:uiPriority w:val="99"/>
    <w:semiHidden/>
    <w:unhideWhenUsed/>
    <w:rsid w:val="007F54E2"/>
    <w:pPr>
      <w:spacing w:line="240" w:lineRule="auto"/>
    </w:pPr>
    <w:rPr>
      <w:rFonts w:ascii="Consolas" w:eastAsia="Times New Roman" w:hAnsi="Consolas" w:cs="Consolas"/>
      <w:color w:val="auto"/>
      <w:sz w:val="21"/>
      <w:szCs w:val="21"/>
      <w:lang w:eastAsia="en-US" w:bidi="ar-SA"/>
    </w:rPr>
  </w:style>
  <w:style w:type="character" w:customStyle="1" w:styleId="TekstzonderopmaakChar">
    <w:name w:val="Tekst zonder opmaak Char"/>
    <w:basedOn w:val="Standaardalinea-lettertype"/>
    <w:link w:val="Tekstzonderopmaak"/>
    <w:uiPriority w:val="99"/>
    <w:semiHidden/>
    <w:rsid w:val="007F54E2"/>
    <w:rPr>
      <w:rFonts w:ascii="Consolas" w:eastAsia="Times New Roman" w:hAnsi="Consolas" w:cs="Consolas"/>
      <w:sz w:val="21"/>
      <w:szCs w:val="21"/>
    </w:rPr>
  </w:style>
  <w:style w:type="paragraph" w:styleId="Citaat">
    <w:name w:val="Quote"/>
    <w:basedOn w:val="Standaard"/>
    <w:next w:val="Standaard"/>
    <w:link w:val="CitaatChar"/>
    <w:uiPriority w:val="29"/>
    <w:rsid w:val="007F54E2"/>
    <w:pPr>
      <w:spacing w:line="240" w:lineRule="auto"/>
    </w:pPr>
    <w:rPr>
      <w:rFonts w:ascii="Arial" w:eastAsia="Times New Roman" w:hAnsi="Arial" w:cs="Times New Roman"/>
      <w:i/>
      <w:iCs/>
      <w:color w:val="auto"/>
      <w:szCs w:val="24"/>
      <w:lang w:eastAsia="en-US" w:bidi="ar-SA"/>
    </w:rPr>
  </w:style>
  <w:style w:type="character" w:customStyle="1" w:styleId="CitaatChar">
    <w:name w:val="Citaat Char"/>
    <w:basedOn w:val="Standaardalinea-lettertype"/>
    <w:link w:val="Citaat"/>
    <w:uiPriority w:val="29"/>
    <w:rsid w:val="007F54E2"/>
    <w:rPr>
      <w:rFonts w:ascii="Arial" w:eastAsia="Times New Roman" w:hAnsi="Arial"/>
      <w:i/>
      <w:iCs/>
      <w:sz w:val="18"/>
      <w:szCs w:val="24"/>
    </w:rPr>
  </w:style>
  <w:style w:type="paragraph" w:styleId="Aanhef">
    <w:name w:val="Salutation"/>
    <w:basedOn w:val="Standaard"/>
    <w:next w:val="Standaard"/>
    <w:link w:val="AanhefChar"/>
    <w:uiPriority w:val="99"/>
    <w:semiHidden/>
    <w:unhideWhenUsed/>
    <w:rsid w:val="007F54E2"/>
    <w:pPr>
      <w:spacing w:line="240" w:lineRule="auto"/>
    </w:pPr>
    <w:rPr>
      <w:rFonts w:ascii="Arial" w:eastAsia="Times New Roman" w:hAnsi="Arial" w:cs="Times New Roman"/>
      <w:color w:val="auto"/>
      <w:szCs w:val="24"/>
      <w:lang w:eastAsia="en-US" w:bidi="ar-SA"/>
    </w:rPr>
  </w:style>
  <w:style w:type="character" w:customStyle="1" w:styleId="AanhefChar">
    <w:name w:val="Aanhef Char"/>
    <w:basedOn w:val="Standaardalinea-lettertype"/>
    <w:link w:val="Aanhef"/>
    <w:uiPriority w:val="99"/>
    <w:semiHidden/>
    <w:rsid w:val="007F54E2"/>
    <w:rPr>
      <w:rFonts w:ascii="Arial" w:eastAsia="Times New Roman" w:hAnsi="Arial"/>
      <w:sz w:val="18"/>
      <w:szCs w:val="24"/>
    </w:rPr>
  </w:style>
  <w:style w:type="paragraph" w:styleId="Handtekening">
    <w:name w:val="Signature"/>
    <w:basedOn w:val="Standaard"/>
    <w:link w:val="HandtekeningChar"/>
    <w:uiPriority w:val="99"/>
    <w:semiHidden/>
    <w:unhideWhenUsed/>
    <w:rsid w:val="007F54E2"/>
    <w:pPr>
      <w:spacing w:line="240" w:lineRule="auto"/>
      <w:ind w:left="4252"/>
    </w:pPr>
    <w:rPr>
      <w:rFonts w:ascii="Arial" w:eastAsia="Times New Roman" w:hAnsi="Arial" w:cs="Times New Roman"/>
      <w:color w:val="auto"/>
      <w:szCs w:val="24"/>
      <w:lang w:eastAsia="en-US" w:bidi="ar-SA"/>
    </w:rPr>
  </w:style>
  <w:style w:type="character" w:customStyle="1" w:styleId="HandtekeningChar">
    <w:name w:val="Handtekening Char"/>
    <w:basedOn w:val="Standaardalinea-lettertype"/>
    <w:link w:val="Handtekening"/>
    <w:uiPriority w:val="99"/>
    <w:semiHidden/>
    <w:rsid w:val="007F54E2"/>
    <w:rPr>
      <w:rFonts w:ascii="Arial" w:eastAsia="Times New Roman" w:hAnsi="Arial"/>
      <w:sz w:val="18"/>
      <w:szCs w:val="24"/>
    </w:rPr>
  </w:style>
  <w:style w:type="character" w:styleId="Zwaar">
    <w:name w:val="Strong"/>
    <w:basedOn w:val="Standaardalinea-lettertype"/>
    <w:uiPriority w:val="22"/>
    <w:qFormat/>
    <w:rsid w:val="007F54E2"/>
    <w:rPr>
      <w:b/>
      <w:bCs/>
      <w:lang w:val="nl-NL"/>
    </w:rPr>
  </w:style>
  <w:style w:type="paragraph" w:styleId="Ondertitel">
    <w:name w:val="Subtitle"/>
    <w:basedOn w:val="Standaard"/>
    <w:next w:val="Standaard"/>
    <w:link w:val="OndertitelChar"/>
    <w:uiPriority w:val="11"/>
    <w:rsid w:val="007F54E2"/>
    <w:pPr>
      <w:numPr>
        <w:ilvl w:val="1"/>
      </w:numPr>
      <w:spacing w:line="240" w:lineRule="auto"/>
    </w:pPr>
    <w:rPr>
      <w:rFonts w:asciiTheme="majorHAnsi" w:eastAsiaTheme="majorEastAsia" w:hAnsiTheme="majorHAnsi" w:cstheme="majorBidi"/>
      <w:i/>
      <w:iCs/>
      <w:color w:val="2E3192" w:themeColor="accent1"/>
      <w:spacing w:val="15"/>
      <w:sz w:val="24"/>
      <w:szCs w:val="24"/>
      <w:lang w:eastAsia="en-US" w:bidi="ar-SA"/>
    </w:rPr>
  </w:style>
  <w:style w:type="character" w:customStyle="1" w:styleId="OndertitelChar">
    <w:name w:val="Ondertitel Char"/>
    <w:basedOn w:val="Standaardalinea-lettertype"/>
    <w:link w:val="Ondertitel"/>
    <w:uiPriority w:val="11"/>
    <w:rsid w:val="007F54E2"/>
    <w:rPr>
      <w:rFonts w:asciiTheme="majorHAnsi" w:eastAsiaTheme="majorEastAsia" w:hAnsiTheme="majorHAnsi" w:cstheme="majorBidi"/>
      <w:i/>
      <w:iCs/>
      <w:color w:val="2E3192" w:themeColor="accent1"/>
      <w:spacing w:val="15"/>
      <w:sz w:val="24"/>
      <w:szCs w:val="24"/>
    </w:rPr>
  </w:style>
  <w:style w:type="character" w:styleId="Subtieleverwijzing">
    <w:name w:val="Subtle Reference"/>
    <w:basedOn w:val="Standaardalinea-lettertype"/>
    <w:uiPriority w:val="31"/>
    <w:rsid w:val="007F54E2"/>
    <w:rPr>
      <w:smallCaps/>
      <w:color w:val="00AEEF" w:themeColor="accent2"/>
      <w:u w:val="single"/>
      <w:lang w:val="nl-NL"/>
    </w:rPr>
  </w:style>
  <w:style w:type="table" w:styleId="3D-effectenvoortabel1">
    <w:name w:val="Table 3D effects 1"/>
    <w:basedOn w:val="Standaardtabel"/>
    <w:uiPriority w:val="99"/>
    <w:semiHidden/>
    <w:unhideWhenUsed/>
    <w:rsid w:val="007F54E2"/>
    <w:pPr>
      <w:spacing w:line="260" w:lineRule="atLeast"/>
    </w:pPr>
    <w:rPr>
      <w:rFonts w:ascii="Lucida Sans" w:eastAsia="Calibri" w:hAnsi="Lucida Sans" w:cs="Info Corr Offc"/>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7F54E2"/>
    <w:pPr>
      <w:spacing w:line="260" w:lineRule="atLeast"/>
    </w:pPr>
    <w:rPr>
      <w:rFonts w:ascii="Lucida Sans" w:eastAsia="Calibri" w:hAnsi="Lucida Sans" w:cs="Info Corr Offc"/>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7F54E2"/>
    <w:pPr>
      <w:spacing w:line="260" w:lineRule="atLeast"/>
    </w:pPr>
    <w:rPr>
      <w:rFonts w:ascii="Lucida Sans" w:eastAsia="Calibri" w:hAnsi="Lucida Sans" w:cs="Info Corr Offc"/>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7F54E2"/>
    <w:pPr>
      <w:spacing w:line="260" w:lineRule="atLeast"/>
    </w:pPr>
    <w:rPr>
      <w:rFonts w:ascii="Lucida Sans" w:eastAsia="Calibri" w:hAnsi="Lucida Sans" w:cs="Info Corr Offc"/>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7F54E2"/>
    <w:pPr>
      <w:spacing w:line="260" w:lineRule="atLeast"/>
    </w:pPr>
    <w:rPr>
      <w:rFonts w:ascii="Lucida Sans" w:eastAsia="Calibri" w:hAnsi="Lucida Sans" w:cs="Info Corr Offc"/>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7F54E2"/>
    <w:pPr>
      <w:spacing w:line="260" w:lineRule="atLeast"/>
    </w:pPr>
    <w:rPr>
      <w:rFonts w:ascii="Lucida Sans" w:eastAsia="Calibri" w:hAnsi="Lucida Sans" w:cs="Info Corr Offc"/>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7F54E2"/>
    <w:pPr>
      <w:spacing w:line="260" w:lineRule="atLeast"/>
    </w:pPr>
    <w:rPr>
      <w:rFonts w:ascii="Lucida Sans" w:eastAsia="Calibri" w:hAnsi="Lucida Sans" w:cs="Info Corr Offc"/>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7F54E2"/>
    <w:pPr>
      <w:spacing w:line="260" w:lineRule="atLeast"/>
    </w:pPr>
    <w:rPr>
      <w:rFonts w:ascii="Lucida Sans" w:eastAsia="Calibri" w:hAnsi="Lucida Sans" w:cs="Info Corr Offc"/>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7F54E2"/>
    <w:pPr>
      <w:spacing w:line="260" w:lineRule="atLeast"/>
    </w:pPr>
    <w:rPr>
      <w:rFonts w:ascii="Lucida Sans" w:eastAsia="Calibri" w:hAnsi="Lucida Sans" w:cs="Info Corr Offc"/>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7F54E2"/>
    <w:pPr>
      <w:spacing w:line="260" w:lineRule="atLeast"/>
    </w:pPr>
    <w:rPr>
      <w:rFonts w:ascii="Lucida Sans" w:eastAsia="Calibri" w:hAnsi="Lucida Sans" w:cs="Info Corr Offc"/>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7F54E2"/>
    <w:pPr>
      <w:spacing w:line="260" w:lineRule="atLeast"/>
    </w:pPr>
    <w:rPr>
      <w:rFonts w:ascii="Lucida Sans" w:eastAsia="Calibri" w:hAnsi="Lucida Sans" w:cs="Info Corr Offc"/>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7F54E2"/>
    <w:pPr>
      <w:spacing w:line="260" w:lineRule="atLeast"/>
    </w:pPr>
    <w:rPr>
      <w:rFonts w:ascii="Lucida Sans" w:eastAsia="Calibri" w:hAnsi="Lucida Sans" w:cs="Info Corr Offc"/>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7F54E2"/>
    <w:pPr>
      <w:spacing w:line="260" w:lineRule="atLeast"/>
    </w:pPr>
    <w:rPr>
      <w:rFonts w:ascii="Lucida Sans" w:eastAsia="Calibri" w:hAnsi="Lucida Sans" w:cs="Info Corr Offc"/>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7F54E2"/>
    <w:pPr>
      <w:spacing w:line="260" w:lineRule="atLeast"/>
    </w:pPr>
    <w:rPr>
      <w:rFonts w:ascii="Lucida Sans" w:eastAsia="Calibri" w:hAnsi="Lucida Sans" w:cs="Info Corr Offc"/>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7F54E2"/>
    <w:pPr>
      <w:spacing w:line="260" w:lineRule="atLeast"/>
    </w:pPr>
    <w:rPr>
      <w:rFonts w:ascii="Lucida Sans" w:eastAsia="Calibri" w:hAnsi="Lucida Sans" w:cs="Info Corr Offc"/>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7F54E2"/>
    <w:pPr>
      <w:spacing w:line="260" w:lineRule="atLeast"/>
    </w:pPr>
    <w:rPr>
      <w:rFonts w:ascii="Lucida Sans" w:eastAsia="Calibri" w:hAnsi="Lucida Sans" w:cs="Info Corr Offc"/>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7F54E2"/>
    <w:pPr>
      <w:spacing w:line="260" w:lineRule="atLeast"/>
    </w:pPr>
    <w:rPr>
      <w:rFonts w:ascii="Lucida Sans" w:eastAsia="Calibri" w:hAnsi="Lucida Sans" w:cs="Info Corr Offc"/>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7F54E2"/>
    <w:pPr>
      <w:spacing w:line="260" w:lineRule="atLeast"/>
    </w:pPr>
    <w:rPr>
      <w:rFonts w:ascii="Lucida Sans" w:eastAsia="Calibri" w:hAnsi="Lucida Sans" w:cs="Info Corr Offc"/>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7F54E2"/>
    <w:pPr>
      <w:spacing w:line="260" w:lineRule="atLeast"/>
    </w:pPr>
    <w:rPr>
      <w:rFonts w:ascii="Lucida Sans" w:eastAsia="Calibri" w:hAnsi="Lucida Sans" w:cs="Info Corr Offc"/>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7F54E2"/>
    <w:pPr>
      <w:spacing w:line="260" w:lineRule="atLeast"/>
    </w:pPr>
    <w:rPr>
      <w:rFonts w:ascii="Lucida Sans" w:eastAsia="Calibri" w:hAnsi="Lucida Sans" w:cs="Info Corr Offc"/>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7F54E2"/>
    <w:pPr>
      <w:spacing w:line="260" w:lineRule="atLeast"/>
    </w:pPr>
    <w:rPr>
      <w:rFonts w:ascii="Lucida Sans" w:eastAsia="Calibri" w:hAnsi="Lucida Sans" w:cs="Info Corr Offc"/>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7F54E2"/>
    <w:pPr>
      <w:spacing w:line="260" w:lineRule="atLeast"/>
    </w:pPr>
    <w:rPr>
      <w:rFonts w:ascii="Lucida Sans" w:eastAsia="Calibri" w:hAnsi="Lucida Sans" w:cs="Info Corr Offc"/>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7F54E2"/>
    <w:pPr>
      <w:spacing w:line="260" w:lineRule="atLeast"/>
    </w:pPr>
    <w:rPr>
      <w:rFonts w:ascii="Lucida Sans" w:eastAsia="Calibri" w:hAnsi="Lucida Sans" w:cs="Info Corr Offc"/>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7F54E2"/>
    <w:pPr>
      <w:spacing w:line="260" w:lineRule="atLeast"/>
    </w:pPr>
    <w:rPr>
      <w:rFonts w:ascii="Lucida Sans" w:eastAsia="Calibri" w:hAnsi="Lucida Sans" w:cs="Info Corr Offc"/>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7F54E2"/>
    <w:pPr>
      <w:spacing w:line="260" w:lineRule="atLeast"/>
    </w:pPr>
    <w:rPr>
      <w:rFonts w:ascii="Lucida Sans" w:eastAsia="Calibri" w:hAnsi="Lucida Sans" w:cs="Info Corr Offc"/>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uiPriority w:val="99"/>
    <w:semiHidden/>
    <w:unhideWhenUsed/>
    <w:rsid w:val="007F54E2"/>
    <w:pPr>
      <w:spacing w:line="260" w:lineRule="atLeast"/>
    </w:pPr>
    <w:rPr>
      <w:rFonts w:ascii="Lucida Sans" w:eastAsia="Calibri" w:hAnsi="Lucida Sans" w:cs="Info Corr Offc"/>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7F54E2"/>
    <w:pPr>
      <w:spacing w:line="260" w:lineRule="atLeast"/>
    </w:pPr>
    <w:rPr>
      <w:rFonts w:ascii="Lucida Sans" w:eastAsia="Calibri" w:hAnsi="Lucida Sans" w:cs="Info Corr Offc"/>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7F54E2"/>
    <w:pPr>
      <w:spacing w:line="260" w:lineRule="atLeast"/>
    </w:pPr>
    <w:rPr>
      <w:rFonts w:ascii="Lucida Sans" w:eastAsia="Calibri" w:hAnsi="Lucida Sans" w:cs="Info Corr Offc"/>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7F54E2"/>
    <w:pPr>
      <w:spacing w:line="260" w:lineRule="atLeast"/>
    </w:pPr>
    <w:rPr>
      <w:rFonts w:ascii="Lucida Sans" w:eastAsia="Calibri" w:hAnsi="Lucida Sans" w:cs="Info Corr Offc"/>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7F54E2"/>
    <w:pPr>
      <w:spacing w:line="260" w:lineRule="atLeast"/>
    </w:pPr>
    <w:rPr>
      <w:rFonts w:ascii="Lucida Sans" w:eastAsia="Calibri" w:hAnsi="Lucida Sans" w:cs="Info Corr Offc"/>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7F54E2"/>
    <w:pPr>
      <w:spacing w:line="260" w:lineRule="atLeast"/>
    </w:pPr>
    <w:rPr>
      <w:rFonts w:ascii="Lucida Sans" w:eastAsia="Calibri" w:hAnsi="Lucida Sans" w:cs="Info Corr Offc"/>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7F54E2"/>
    <w:pPr>
      <w:spacing w:line="260" w:lineRule="atLeast"/>
    </w:pPr>
    <w:rPr>
      <w:rFonts w:ascii="Lucida Sans" w:eastAsia="Calibri" w:hAnsi="Lucida Sans" w:cs="Info Corr Offc"/>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7F54E2"/>
    <w:pPr>
      <w:spacing w:line="260" w:lineRule="atLeast"/>
    </w:pPr>
    <w:rPr>
      <w:rFonts w:ascii="Lucida Sans" w:eastAsia="Calibri" w:hAnsi="Lucida Sans" w:cs="Info Corr Offc"/>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7F54E2"/>
    <w:pPr>
      <w:spacing w:line="240" w:lineRule="auto"/>
      <w:ind w:left="180" w:hanging="180"/>
    </w:pPr>
    <w:rPr>
      <w:rFonts w:ascii="Arial" w:eastAsia="Times New Roman" w:hAnsi="Arial" w:cs="Times New Roman"/>
      <w:color w:val="auto"/>
      <w:szCs w:val="24"/>
      <w:lang w:eastAsia="en-US" w:bidi="ar-SA"/>
    </w:rPr>
  </w:style>
  <w:style w:type="paragraph" w:styleId="Lijstmetafbeeldingen">
    <w:name w:val="table of figures"/>
    <w:basedOn w:val="Standaard"/>
    <w:next w:val="Standaard"/>
    <w:uiPriority w:val="99"/>
    <w:semiHidden/>
    <w:unhideWhenUsed/>
    <w:rsid w:val="007F54E2"/>
    <w:pPr>
      <w:spacing w:line="240" w:lineRule="auto"/>
    </w:pPr>
    <w:rPr>
      <w:rFonts w:ascii="Arial" w:eastAsia="Times New Roman" w:hAnsi="Arial" w:cs="Times New Roman"/>
      <w:color w:val="auto"/>
      <w:szCs w:val="24"/>
      <w:lang w:eastAsia="en-US" w:bidi="ar-SA"/>
    </w:rPr>
  </w:style>
  <w:style w:type="table" w:styleId="Professioneletabel">
    <w:name w:val="Table Professional"/>
    <w:basedOn w:val="Standaardtabel"/>
    <w:uiPriority w:val="99"/>
    <w:semiHidden/>
    <w:unhideWhenUsed/>
    <w:rsid w:val="007F54E2"/>
    <w:pPr>
      <w:spacing w:line="260" w:lineRule="atLeast"/>
    </w:pPr>
    <w:rPr>
      <w:rFonts w:ascii="Lucida Sans" w:eastAsia="Calibri" w:hAnsi="Lucida Sans" w:cs="Info Corr Offc"/>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7F54E2"/>
    <w:pPr>
      <w:spacing w:line="260" w:lineRule="atLeast"/>
    </w:pPr>
    <w:rPr>
      <w:rFonts w:ascii="Lucida Sans" w:eastAsia="Calibri" w:hAnsi="Lucida Sans" w:cs="Info Corr Offc"/>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7F54E2"/>
    <w:pPr>
      <w:spacing w:line="260" w:lineRule="atLeast"/>
    </w:pPr>
    <w:rPr>
      <w:rFonts w:ascii="Lucida Sans" w:eastAsia="Calibri" w:hAnsi="Lucida Sans" w:cs="Info Corr Offc"/>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7F54E2"/>
    <w:pPr>
      <w:spacing w:line="260" w:lineRule="atLeast"/>
    </w:pPr>
    <w:rPr>
      <w:rFonts w:ascii="Lucida Sans" w:eastAsia="Calibri" w:hAnsi="Lucida Sans" w:cs="Info Corr Offc"/>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7F54E2"/>
    <w:pPr>
      <w:spacing w:line="260" w:lineRule="atLeast"/>
    </w:pPr>
    <w:rPr>
      <w:rFonts w:ascii="Lucida Sans" w:eastAsia="Calibri" w:hAnsi="Lucida Sans" w:cs="Info Corr Offc"/>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7F54E2"/>
    <w:pPr>
      <w:spacing w:line="260" w:lineRule="atLeast"/>
    </w:pPr>
    <w:rPr>
      <w:rFonts w:ascii="Lucida Sans" w:eastAsia="Calibri" w:hAnsi="Lucida Sans" w:cs="Info Corr Offc"/>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7F54E2"/>
    <w:pPr>
      <w:spacing w:line="260" w:lineRule="atLeast"/>
    </w:pPr>
    <w:rPr>
      <w:rFonts w:ascii="Lucida Sans" w:eastAsia="Calibri" w:hAnsi="Lucida Sans" w:cs="Info Corr Off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7F54E2"/>
    <w:pPr>
      <w:spacing w:line="260" w:lineRule="atLeast"/>
    </w:pPr>
    <w:rPr>
      <w:rFonts w:ascii="Lucida Sans" w:eastAsia="Calibri" w:hAnsi="Lucida Sans" w:cs="Info Corr Offc"/>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7F54E2"/>
    <w:pPr>
      <w:spacing w:line="260" w:lineRule="atLeast"/>
    </w:pPr>
    <w:rPr>
      <w:rFonts w:ascii="Lucida Sans" w:eastAsia="Calibri" w:hAnsi="Lucida Sans" w:cs="Info Corr Offc"/>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7F54E2"/>
    <w:pPr>
      <w:spacing w:line="260" w:lineRule="atLeast"/>
    </w:pPr>
    <w:rPr>
      <w:rFonts w:ascii="Lucida Sans" w:eastAsia="Calibri" w:hAnsi="Lucida Sans" w:cs="Info Corr Offc"/>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next w:val="Standaard"/>
    <w:link w:val="TitelChar"/>
    <w:uiPriority w:val="10"/>
    <w:rsid w:val="007F54E2"/>
    <w:pPr>
      <w:pBdr>
        <w:bottom w:val="single" w:sz="8" w:space="4" w:color="2E3192" w:themeColor="accent1"/>
      </w:pBdr>
      <w:spacing w:after="300" w:line="240" w:lineRule="auto"/>
      <w:contextualSpacing/>
    </w:pPr>
    <w:rPr>
      <w:rFonts w:asciiTheme="majorHAnsi" w:eastAsiaTheme="majorEastAsia" w:hAnsiTheme="majorHAnsi" w:cstheme="majorBidi"/>
      <w:color w:val="22246D" w:themeColor="text2" w:themeShade="BF"/>
      <w:spacing w:val="5"/>
      <w:kern w:val="28"/>
      <w:sz w:val="52"/>
      <w:szCs w:val="52"/>
      <w:lang w:eastAsia="en-US" w:bidi="ar-SA"/>
    </w:rPr>
  </w:style>
  <w:style w:type="character" w:customStyle="1" w:styleId="TitelChar">
    <w:name w:val="Titel Char"/>
    <w:basedOn w:val="Standaardalinea-lettertype"/>
    <w:link w:val="Titel"/>
    <w:uiPriority w:val="10"/>
    <w:rsid w:val="007F54E2"/>
    <w:rPr>
      <w:rFonts w:asciiTheme="majorHAnsi" w:eastAsiaTheme="majorEastAsia" w:hAnsiTheme="majorHAnsi" w:cstheme="majorBidi"/>
      <w:color w:val="22246D" w:themeColor="text2" w:themeShade="BF"/>
      <w:spacing w:val="5"/>
      <w:kern w:val="28"/>
      <w:sz w:val="52"/>
      <w:szCs w:val="52"/>
    </w:rPr>
  </w:style>
  <w:style w:type="paragraph" w:styleId="Kopbronvermelding">
    <w:name w:val="toa heading"/>
    <w:basedOn w:val="Standaard"/>
    <w:next w:val="Standaard"/>
    <w:uiPriority w:val="99"/>
    <w:semiHidden/>
    <w:unhideWhenUsed/>
    <w:rsid w:val="007F54E2"/>
    <w:pPr>
      <w:spacing w:before="120" w:line="240" w:lineRule="auto"/>
    </w:pPr>
    <w:rPr>
      <w:rFonts w:asciiTheme="majorHAnsi" w:eastAsiaTheme="majorEastAsia" w:hAnsiTheme="majorHAnsi" w:cstheme="majorBidi"/>
      <w:b/>
      <w:bCs/>
      <w:color w:val="auto"/>
      <w:sz w:val="24"/>
      <w:szCs w:val="24"/>
      <w:lang w:eastAsia="en-US" w:bidi="ar-SA"/>
    </w:rPr>
  </w:style>
  <w:style w:type="paragraph" w:customStyle="1" w:styleId="intro">
    <w:name w:val="intro"/>
    <w:basedOn w:val="Standaard"/>
    <w:rsid w:val="007F54E2"/>
    <w:pPr>
      <w:spacing w:before="100" w:beforeAutospacing="1" w:after="100" w:afterAutospacing="1" w:line="240" w:lineRule="auto"/>
    </w:pPr>
    <w:rPr>
      <w:rFonts w:ascii="Times New Roman" w:eastAsia="Times New Roman" w:hAnsi="Times New Roman" w:cs="Times New Roman"/>
      <w:color w:val="auto"/>
      <w:sz w:val="24"/>
      <w:szCs w:val="24"/>
      <w:lang w:eastAsia="nl-NL" w:bidi="ar-SA"/>
    </w:rPr>
  </w:style>
  <w:style w:type="table" w:customStyle="1" w:styleId="TabelEcorys11">
    <w:name w:val="TabelEcorys11"/>
    <w:basedOn w:val="Standaardtabel"/>
    <w:next w:val="Tabelraster"/>
    <w:rsid w:val="007F54E2"/>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
    <w:name w:val="TabelEcorys2"/>
    <w:basedOn w:val="Standaardtabel"/>
    <w:next w:val="Tabelraster"/>
    <w:rsid w:val="007F54E2"/>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3">
    <w:name w:val="TabelEcorys3"/>
    <w:basedOn w:val="Standaardtabel"/>
    <w:next w:val="Tabelraster"/>
    <w:rsid w:val="007F54E2"/>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4">
    <w:name w:val="TabelEcorys4"/>
    <w:basedOn w:val="Standaardtabel"/>
    <w:next w:val="Tabelraster"/>
    <w:rsid w:val="007F54E2"/>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5">
    <w:name w:val="TabelEcorys5"/>
    <w:basedOn w:val="Standaardtabel"/>
    <w:next w:val="Tabelraster"/>
    <w:rsid w:val="007F54E2"/>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6">
    <w:name w:val="TabelEcorys6"/>
    <w:basedOn w:val="Standaardtabel"/>
    <w:next w:val="Tabelraster"/>
    <w:rsid w:val="007F54E2"/>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7">
    <w:name w:val="TabelEcorys7"/>
    <w:basedOn w:val="Standaardtabel"/>
    <w:next w:val="Tabelraster"/>
    <w:rsid w:val="007F54E2"/>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
    <w:name w:val="TabelEcorys8"/>
    <w:basedOn w:val="Standaardtabel"/>
    <w:next w:val="Tabelraster"/>
    <w:rsid w:val="007F54E2"/>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9">
    <w:name w:val="TabelEcorys9"/>
    <w:basedOn w:val="Standaardtabel"/>
    <w:next w:val="Tabelraster"/>
    <w:rsid w:val="007F54E2"/>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0">
    <w:name w:val="TabelEcorys10"/>
    <w:basedOn w:val="Standaardtabel"/>
    <w:next w:val="Tabelraster"/>
    <w:rsid w:val="007F54E2"/>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2">
    <w:name w:val="TabelEcorys12"/>
    <w:basedOn w:val="Standaardtabel"/>
    <w:next w:val="Tabelraster"/>
    <w:rsid w:val="007F54E2"/>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3">
    <w:name w:val="TabelEcorys13"/>
    <w:basedOn w:val="Standaardtabel"/>
    <w:next w:val="Tabelraster"/>
    <w:uiPriority w:val="59"/>
    <w:rsid w:val="007F54E2"/>
    <w:rPr>
      <w:rFonts w:ascii="Lucida Sans" w:eastAsia="Calibri" w:hAnsi="Lucida Sans" w:cs="Info Corr Off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Standaardalinea-lettertype"/>
    <w:uiPriority w:val="99"/>
    <w:semiHidden/>
    <w:unhideWhenUsed/>
    <w:rsid w:val="007F54E2"/>
    <w:rPr>
      <w:color w:val="605E5C"/>
      <w:shd w:val="clear" w:color="auto" w:fill="E1DFDD"/>
    </w:rPr>
  </w:style>
  <w:style w:type="table" w:customStyle="1" w:styleId="TabelEcorys14">
    <w:name w:val="TabelEcorys14"/>
    <w:basedOn w:val="Standaardtabel"/>
    <w:next w:val="Tabelraster"/>
    <w:rsid w:val="007F54E2"/>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7F54E2"/>
    <w:pPr>
      <w:spacing w:before="100" w:beforeAutospacing="1" w:after="100" w:afterAutospacing="1" w:line="240" w:lineRule="auto"/>
    </w:pPr>
    <w:rPr>
      <w:rFonts w:ascii="Times New Roman" w:eastAsia="Times New Roman" w:hAnsi="Times New Roman" w:cs="Times New Roman"/>
      <w:color w:val="auto"/>
      <w:sz w:val="24"/>
      <w:szCs w:val="24"/>
      <w:lang w:eastAsia="nl-NL" w:bidi="ar-SA"/>
    </w:rPr>
  </w:style>
  <w:style w:type="character" w:customStyle="1" w:styleId="normaltextrun">
    <w:name w:val="normaltextrun"/>
    <w:basedOn w:val="Standaardalinea-lettertype"/>
    <w:rsid w:val="007F54E2"/>
  </w:style>
  <w:style w:type="character" w:customStyle="1" w:styleId="eop">
    <w:name w:val="eop"/>
    <w:basedOn w:val="Standaardalinea-lettertype"/>
    <w:rsid w:val="007F54E2"/>
  </w:style>
  <w:style w:type="character" w:customStyle="1" w:styleId="spellingerror">
    <w:name w:val="spellingerror"/>
    <w:basedOn w:val="Standaardalinea-lettertype"/>
    <w:rsid w:val="007F54E2"/>
  </w:style>
  <w:style w:type="character" w:customStyle="1" w:styleId="Onopgelostemelding1">
    <w:name w:val="Onopgeloste melding1"/>
    <w:basedOn w:val="Standaardalinea-lettertype"/>
    <w:uiPriority w:val="99"/>
    <w:semiHidden/>
    <w:unhideWhenUsed/>
    <w:rsid w:val="007F54E2"/>
    <w:rPr>
      <w:color w:val="605E5C"/>
      <w:shd w:val="clear" w:color="auto" w:fill="E1DFDD"/>
    </w:rPr>
  </w:style>
  <w:style w:type="table" w:customStyle="1" w:styleId="TabelEcorys131">
    <w:name w:val="TabelEcorys131"/>
    <w:basedOn w:val="Standaardtabel"/>
    <w:next w:val="Tabelraster"/>
    <w:uiPriority w:val="59"/>
    <w:rsid w:val="007F54E2"/>
    <w:rPr>
      <w:rFonts w:ascii="Lucida Sans" w:eastAsia="Calibri" w:hAnsi="Lucida Sans" w:cs="Info Corr Off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32">
    <w:name w:val="TabelEcorys132"/>
    <w:basedOn w:val="Standaardtabel"/>
    <w:next w:val="Tabelraster"/>
    <w:uiPriority w:val="59"/>
    <w:rsid w:val="007F54E2"/>
    <w:rPr>
      <w:rFonts w:ascii="Lucida Sans" w:eastAsia="Calibri" w:hAnsi="Lucida Sans" w:cs="Info Corr Off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33">
    <w:name w:val="TabelEcorys133"/>
    <w:basedOn w:val="Standaardtabel"/>
    <w:next w:val="Tabelraster"/>
    <w:uiPriority w:val="59"/>
    <w:rsid w:val="007F54E2"/>
    <w:rPr>
      <w:rFonts w:ascii="Lucida Sans" w:eastAsia="Calibri" w:hAnsi="Lucida Sans" w:cs="Info Corr Off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Standaardalinea-lettertype"/>
    <w:uiPriority w:val="99"/>
    <w:semiHidden/>
    <w:unhideWhenUsed/>
    <w:rsid w:val="007F54E2"/>
    <w:rPr>
      <w:color w:val="605E5C"/>
      <w:shd w:val="clear" w:color="auto" w:fill="E1DFDD"/>
    </w:rPr>
  </w:style>
  <w:style w:type="paragraph" w:customStyle="1" w:styleId="Bijlage1Kop">
    <w:name w:val="Bijlage 1 Kop"/>
    <w:basedOn w:val="doNumbering"/>
    <w:link w:val="Bijlage1KopChar"/>
    <w:qFormat/>
    <w:rsid w:val="007F54E2"/>
    <w:pPr>
      <w:numPr>
        <w:numId w:val="0"/>
      </w:numPr>
      <w:spacing w:line="240" w:lineRule="auto"/>
    </w:pPr>
    <w:rPr>
      <w:rFonts w:eastAsia="Times New Roman" w:cs="Arial"/>
      <w:b/>
      <w:color w:val="0070C0"/>
      <w:sz w:val="22"/>
      <w:szCs w:val="24"/>
    </w:rPr>
  </w:style>
  <w:style w:type="character" w:customStyle="1" w:styleId="LijstalineaChar">
    <w:name w:val="Lijstalinea Char"/>
    <w:basedOn w:val="Standaardalinea-lettertype"/>
    <w:link w:val="Lijstalinea"/>
    <w:uiPriority w:val="99"/>
    <w:rsid w:val="007F54E2"/>
    <w:rPr>
      <w:rFonts w:asciiTheme="minorHAnsi" w:hAnsiTheme="minorHAnsi" w:cs="Mangal"/>
      <w:color w:val="333333" w:themeColor="text1"/>
      <w:sz w:val="18"/>
      <w:szCs w:val="16"/>
      <w:lang w:eastAsia="zh-TW" w:bidi="hi-IN"/>
    </w:rPr>
  </w:style>
  <w:style w:type="character" w:customStyle="1" w:styleId="doNumberingChar">
    <w:name w:val="do_Numbering Char"/>
    <w:basedOn w:val="LijstalineaChar"/>
    <w:link w:val="doNumbering"/>
    <w:rsid w:val="007F54E2"/>
    <w:rPr>
      <w:rFonts w:asciiTheme="minorHAnsi" w:hAnsiTheme="minorHAnsi" w:cstheme="minorBidi"/>
      <w:color w:val="333333" w:themeColor="text1"/>
      <w:sz w:val="18"/>
      <w:szCs w:val="18"/>
      <w:lang w:eastAsia="zh-TW" w:bidi="hi-IN"/>
    </w:rPr>
  </w:style>
  <w:style w:type="character" w:customStyle="1" w:styleId="Bijlage1KopChar">
    <w:name w:val="Bijlage 1 Kop Char"/>
    <w:basedOn w:val="doNumberingChar"/>
    <w:link w:val="Bijlage1Kop"/>
    <w:rsid w:val="007F54E2"/>
    <w:rPr>
      <w:rFonts w:asciiTheme="minorHAnsi" w:eastAsia="Times New Roman" w:hAnsiTheme="minorHAnsi" w:cs="Arial"/>
      <w:b/>
      <w:color w:val="0070C0"/>
      <w:sz w:val="22"/>
      <w:szCs w:val="24"/>
      <w:lang w:eastAsia="zh-TW" w:bidi="hi-IN"/>
    </w:rPr>
  </w:style>
  <w:style w:type="character" w:customStyle="1" w:styleId="normaltextrun1">
    <w:name w:val="normaltextrun1"/>
    <w:basedOn w:val="Standaardalinea-lettertype"/>
    <w:rsid w:val="007F5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ken.wikiwijs.nl/81891/Aanpak_IBP_voor_het_PO_en_VO"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maken.wikiwijs.nl/81891/Aanpak_IBP_voor_het_PO_en_VO"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aken.wikiwijs.nl/81891/Aanpak_IBP_voor_het_PO_en_VO" TargetMode="External"/><Relationship Id="rId14" Type="http://schemas.openxmlformats.org/officeDocument/2006/relationships/image" Target="media/image5.png"/></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B631D-A773-4C42-941B-01FAF82B4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3817</Words>
  <Characters>20996</Characters>
  <Application>Microsoft Office Word</Application>
  <DocSecurity>0</DocSecurity>
  <Lines>174</Lines>
  <Paragraphs>49</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24764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Jonker</dc:creator>
  <cp:keywords/>
  <dc:description/>
  <cp:lastModifiedBy>Annemarie Jonker</cp:lastModifiedBy>
  <cp:revision>1</cp:revision>
  <cp:lastPrinted>2012-06-25T09:46:00Z</cp:lastPrinted>
  <dcterms:created xsi:type="dcterms:W3CDTF">2019-04-04T09:41:00Z</dcterms:created>
  <dcterms:modified xsi:type="dcterms:W3CDTF">2019-04-04T09:42:00Z</dcterms:modified>
</cp:coreProperties>
</file>