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DE6DB" w14:textId="77777777" w:rsidR="009302D4" w:rsidRPr="009302D4" w:rsidRDefault="009302D4" w:rsidP="009302D4">
      <w:pPr>
        <w:spacing w:line="240" w:lineRule="atLeast"/>
        <w:rPr>
          <w:rFonts w:eastAsiaTheme="minorHAnsi" w:cstheme="minorBidi"/>
          <w:color w:val="0070C0"/>
          <w:sz w:val="28"/>
          <w:szCs w:val="28"/>
        </w:rPr>
      </w:pPr>
      <w:r w:rsidRPr="009302D4">
        <w:rPr>
          <w:rFonts w:eastAsiaTheme="minorHAnsi" w:cstheme="minorBidi"/>
          <w:color w:val="0070C0"/>
          <w:sz w:val="28"/>
          <w:szCs w:val="28"/>
        </w:rPr>
        <w:t>DPIA Checklist</w:t>
      </w:r>
      <w:bookmarkStart w:id="0" w:name="_GoBack"/>
      <w:bookmarkEnd w:id="0"/>
    </w:p>
    <w:p w14:paraId="682E51AC" w14:textId="77777777" w:rsidR="009302D4" w:rsidRPr="0096745E" w:rsidRDefault="009302D4" w:rsidP="009302D4">
      <w:pPr>
        <w:spacing w:line="240" w:lineRule="atLeast"/>
        <w:rPr>
          <w:rFonts w:eastAsiaTheme="minorHAnsi" w:cstheme="minorBidi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992"/>
        <w:gridCol w:w="985"/>
      </w:tblGrid>
      <w:tr w:rsidR="009302D4" w:rsidRPr="00CE0C05" w14:paraId="0FA0F829" w14:textId="77777777" w:rsidTr="00791B4D">
        <w:tc>
          <w:tcPr>
            <w:tcW w:w="562" w:type="dxa"/>
            <w:shd w:val="clear" w:color="auto" w:fill="D6D6D6" w:themeFill="text1" w:themeFillTint="33"/>
          </w:tcPr>
          <w:p w14:paraId="540025E6" w14:textId="77777777" w:rsidR="009302D4" w:rsidRPr="0096745E" w:rsidRDefault="009302D4" w:rsidP="00791B4D">
            <w:pPr>
              <w:spacing w:line="240" w:lineRule="atLeast"/>
              <w:rPr>
                <w:b/>
              </w:rPr>
            </w:pPr>
          </w:p>
        </w:tc>
        <w:tc>
          <w:tcPr>
            <w:tcW w:w="6521" w:type="dxa"/>
            <w:shd w:val="clear" w:color="auto" w:fill="D6D6D6" w:themeFill="text1" w:themeFillTint="33"/>
          </w:tcPr>
          <w:p w14:paraId="24BAD068" w14:textId="77777777" w:rsidR="009302D4" w:rsidRPr="0096745E" w:rsidRDefault="009302D4" w:rsidP="00791B4D">
            <w:pPr>
              <w:spacing w:line="240" w:lineRule="atLeast"/>
              <w:rPr>
                <w:b/>
              </w:rPr>
            </w:pPr>
            <w:r w:rsidRPr="0096745E">
              <w:rPr>
                <w:b/>
              </w:rPr>
              <w:t>Vraag</w:t>
            </w:r>
          </w:p>
        </w:tc>
        <w:tc>
          <w:tcPr>
            <w:tcW w:w="992" w:type="dxa"/>
            <w:shd w:val="clear" w:color="auto" w:fill="D6D6D6" w:themeFill="text1" w:themeFillTint="33"/>
          </w:tcPr>
          <w:p w14:paraId="2DD9F62E" w14:textId="77777777" w:rsidR="009302D4" w:rsidRPr="0096745E" w:rsidRDefault="009302D4" w:rsidP="00791B4D">
            <w:pPr>
              <w:spacing w:line="240" w:lineRule="atLeast"/>
              <w:rPr>
                <w:b/>
              </w:rPr>
            </w:pPr>
            <w:r w:rsidRPr="0096745E">
              <w:rPr>
                <w:b/>
              </w:rPr>
              <w:t>Ja</w:t>
            </w:r>
          </w:p>
        </w:tc>
        <w:tc>
          <w:tcPr>
            <w:tcW w:w="985" w:type="dxa"/>
            <w:shd w:val="clear" w:color="auto" w:fill="D6D6D6" w:themeFill="text1" w:themeFillTint="33"/>
          </w:tcPr>
          <w:p w14:paraId="1DC618BB" w14:textId="77777777" w:rsidR="009302D4" w:rsidRPr="0096745E" w:rsidRDefault="009302D4" w:rsidP="00791B4D">
            <w:pPr>
              <w:spacing w:line="240" w:lineRule="atLeast"/>
              <w:rPr>
                <w:b/>
              </w:rPr>
            </w:pPr>
            <w:r w:rsidRPr="0096745E">
              <w:rPr>
                <w:b/>
              </w:rPr>
              <w:t>Nee</w:t>
            </w:r>
          </w:p>
          <w:p w14:paraId="53AF857D" w14:textId="77777777" w:rsidR="009302D4" w:rsidRPr="00F370E2" w:rsidRDefault="009302D4" w:rsidP="00791B4D">
            <w:pPr>
              <w:spacing w:line="240" w:lineRule="atLeast"/>
              <w:rPr>
                <w:rFonts w:cs="Arial"/>
                <w:b/>
                <w:szCs w:val="18"/>
              </w:rPr>
            </w:pPr>
          </w:p>
        </w:tc>
      </w:tr>
      <w:tr w:rsidR="009302D4" w:rsidRPr="00CE0C05" w14:paraId="556094E5" w14:textId="77777777" w:rsidTr="00791B4D">
        <w:tc>
          <w:tcPr>
            <w:tcW w:w="562" w:type="dxa"/>
          </w:tcPr>
          <w:p w14:paraId="2D5CF804" w14:textId="77777777" w:rsidR="009302D4" w:rsidRPr="00DB19DF" w:rsidRDefault="009302D4" w:rsidP="00791B4D">
            <w:pPr>
              <w:pStyle w:val="Lijstalinea"/>
              <w:numPr>
                <w:ilvl w:val="0"/>
                <w:numId w:val="15"/>
              </w:numPr>
              <w:tabs>
                <w:tab w:val="left" w:pos="164"/>
              </w:tabs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6521" w:type="dxa"/>
          </w:tcPr>
          <w:p w14:paraId="62A370FE" w14:textId="77777777" w:rsidR="009302D4" w:rsidRPr="00AF292E" w:rsidRDefault="009302D4" w:rsidP="00791B4D">
            <w:pPr>
              <w:spacing w:line="240" w:lineRule="atLeast"/>
              <w:rPr>
                <w:szCs w:val="18"/>
              </w:rPr>
            </w:pPr>
            <w:r w:rsidRPr="00DB19DF">
              <w:rPr>
                <w:rFonts w:cs="Arial"/>
                <w:szCs w:val="18"/>
              </w:rPr>
              <w:t>Is er sprake van een nieuwe verwerking of een nieuwe manier van de verwerking van persoonsgegevens (bijvoorbeeld een nieuwe applicatie of nieuwe techniek)</w:t>
            </w:r>
            <w:r>
              <w:rPr>
                <w:rFonts w:cs="Arial"/>
                <w:szCs w:val="18"/>
              </w:rPr>
              <w:t>?</w:t>
            </w:r>
          </w:p>
        </w:tc>
        <w:tc>
          <w:tcPr>
            <w:tcW w:w="992" w:type="dxa"/>
            <w:shd w:val="clear" w:color="auto" w:fill="FF6600"/>
          </w:tcPr>
          <w:p w14:paraId="33329B50" w14:textId="77777777" w:rsidR="009302D4" w:rsidRPr="00252414" w:rsidRDefault="009302D4" w:rsidP="00791B4D">
            <w:pPr>
              <w:spacing w:line="240" w:lineRule="atLeast"/>
              <w:rPr>
                <w:rFonts w:cs="Arial"/>
                <w:szCs w:val="18"/>
              </w:rPr>
            </w:pPr>
            <w:r w:rsidRPr="00252414">
              <w:rPr>
                <w:rFonts w:cs="Arial"/>
                <w:szCs w:val="18"/>
              </w:rPr>
              <w:t>Ga naar 3</w:t>
            </w:r>
          </w:p>
        </w:tc>
        <w:tc>
          <w:tcPr>
            <w:tcW w:w="985" w:type="dxa"/>
            <w:shd w:val="clear" w:color="auto" w:fill="C6E5B4" w:themeFill="accent4" w:themeFillTint="66"/>
          </w:tcPr>
          <w:p w14:paraId="377D1A23" w14:textId="77777777" w:rsidR="009302D4" w:rsidRPr="00252414" w:rsidRDefault="009302D4" w:rsidP="00791B4D">
            <w:pPr>
              <w:spacing w:line="240" w:lineRule="atLeast"/>
              <w:rPr>
                <w:rFonts w:cs="Arial"/>
                <w:szCs w:val="18"/>
              </w:rPr>
            </w:pPr>
          </w:p>
        </w:tc>
      </w:tr>
      <w:tr w:rsidR="009302D4" w:rsidRPr="00CE0C05" w14:paraId="7D66FD71" w14:textId="77777777" w:rsidTr="00791B4D">
        <w:tc>
          <w:tcPr>
            <w:tcW w:w="562" w:type="dxa"/>
          </w:tcPr>
          <w:p w14:paraId="753CE968" w14:textId="77777777" w:rsidR="009302D4" w:rsidRPr="00DB19DF" w:rsidRDefault="009302D4" w:rsidP="00791B4D">
            <w:pPr>
              <w:pStyle w:val="Lijstalinea"/>
              <w:numPr>
                <w:ilvl w:val="0"/>
                <w:numId w:val="15"/>
              </w:num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6521" w:type="dxa"/>
          </w:tcPr>
          <w:p w14:paraId="3CD34147" w14:textId="77777777" w:rsidR="009302D4" w:rsidRPr="00252414" w:rsidRDefault="009302D4" w:rsidP="00791B4D">
            <w:pPr>
              <w:spacing w:line="240" w:lineRule="atLeast"/>
              <w:rPr>
                <w:rFonts w:eastAsia="Arial" w:cs="Arial"/>
                <w:szCs w:val="18"/>
              </w:rPr>
            </w:pPr>
            <w:r w:rsidRPr="00252414">
              <w:rPr>
                <w:rFonts w:cs="Arial"/>
                <w:szCs w:val="18"/>
              </w:rPr>
              <w:t>Is de verwerking al opgenomen in een verwerkings- of dataregister?</w:t>
            </w:r>
          </w:p>
        </w:tc>
        <w:tc>
          <w:tcPr>
            <w:tcW w:w="992" w:type="dxa"/>
            <w:shd w:val="clear" w:color="auto" w:fill="C6E5B4" w:themeFill="accent4" w:themeFillTint="66"/>
          </w:tcPr>
          <w:p w14:paraId="0F7C1C6F" w14:textId="77777777" w:rsidR="009302D4" w:rsidRPr="00252414" w:rsidRDefault="009302D4" w:rsidP="00791B4D">
            <w:pPr>
              <w:spacing w:line="240" w:lineRule="atLeast"/>
              <w:rPr>
                <w:rFonts w:eastAsia="Arial" w:cs="Arial"/>
                <w:szCs w:val="18"/>
              </w:rPr>
            </w:pPr>
            <w:r w:rsidRPr="00252414">
              <w:rPr>
                <w:rFonts w:cs="Arial"/>
                <w:szCs w:val="18"/>
              </w:rPr>
              <w:t>Ga naar 8</w:t>
            </w:r>
          </w:p>
        </w:tc>
        <w:tc>
          <w:tcPr>
            <w:tcW w:w="985" w:type="dxa"/>
            <w:shd w:val="clear" w:color="auto" w:fill="FF6600"/>
          </w:tcPr>
          <w:p w14:paraId="275B876C" w14:textId="77777777" w:rsidR="009302D4" w:rsidRPr="00CE0C05" w:rsidRDefault="009302D4" w:rsidP="00791B4D">
            <w:pPr>
              <w:spacing w:line="240" w:lineRule="atLeast"/>
              <w:rPr>
                <w:rFonts w:cs="Arial"/>
                <w:szCs w:val="18"/>
              </w:rPr>
            </w:pPr>
          </w:p>
        </w:tc>
      </w:tr>
      <w:tr w:rsidR="009302D4" w:rsidRPr="00CE0C05" w14:paraId="2614FABE" w14:textId="77777777" w:rsidTr="00791B4D">
        <w:tc>
          <w:tcPr>
            <w:tcW w:w="562" w:type="dxa"/>
          </w:tcPr>
          <w:p w14:paraId="7315D5A1" w14:textId="77777777" w:rsidR="009302D4" w:rsidRPr="00DB19DF" w:rsidRDefault="009302D4" w:rsidP="00791B4D">
            <w:pPr>
              <w:pStyle w:val="Lijstalinea"/>
              <w:numPr>
                <w:ilvl w:val="0"/>
                <w:numId w:val="15"/>
              </w:num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6521" w:type="dxa"/>
          </w:tcPr>
          <w:p w14:paraId="27B16BD0" w14:textId="77777777" w:rsidR="009302D4" w:rsidRPr="00AF292E" w:rsidRDefault="009302D4" w:rsidP="00791B4D">
            <w:pPr>
              <w:spacing w:line="240" w:lineRule="atLeast"/>
              <w:rPr>
                <w:rFonts w:eastAsia="Arial" w:cs="Arial"/>
              </w:rPr>
            </w:pPr>
            <w:r w:rsidRPr="00DB19DF">
              <w:rPr>
                <w:rFonts w:cs="Arial"/>
                <w:szCs w:val="18"/>
              </w:rPr>
              <w:t xml:space="preserve">Zijn de te verwerken persoonsgegevens, het systeem of de applicatie waarmee de verwerking plaatsvindt </w:t>
            </w:r>
            <w:r>
              <w:rPr>
                <w:rFonts w:cs="Arial"/>
                <w:szCs w:val="18"/>
              </w:rPr>
              <w:t>geclassificeerd</w:t>
            </w:r>
            <w:r w:rsidRPr="0051477A">
              <w:rPr>
                <w:rFonts w:cs="Arial"/>
                <w:szCs w:val="18"/>
              </w:rPr>
              <w:t xml:space="preserve"> (</w:t>
            </w:r>
            <w:r>
              <w:rPr>
                <w:rFonts w:cs="Arial"/>
                <w:szCs w:val="18"/>
              </w:rPr>
              <w:t xml:space="preserve">hebben ze een </w:t>
            </w:r>
            <w:r>
              <w:t>BIV</w:t>
            </w:r>
            <w:r>
              <w:rPr>
                <w:rFonts w:cs="Arial"/>
                <w:szCs w:val="18"/>
              </w:rPr>
              <w:t xml:space="preserve"> waarde</w:t>
            </w:r>
            <w:r>
              <w:t>)?</w:t>
            </w:r>
            <w:r w:rsidRPr="0532B60C">
              <w:rPr>
                <w:rFonts w:eastAsia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C6E5B4" w:themeFill="accent4" w:themeFillTint="66"/>
          </w:tcPr>
          <w:p w14:paraId="5C81DACF" w14:textId="77777777" w:rsidR="009302D4" w:rsidRPr="0051477A" w:rsidRDefault="009302D4" w:rsidP="00791B4D">
            <w:p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985" w:type="dxa"/>
            <w:shd w:val="clear" w:color="auto" w:fill="FF6600"/>
          </w:tcPr>
          <w:p w14:paraId="7CB425A4" w14:textId="77777777" w:rsidR="009302D4" w:rsidRPr="0051477A" w:rsidRDefault="009302D4" w:rsidP="00791B4D">
            <w:pPr>
              <w:spacing w:line="240" w:lineRule="atLeast"/>
              <w:rPr>
                <w:rFonts w:cs="Arial"/>
                <w:szCs w:val="18"/>
              </w:rPr>
            </w:pPr>
          </w:p>
        </w:tc>
      </w:tr>
      <w:tr w:rsidR="009302D4" w:rsidRPr="00CE0C05" w14:paraId="375E1F91" w14:textId="77777777" w:rsidTr="00791B4D">
        <w:tc>
          <w:tcPr>
            <w:tcW w:w="562" w:type="dxa"/>
          </w:tcPr>
          <w:p w14:paraId="0DE40FBC" w14:textId="77777777" w:rsidR="009302D4" w:rsidRPr="00DB19DF" w:rsidRDefault="009302D4" w:rsidP="00791B4D">
            <w:pPr>
              <w:pStyle w:val="Lijstalinea"/>
              <w:numPr>
                <w:ilvl w:val="0"/>
                <w:numId w:val="15"/>
              </w:num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6521" w:type="dxa"/>
          </w:tcPr>
          <w:p w14:paraId="013C686E" w14:textId="77777777" w:rsidR="009302D4" w:rsidRPr="00252414" w:rsidRDefault="009302D4" w:rsidP="00791B4D">
            <w:pPr>
              <w:spacing w:line="240" w:lineRule="atLeast"/>
              <w:rPr>
                <w:rFonts w:eastAsia="Arial" w:cs="Arial"/>
                <w:szCs w:val="18"/>
              </w:rPr>
            </w:pPr>
            <w:r w:rsidRPr="00252414">
              <w:rPr>
                <w:rFonts w:cs="Arial"/>
                <w:szCs w:val="18"/>
              </w:rPr>
              <w:t>Past de nieuwe verwerking bij de verwerkingsdoeleinden van de school?</w:t>
            </w:r>
          </w:p>
        </w:tc>
        <w:tc>
          <w:tcPr>
            <w:tcW w:w="992" w:type="dxa"/>
            <w:shd w:val="clear" w:color="auto" w:fill="C6E5B4" w:themeFill="accent4" w:themeFillTint="66"/>
          </w:tcPr>
          <w:p w14:paraId="057F023B" w14:textId="77777777" w:rsidR="009302D4" w:rsidRPr="00CE0C05" w:rsidRDefault="009302D4" w:rsidP="00791B4D">
            <w:p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985" w:type="dxa"/>
            <w:shd w:val="clear" w:color="auto" w:fill="FF6600"/>
          </w:tcPr>
          <w:p w14:paraId="748542BC" w14:textId="77777777" w:rsidR="009302D4" w:rsidRPr="00CE0C05" w:rsidRDefault="009302D4" w:rsidP="00791B4D">
            <w:pPr>
              <w:spacing w:line="240" w:lineRule="atLeast"/>
              <w:rPr>
                <w:rFonts w:cs="Arial"/>
                <w:szCs w:val="18"/>
              </w:rPr>
            </w:pPr>
          </w:p>
        </w:tc>
      </w:tr>
      <w:tr w:rsidR="009302D4" w:rsidRPr="00CE0C05" w14:paraId="6A052326" w14:textId="77777777" w:rsidTr="00791B4D">
        <w:tc>
          <w:tcPr>
            <w:tcW w:w="562" w:type="dxa"/>
          </w:tcPr>
          <w:p w14:paraId="30EDBC3E" w14:textId="77777777" w:rsidR="009302D4" w:rsidRPr="00DB19DF" w:rsidRDefault="009302D4" w:rsidP="00791B4D">
            <w:pPr>
              <w:pStyle w:val="Lijstalinea"/>
              <w:numPr>
                <w:ilvl w:val="0"/>
                <w:numId w:val="15"/>
              </w:num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6521" w:type="dxa"/>
          </w:tcPr>
          <w:p w14:paraId="2B5B63B3" w14:textId="77777777" w:rsidR="009302D4" w:rsidRPr="00252414" w:rsidRDefault="009302D4" w:rsidP="00791B4D">
            <w:pPr>
              <w:spacing w:line="240" w:lineRule="atLeast"/>
              <w:rPr>
                <w:rFonts w:eastAsia="Arial" w:cs="Arial"/>
                <w:szCs w:val="18"/>
              </w:rPr>
            </w:pPr>
            <w:r w:rsidRPr="00252414">
              <w:rPr>
                <w:rFonts w:cs="Arial"/>
                <w:szCs w:val="18"/>
              </w:rPr>
              <w:t>Is er een grondslag voor de nieuwe verwerking?</w:t>
            </w:r>
          </w:p>
        </w:tc>
        <w:tc>
          <w:tcPr>
            <w:tcW w:w="992" w:type="dxa"/>
            <w:shd w:val="clear" w:color="auto" w:fill="C6E5B4" w:themeFill="accent4" w:themeFillTint="66"/>
          </w:tcPr>
          <w:p w14:paraId="6C0CA750" w14:textId="77777777" w:rsidR="009302D4" w:rsidRPr="00CE0C05" w:rsidRDefault="009302D4" w:rsidP="00791B4D">
            <w:p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985" w:type="dxa"/>
            <w:shd w:val="clear" w:color="auto" w:fill="FF6600"/>
          </w:tcPr>
          <w:p w14:paraId="3C7B875F" w14:textId="77777777" w:rsidR="009302D4" w:rsidRPr="00CE0C05" w:rsidRDefault="009302D4" w:rsidP="00791B4D">
            <w:pPr>
              <w:spacing w:line="240" w:lineRule="atLeast"/>
              <w:rPr>
                <w:rFonts w:cs="Arial"/>
                <w:szCs w:val="18"/>
              </w:rPr>
            </w:pPr>
          </w:p>
        </w:tc>
      </w:tr>
      <w:tr w:rsidR="009302D4" w:rsidRPr="00CE0C05" w14:paraId="175C3328" w14:textId="77777777" w:rsidTr="00791B4D">
        <w:tc>
          <w:tcPr>
            <w:tcW w:w="562" w:type="dxa"/>
          </w:tcPr>
          <w:p w14:paraId="62224843" w14:textId="77777777" w:rsidR="009302D4" w:rsidRPr="00DB19DF" w:rsidRDefault="009302D4" w:rsidP="00791B4D">
            <w:pPr>
              <w:pStyle w:val="Lijstalinea"/>
              <w:numPr>
                <w:ilvl w:val="0"/>
                <w:numId w:val="15"/>
              </w:num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6521" w:type="dxa"/>
          </w:tcPr>
          <w:p w14:paraId="583B1BEA" w14:textId="77777777" w:rsidR="009302D4" w:rsidRPr="00252414" w:rsidRDefault="009302D4" w:rsidP="00791B4D">
            <w:pPr>
              <w:spacing w:line="240" w:lineRule="atLeast"/>
              <w:rPr>
                <w:rFonts w:eastAsia="Arial" w:cs="Arial"/>
                <w:szCs w:val="18"/>
              </w:rPr>
            </w:pPr>
            <w:r w:rsidRPr="00252414">
              <w:rPr>
                <w:rFonts w:cs="Arial"/>
                <w:szCs w:val="18"/>
              </w:rPr>
              <w:t>Kun je aantonen dat je alleen de meest noodzakelijke gegevens vastlegt?</w:t>
            </w:r>
          </w:p>
        </w:tc>
        <w:tc>
          <w:tcPr>
            <w:tcW w:w="992" w:type="dxa"/>
            <w:shd w:val="clear" w:color="auto" w:fill="C6E5B4" w:themeFill="accent4" w:themeFillTint="66"/>
          </w:tcPr>
          <w:p w14:paraId="6EAAB739" w14:textId="77777777" w:rsidR="009302D4" w:rsidRPr="00CE0C05" w:rsidRDefault="009302D4" w:rsidP="00791B4D">
            <w:p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985" w:type="dxa"/>
            <w:shd w:val="clear" w:color="auto" w:fill="FF6600"/>
          </w:tcPr>
          <w:p w14:paraId="2643F008" w14:textId="77777777" w:rsidR="009302D4" w:rsidRPr="00CE0C05" w:rsidRDefault="009302D4" w:rsidP="00791B4D">
            <w:pPr>
              <w:spacing w:line="240" w:lineRule="atLeast"/>
              <w:rPr>
                <w:rFonts w:cs="Arial"/>
                <w:szCs w:val="18"/>
              </w:rPr>
            </w:pPr>
          </w:p>
        </w:tc>
      </w:tr>
      <w:tr w:rsidR="009302D4" w:rsidRPr="00CE0C05" w14:paraId="500D01CE" w14:textId="77777777" w:rsidTr="00791B4D">
        <w:tc>
          <w:tcPr>
            <w:tcW w:w="562" w:type="dxa"/>
          </w:tcPr>
          <w:p w14:paraId="47234D9D" w14:textId="77777777" w:rsidR="009302D4" w:rsidRPr="00DB19DF" w:rsidRDefault="009302D4" w:rsidP="00791B4D">
            <w:pPr>
              <w:pStyle w:val="Lijstalinea"/>
              <w:numPr>
                <w:ilvl w:val="0"/>
                <w:numId w:val="15"/>
              </w:num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6521" w:type="dxa"/>
          </w:tcPr>
          <w:p w14:paraId="30654FD6" w14:textId="77777777" w:rsidR="009302D4" w:rsidRPr="00DB19DF" w:rsidRDefault="009302D4" w:rsidP="00791B4D">
            <w:pPr>
              <w:spacing w:line="240" w:lineRule="atLeast"/>
              <w:rPr>
                <w:rFonts w:eastAsia="Arial" w:cs="Arial"/>
                <w:szCs w:val="18"/>
              </w:rPr>
            </w:pPr>
            <w:r w:rsidRPr="00DB19DF">
              <w:rPr>
                <w:rFonts w:cs="Arial"/>
                <w:szCs w:val="18"/>
              </w:rPr>
              <w:t>Kun je aantonen dat je de gegevens op geen enkele andere manier kunt verkrijgen?</w:t>
            </w:r>
          </w:p>
        </w:tc>
        <w:tc>
          <w:tcPr>
            <w:tcW w:w="992" w:type="dxa"/>
            <w:shd w:val="clear" w:color="auto" w:fill="C6E5B4" w:themeFill="accent4" w:themeFillTint="66"/>
          </w:tcPr>
          <w:p w14:paraId="39B48961" w14:textId="77777777" w:rsidR="009302D4" w:rsidRPr="00CE0C05" w:rsidRDefault="009302D4" w:rsidP="00791B4D">
            <w:p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985" w:type="dxa"/>
            <w:shd w:val="clear" w:color="auto" w:fill="FF6600"/>
          </w:tcPr>
          <w:p w14:paraId="5E071066" w14:textId="77777777" w:rsidR="009302D4" w:rsidRPr="00CE0C05" w:rsidRDefault="009302D4" w:rsidP="00791B4D">
            <w:pPr>
              <w:spacing w:line="240" w:lineRule="atLeast"/>
              <w:rPr>
                <w:rFonts w:cs="Arial"/>
                <w:szCs w:val="18"/>
              </w:rPr>
            </w:pPr>
          </w:p>
        </w:tc>
      </w:tr>
      <w:tr w:rsidR="009302D4" w:rsidRPr="00CE0C05" w14:paraId="7FDD0164" w14:textId="77777777" w:rsidTr="00791B4D">
        <w:tc>
          <w:tcPr>
            <w:tcW w:w="562" w:type="dxa"/>
          </w:tcPr>
          <w:p w14:paraId="1E0B1321" w14:textId="77777777" w:rsidR="009302D4" w:rsidRPr="00DB19DF" w:rsidRDefault="009302D4" w:rsidP="00791B4D">
            <w:pPr>
              <w:pStyle w:val="Lijstalinea"/>
              <w:numPr>
                <w:ilvl w:val="0"/>
                <w:numId w:val="15"/>
              </w:num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6521" w:type="dxa"/>
          </w:tcPr>
          <w:p w14:paraId="29E9A3EB" w14:textId="77777777" w:rsidR="009302D4" w:rsidRPr="00252414" w:rsidRDefault="009302D4" w:rsidP="00791B4D">
            <w:pPr>
              <w:spacing w:line="240" w:lineRule="atLeast"/>
              <w:rPr>
                <w:rFonts w:eastAsia="Arial" w:cs="Arial"/>
                <w:szCs w:val="18"/>
              </w:rPr>
            </w:pPr>
            <w:r w:rsidRPr="00252414">
              <w:rPr>
                <w:rFonts w:cs="Arial"/>
                <w:szCs w:val="18"/>
              </w:rPr>
              <w:t>Worden er andere persoonsgegevens vastgelegd dan tot nu toe?</w:t>
            </w:r>
          </w:p>
        </w:tc>
        <w:tc>
          <w:tcPr>
            <w:tcW w:w="992" w:type="dxa"/>
            <w:shd w:val="clear" w:color="auto" w:fill="FF6600"/>
          </w:tcPr>
          <w:p w14:paraId="03423A6D" w14:textId="77777777" w:rsidR="009302D4" w:rsidRPr="00CE0C05" w:rsidRDefault="009302D4" w:rsidP="00791B4D">
            <w:p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985" w:type="dxa"/>
            <w:shd w:val="clear" w:color="auto" w:fill="C6E5B4" w:themeFill="accent4" w:themeFillTint="66"/>
          </w:tcPr>
          <w:p w14:paraId="1EC82916" w14:textId="77777777" w:rsidR="009302D4" w:rsidRPr="00CE0C05" w:rsidRDefault="009302D4" w:rsidP="00791B4D">
            <w:pPr>
              <w:spacing w:line="240" w:lineRule="atLeast"/>
              <w:rPr>
                <w:rFonts w:cs="Arial"/>
                <w:szCs w:val="18"/>
              </w:rPr>
            </w:pPr>
          </w:p>
        </w:tc>
      </w:tr>
      <w:tr w:rsidR="009302D4" w:rsidRPr="00CE0C05" w14:paraId="56931078" w14:textId="77777777" w:rsidTr="00791B4D">
        <w:tc>
          <w:tcPr>
            <w:tcW w:w="562" w:type="dxa"/>
          </w:tcPr>
          <w:p w14:paraId="5C8B4659" w14:textId="77777777" w:rsidR="009302D4" w:rsidRPr="00DB19DF" w:rsidRDefault="009302D4" w:rsidP="00791B4D">
            <w:pPr>
              <w:pStyle w:val="Lijstalinea"/>
              <w:numPr>
                <w:ilvl w:val="0"/>
                <w:numId w:val="15"/>
              </w:num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6521" w:type="dxa"/>
          </w:tcPr>
          <w:p w14:paraId="6616A942" w14:textId="77777777" w:rsidR="009302D4" w:rsidRPr="00AF292E" w:rsidRDefault="009302D4" w:rsidP="00791B4D">
            <w:pPr>
              <w:spacing w:line="240" w:lineRule="atLeast"/>
              <w:rPr>
                <w:rFonts w:eastAsia="Arial" w:cs="Arial"/>
              </w:rPr>
            </w:pPr>
            <w:r w:rsidRPr="00DB19DF">
              <w:rPr>
                <w:rFonts w:cs="Arial"/>
                <w:szCs w:val="18"/>
              </w:rPr>
              <w:t xml:space="preserve">Worden er gevoelige persoonsgegevens over betrokkenen </w:t>
            </w:r>
            <w:r>
              <w:rPr>
                <w:rFonts w:cs="Arial"/>
                <w:szCs w:val="18"/>
              </w:rPr>
              <w:t>verwerkt</w:t>
            </w:r>
            <w:r>
              <w:t>?</w:t>
            </w:r>
          </w:p>
        </w:tc>
        <w:tc>
          <w:tcPr>
            <w:tcW w:w="992" w:type="dxa"/>
            <w:shd w:val="clear" w:color="auto" w:fill="FF6600"/>
          </w:tcPr>
          <w:p w14:paraId="0E683C85" w14:textId="77777777" w:rsidR="009302D4" w:rsidRPr="0051477A" w:rsidRDefault="009302D4" w:rsidP="00791B4D">
            <w:p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985" w:type="dxa"/>
            <w:shd w:val="clear" w:color="auto" w:fill="C6E5B4" w:themeFill="accent4" w:themeFillTint="66"/>
          </w:tcPr>
          <w:p w14:paraId="4FE6713D" w14:textId="77777777" w:rsidR="009302D4" w:rsidRPr="0051477A" w:rsidRDefault="009302D4" w:rsidP="00791B4D">
            <w:pPr>
              <w:spacing w:line="240" w:lineRule="atLeast"/>
              <w:rPr>
                <w:rFonts w:cs="Arial"/>
                <w:szCs w:val="18"/>
              </w:rPr>
            </w:pPr>
          </w:p>
        </w:tc>
      </w:tr>
      <w:tr w:rsidR="009302D4" w:rsidRPr="00CE0C05" w14:paraId="1EBA382D" w14:textId="77777777" w:rsidTr="00791B4D">
        <w:tc>
          <w:tcPr>
            <w:tcW w:w="562" w:type="dxa"/>
          </w:tcPr>
          <w:p w14:paraId="62EBA73B" w14:textId="77777777" w:rsidR="009302D4" w:rsidRPr="00DB19DF" w:rsidRDefault="009302D4" w:rsidP="00791B4D">
            <w:pPr>
              <w:pStyle w:val="Lijstalinea"/>
              <w:numPr>
                <w:ilvl w:val="0"/>
                <w:numId w:val="15"/>
              </w:num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6521" w:type="dxa"/>
          </w:tcPr>
          <w:p w14:paraId="057B61E5" w14:textId="77777777" w:rsidR="009302D4" w:rsidRPr="00AF292E" w:rsidRDefault="009302D4" w:rsidP="00791B4D">
            <w:pPr>
              <w:spacing w:line="240" w:lineRule="atLeast"/>
              <w:rPr>
                <w:rFonts w:eastAsia="Arial" w:cs="Arial"/>
              </w:rPr>
            </w:pPr>
            <w:r w:rsidRPr="00252414">
              <w:rPr>
                <w:rFonts w:cs="Arial"/>
                <w:szCs w:val="18"/>
              </w:rPr>
              <w:t xml:space="preserve">Wordt er informatie </w:t>
            </w:r>
            <w:r>
              <w:rPr>
                <w:rFonts w:cs="Arial"/>
                <w:szCs w:val="18"/>
              </w:rPr>
              <w:t>verwerkt</w:t>
            </w:r>
            <w:r w:rsidRPr="0051477A">
              <w:rPr>
                <w:rFonts w:cs="Arial"/>
                <w:szCs w:val="18"/>
              </w:rPr>
              <w:t xml:space="preserve"> </w:t>
            </w:r>
            <w:r>
              <w:t>over kwetsbare personen?</w:t>
            </w:r>
          </w:p>
        </w:tc>
        <w:tc>
          <w:tcPr>
            <w:tcW w:w="992" w:type="dxa"/>
            <w:shd w:val="clear" w:color="auto" w:fill="FF6600"/>
          </w:tcPr>
          <w:p w14:paraId="69675166" w14:textId="77777777" w:rsidR="009302D4" w:rsidRPr="0051477A" w:rsidRDefault="009302D4" w:rsidP="00791B4D">
            <w:p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985" w:type="dxa"/>
            <w:shd w:val="clear" w:color="auto" w:fill="C6E5B4" w:themeFill="accent4" w:themeFillTint="66"/>
          </w:tcPr>
          <w:p w14:paraId="3BAAB3A3" w14:textId="77777777" w:rsidR="009302D4" w:rsidRPr="0051477A" w:rsidRDefault="009302D4" w:rsidP="00791B4D">
            <w:pPr>
              <w:spacing w:line="240" w:lineRule="atLeast"/>
              <w:rPr>
                <w:rFonts w:cs="Arial"/>
                <w:szCs w:val="18"/>
              </w:rPr>
            </w:pPr>
          </w:p>
        </w:tc>
      </w:tr>
      <w:tr w:rsidR="009302D4" w:rsidRPr="00CE0C05" w14:paraId="28082F49" w14:textId="77777777" w:rsidTr="00791B4D">
        <w:tc>
          <w:tcPr>
            <w:tcW w:w="562" w:type="dxa"/>
          </w:tcPr>
          <w:p w14:paraId="6909E685" w14:textId="77777777" w:rsidR="009302D4" w:rsidRPr="00DB19DF" w:rsidRDefault="009302D4" w:rsidP="00791B4D">
            <w:pPr>
              <w:pStyle w:val="Lijstalinea"/>
              <w:numPr>
                <w:ilvl w:val="0"/>
                <w:numId w:val="15"/>
              </w:num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6521" w:type="dxa"/>
          </w:tcPr>
          <w:p w14:paraId="3BDD63CB" w14:textId="77777777" w:rsidR="009302D4" w:rsidRPr="00252414" w:rsidRDefault="009302D4" w:rsidP="00791B4D">
            <w:pPr>
              <w:spacing w:line="240" w:lineRule="atLeast"/>
              <w:rPr>
                <w:rFonts w:eastAsia="Arial" w:cs="Arial"/>
                <w:szCs w:val="18"/>
              </w:rPr>
            </w:pPr>
            <w:r w:rsidRPr="00252414">
              <w:rPr>
                <w:rFonts w:cs="Arial"/>
                <w:szCs w:val="18"/>
              </w:rPr>
              <w:t>Worden er met andere partijen dan tot nu toe persoonsgegevens uitgewisseld</w:t>
            </w:r>
            <w:r w:rsidRPr="00252414">
              <w:rPr>
                <w:rFonts w:eastAsia="Arial" w:cs="Arial"/>
                <w:szCs w:val="18"/>
              </w:rPr>
              <w:t>?</w:t>
            </w:r>
          </w:p>
        </w:tc>
        <w:tc>
          <w:tcPr>
            <w:tcW w:w="992" w:type="dxa"/>
            <w:shd w:val="clear" w:color="auto" w:fill="FF6600"/>
          </w:tcPr>
          <w:p w14:paraId="374A36AB" w14:textId="77777777" w:rsidR="009302D4" w:rsidRPr="00CE0C05" w:rsidRDefault="009302D4" w:rsidP="00791B4D">
            <w:p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985" w:type="dxa"/>
            <w:shd w:val="clear" w:color="auto" w:fill="C6E5B4" w:themeFill="accent4" w:themeFillTint="66"/>
          </w:tcPr>
          <w:p w14:paraId="35200262" w14:textId="77777777" w:rsidR="009302D4" w:rsidRPr="00CE0C05" w:rsidRDefault="009302D4" w:rsidP="00791B4D">
            <w:pPr>
              <w:spacing w:line="240" w:lineRule="atLeast"/>
              <w:rPr>
                <w:rFonts w:cs="Arial"/>
                <w:szCs w:val="18"/>
              </w:rPr>
            </w:pPr>
          </w:p>
        </w:tc>
      </w:tr>
      <w:tr w:rsidR="009302D4" w:rsidRPr="00CE0C05" w14:paraId="72E312EF" w14:textId="77777777" w:rsidTr="00791B4D">
        <w:tc>
          <w:tcPr>
            <w:tcW w:w="562" w:type="dxa"/>
          </w:tcPr>
          <w:p w14:paraId="5D0ADA83" w14:textId="77777777" w:rsidR="009302D4" w:rsidRPr="00DB19DF" w:rsidRDefault="009302D4" w:rsidP="00791B4D">
            <w:pPr>
              <w:pStyle w:val="Lijstalinea"/>
              <w:numPr>
                <w:ilvl w:val="0"/>
                <w:numId w:val="15"/>
              </w:num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6521" w:type="dxa"/>
          </w:tcPr>
          <w:p w14:paraId="046DA903" w14:textId="77777777" w:rsidR="009302D4" w:rsidRPr="00DB19DF" w:rsidRDefault="009302D4" w:rsidP="00791B4D">
            <w:pPr>
              <w:spacing w:line="240" w:lineRule="atLeast"/>
              <w:rPr>
                <w:rFonts w:eastAsia="Arial" w:cs="Arial"/>
                <w:szCs w:val="18"/>
              </w:rPr>
            </w:pPr>
            <w:r w:rsidRPr="00DB19DF">
              <w:rPr>
                <w:rFonts w:cs="Arial"/>
                <w:szCs w:val="18"/>
              </w:rPr>
              <w:t>Krijgen er meer of andere partijen toegang tot verwerkingen van persoonsgegevens?</w:t>
            </w:r>
          </w:p>
        </w:tc>
        <w:tc>
          <w:tcPr>
            <w:tcW w:w="992" w:type="dxa"/>
            <w:shd w:val="clear" w:color="auto" w:fill="FF6600"/>
          </w:tcPr>
          <w:p w14:paraId="7DF98E42" w14:textId="77777777" w:rsidR="009302D4" w:rsidRPr="00CE0C05" w:rsidRDefault="009302D4" w:rsidP="00791B4D">
            <w:p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985" w:type="dxa"/>
            <w:shd w:val="clear" w:color="auto" w:fill="C6E5B4" w:themeFill="accent4" w:themeFillTint="66"/>
          </w:tcPr>
          <w:p w14:paraId="69D386B1" w14:textId="77777777" w:rsidR="009302D4" w:rsidRPr="00CE0C05" w:rsidRDefault="009302D4" w:rsidP="00791B4D">
            <w:pPr>
              <w:spacing w:line="240" w:lineRule="atLeast"/>
              <w:rPr>
                <w:rFonts w:cs="Arial"/>
                <w:szCs w:val="18"/>
              </w:rPr>
            </w:pPr>
          </w:p>
        </w:tc>
      </w:tr>
      <w:tr w:rsidR="009302D4" w:rsidRPr="00CE0C05" w14:paraId="5899967E" w14:textId="77777777" w:rsidTr="00791B4D">
        <w:tc>
          <w:tcPr>
            <w:tcW w:w="562" w:type="dxa"/>
          </w:tcPr>
          <w:p w14:paraId="0C5A447A" w14:textId="77777777" w:rsidR="009302D4" w:rsidRPr="00DB19DF" w:rsidRDefault="009302D4" w:rsidP="00791B4D">
            <w:pPr>
              <w:pStyle w:val="Lijstalinea"/>
              <w:numPr>
                <w:ilvl w:val="0"/>
                <w:numId w:val="15"/>
              </w:num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6521" w:type="dxa"/>
          </w:tcPr>
          <w:p w14:paraId="7E01B44A" w14:textId="77777777" w:rsidR="009302D4" w:rsidRPr="00252414" w:rsidRDefault="009302D4" w:rsidP="00791B4D">
            <w:pPr>
              <w:spacing w:line="240" w:lineRule="atLeast"/>
              <w:rPr>
                <w:rFonts w:eastAsia="Arial" w:cs="Arial"/>
                <w:szCs w:val="18"/>
              </w:rPr>
            </w:pPr>
            <w:r w:rsidRPr="00DB19DF">
              <w:rPr>
                <w:rFonts w:cs="Arial"/>
                <w:szCs w:val="18"/>
              </w:rPr>
              <w:t>Worden er geautomatiseerd beslissingen genomen over betrokkenen op basis van persoonsgegevens?</w:t>
            </w:r>
          </w:p>
        </w:tc>
        <w:tc>
          <w:tcPr>
            <w:tcW w:w="992" w:type="dxa"/>
            <w:shd w:val="clear" w:color="auto" w:fill="FF6600"/>
          </w:tcPr>
          <w:p w14:paraId="226E6F06" w14:textId="77777777" w:rsidR="009302D4" w:rsidRPr="00CE0C05" w:rsidRDefault="009302D4" w:rsidP="00791B4D">
            <w:p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985" w:type="dxa"/>
            <w:shd w:val="clear" w:color="auto" w:fill="C6E5B4" w:themeFill="accent4" w:themeFillTint="66"/>
          </w:tcPr>
          <w:p w14:paraId="01A601A4" w14:textId="77777777" w:rsidR="009302D4" w:rsidRPr="00CE0C05" w:rsidRDefault="009302D4" w:rsidP="00791B4D">
            <w:pPr>
              <w:spacing w:line="240" w:lineRule="atLeast"/>
              <w:rPr>
                <w:rFonts w:cs="Arial"/>
                <w:szCs w:val="18"/>
              </w:rPr>
            </w:pPr>
          </w:p>
        </w:tc>
      </w:tr>
      <w:tr w:rsidR="009302D4" w:rsidRPr="00CE0C05" w14:paraId="0FE5BEED" w14:textId="77777777" w:rsidTr="00791B4D">
        <w:tc>
          <w:tcPr>
            <w:tcW w:w="562" w:type="dxa"/>
          </w:tcPr>
          <w:p w14:paraId="172F362B" w14:textId="77777777" w:rsidR="009302D4" w:rsidRPr="00DB19DF" w:rsidRDefault="009302D4" w:rsidP="00791B4D">
            <w:pPr>
              <w:pStyle w:val="Lijstalinea"/>
              <w:numPr>
                <w:ilvl w:val="0"/>
                <w:numId w:val="15"/>
              </w:num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6521" w:type="dxa"/>
          </w:tcPr>
          <w:p w14:paraId="093DDF20" w14:textId="77777777" w:rsidR="009302D4" w:rsidRPr="00DB19DF" w:rsidRDefault="009302D4" w:rsidP="00791B4D">
            <w:pPr>
              <w:spacing w:line="240" w:lineRule="atLeast"/>
              <w:rPr>
                <w:rFonts w:eastAsia="Arial" w:cs="Arial"/>
                <w:szCs w:val="18"/>
              </w:rPr>
            </w:pPr>
            <w:r w:rsidRPr="00DB19DF">
              <w:rPr>
                <w:rFonts w:cs="Arial"/>
                <w:szCs w:val="18"/>
              </w:rPr>
              <w:t>Is het mogelijk om op basis van de persoonsgegevens gedrag, prestaties of aanwezigheid van betrokkenen in kaart te brengen of te beoordelen?</w:t>
            </w:r>
          </w:p>
        </w:tc>
        <w:tc>
          <w:tcPr>
            <w:tcW w:w="992" w:type="dxa"/>
            <w:shd w:val="clear" w:color="auto" w:fill="FF6600"/>
          </w:tcPr>
          <w:p w14:paraId="25A57763" w14:textId="77777777" w:rsidR="009302D4" w:rsidRPr="00CE0C05" w:rsidRDefault="009302D4" w:rsidP="00791B4D">
            <w:p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985" w:type="dxa"/>
            <w:shd w:val="clear" w:color="auto" w:fill="C6E5B4" w:themeFill="accent4" w:themeFillTint="66"/>
          </w:tcPr>
          <w:p w14:paraId="57E1E39C" w14:textId="77777777" w:rsidR="009302D4" w:rsidRPr="00CE0C05" w:rsidRDefault="009302D4" w:rsidP="00791B4D">
            <w:pPr>
              <w:spacing w:line="240" w:lineRule="atLeast"/>
              <w:rPr>
                <w:rFonts w:cs="Arial"/>
                <w:szCs w:val="18"/>
              </w:rPr>
            </w:pPr>
          </w:p>
        </w:tc>
      </w:tr>
      <w:tr w:rsidR="009302D4" w:rsidRPr="00CE0C05" w14:paraId="4CE855EC" w14:textId="77777777" w:rsidTr="00791B4D">
        <w:tc>
          <w:tcPr>
            <w:tcW w:w="562" w:type="dxa"/>
          </w:tcPr>
          <w:p w14:paraId="7BDA491C" w14:textId="77777777" w:rsidR="009302D4" w:rsidRPr="00DB19DF" w:rsidRDefault="009302D4" w:rsidP="00791B4D">
            <w:pPr>
              <w:pStyle w:val="Lijstalinea"/>
              <w:numPr>
                <w:ilvl w:val="0"/>
                <w:numId w:val="15"/>
              </w:num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6521" w:type="dxa"/>
          </w:tcPr>
          <w:p w14:paraId="0033AE2A" w14:textId="77777777" w:rsidR="009302D4" w:rsidRPr="00DB19DF" w:rsidRDefault="009302D4" w:rsidP="00791B4D">
            <w:pPr>
              <w:spacing w:line="240" w:lineRule="atLeast"/>
              <w:rPr>
                <w:rFonts w:eastAsia="Arial" w:cs="Arial"/>
                <w:szCs w:val="18"/>
              </w:rPr>
            </w:pPr>
            <w:r w:rsidRPr="00DB19DF">
              <w:rPr>
                <w:rFonts w:cs="Arial"/>
                <w:szCs w:val="18"/>
              </w:rPr>
              <w:t>Geeft de verwerking de mogelijkheid tot inzage door de betrokkenen?</w:t>
            </w:r>
          </w:p>
        </w:tc>
        <w:tc>
          <w:tcPr>
            <w:tcW w:w="992" w:type="dxa"/>
            <w:shd w:val="clear" w:color="auto" w:fill="C6E5B4" w:themeFill="accent4" w:themeFillTint="66"/>
          </w:tcPr>
          <w:p w14:paraId="59AD1F74" w14:textId="77777777" w:rsidR="009302D4" w:rsidRPr="00CE0C05" w:rsidRDefault="009302D4" w:rsidP="00791B4D">
            <w:p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985" w:type="dxa"/>
            <w:shd w:val="clear" w:color="auto" w:fill="FF6600"/>
          </w:tcPr>
          <w:p w14:paraId="619C86B2" w14:textId="77777777" w:rsidR="009302D4" w:rsidRPr="00CE0C05" w:rsidRDefault="009302D4" w:rsidP="00791B4D">
            <w:pPr>
              <w:spacing w:line="240" w:lineRule="atLeast"/>
              <w:rPr>
                <w:rFonts w:cs="Arial"/>
                <w:szCs w:val="18"/>
              </w:rPr>
            </w:pPr>
          </w:p>
        </w:tc>
      </w:tr>
      <w:tr w:rsidR="009302D4" w:rsidRPr="00CE0C05" w14:paraId="29BF9C72" w14:textId="77777777" w:rsidTr="00791B4D">
        <w:tc>
          <w:tcPr>
            <w:tcW w:w="562" w:type="dxa"/>
          </w:tcPr>
          <w:p w14:paraId="083510DC" w14:textId="77777777" w:rsidR="009302D4" w:rsidRPr="00DB19DF" w:rsidRDefault="009302D4" w:rsidP="00791B4D">
            <w:pPr>
              <w:pStyle w:val="Lijstalinea"/>
              <w:numPr>
                <w:ilvl w:val="0"/>
                <w:numId w:val="15"/>
              </w:num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6521" w:type="dxa"/>
          </w:tcPr>
          <w:p w14:paraId="76D47E64" w14:textId="77777777" w:rsidR="009302D4" w:rsidRPr="00DB19DF" w:rsidRDefault="009302D4" w:rsidP="00791B4D">
            <w:pPr>
              <w:spacing w:line="240" w:lineRule="atLeast"/>
              <w:rPr>
                <w:rFonts w:eastAsia="Arial" w:cs="Arial"/>
                <w:szCs w:val="18"/>
              </w:rPr>
            </w:pPr>
            <w:r w:rsidRPr="00DB19DF">
              <w:rPr>
                <w:rFonts w:cs="Arial"/>
                <w:szCs w:val="18"/>
              </w:rPr>
              <w:t>Geeft de verwerking de mogelijkheid tot correctie voor de betrokkenen?</w:t>
            </w:r>
          </w:p>
        </w:tc>
        <w:tc>
          <w:tcPr>
            <w:tcW w:w="992" w:type="dxa"/>
            <w:shd w:val="clear" w:color="auto" w:fill="C6E5B4" w:themeFill="accent4" w:themeFillTint="66"/>
          </w:tcPr>
          <w:p w14:paraId="5101C48E" w14:textId="77777777" w:rsidR="009302D4" w:rsidRPr="00CE0C05" w:rsidRDefault="009302D4" w:rsidP="00791B4D">
            <w:p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985" w:type="dxa"/>
            <w:shd w:val="clear" w:color="auto" w:fill="FF6600"/>
          </w:tcPr>
          <w:p w14:paraId="4BDE49BC" w14:textId="77777777" w:rsidR="009302D4" w:rsidRPr="00CE0C05" w:rsidRDefault="009302D4" w:rsidP="00791B4D">
            <w:pPr>
              <w:spacing w:line="240" w:lineRule="atLeast"/>
              <w:rPr>
                <w:rFonts w:cs="Arial"/>
                <w:szCs w:val="18"/>
              </w:rPr>
            </w:pPr>
          </w:p>
        </w:tc>
      </w:tr>
      <w:tr w:rsidR="009302D4" w:rsidRPr="00CE0C05" w14:paraId="76EDD7CB" w14:textId="77777777" w:rsidTr="00791B4D">
        <w:tc>
          <w:tcPr>
            <w:tcW w:w="562" w:type="dxa"/>
          </w:tcPr>
          <w:p w14:paraId="36E19183" w14:textId="77777777" w:rsidR="009302D4" w:rsidRPr="00DB19DF" w:rsidRDefault="009302D4" w:rsidP="00791B4D">
            <w:pPr>
              <w:pStyle w:val="Lijstalinea"/>
              <w:numPr>
                <w:ilvl w:val="0"/>
                <w:numId w:val="15"/>
              </w:num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6521" w:type="dxa"/>
          </w:tcPr>
          <w:p w14:paraId="06982F1A" w14:textId="77777777" w:rsidR="009302D4" w:rsidRPr="00252414" w:rsidRDefault="009302D4" w:rsidP="00791B4D">
            <w:pPr>
              <w:spacing w:line="240" w:lineRule="atLeast"/>
              <w:rPr>
                <w:rFonts w:eastAsia="Arial" w:cs="Arial"/>
                <w:szCs w:val="18"/>
              </w:rPr>
            </w:pPr>
            <w:r w:rsidRPr="00DB19DF">
              <w:rPr>
                <w:rFonts w:cs="Arial"/>
                <w:szCs w:val="18"/>
              </w:rPr>
              <w:t>Geeft de verwerking de mogelijkheid tot het wissen van persoonsgegevens</w:t>
            </w:r>
            <w:r w:rsidRPr="00252414">
              <w:rPr>
                <w:rFonts w:cs="Arial"/>
                <w:szCs w:val="18"/>
              </w:rPr>
              <w:t xml:space="preserve"> (vergetelheid) voor de betrokkenen?</w:t>
            </w:r>
          </w:p>
        </w:tc>
        <w:tc>
          <w:tcPr>
            <w:tcW w:w="992" w:type="dxa"/>
            <w:shd w:val="clear" w:color="auto" w:fill="C6E5B4" w:themeFill="accent4" w:themeFillTint="66"/>
          </w:tcPr>
          <w:p w14:paraId="1753AA20" w14:textId="77777777" w:rsidR="009302D4" w:rsidRPr="00CE0C05" w:rsidRDefault="009302D4" w:rsidP="00791B4D">
            <w:p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985" w:type="dxa"/>
            <w:shd w:val="clear" w:color="auto" w:fill="FF6600"/>
          </w:tcPr>
          <w:p w14:paraId="7FB25182" w14:textId="77777777" w:rsidR="009302D4" w:rsidRPr="00CE0C05" w:rsidRDefault="009302D4" w:rsidP="00791B4D">
            <w:pPr>
              <w:spacing w:line="240" w:lineRule="atLeast"/>
              <w:rPr>
                <w:rFonts w:cs="Arial"/>
                <w:szCs w:val="18"/>
              </w:rPr>
            </w:pPr>
          </w:p>
        </w:tc>
      </w:tr>
      <w:tr w:rsidR="009302D4" w:rsidRPr="00CE0C05" w14:paraId="58500D2E" w14:textId="77777777" w:rsidTr="00791B4D">
        <w:tc>
          <w:tcPr>
            <w:tcW w:w="562" w:type="dxa"/>
          </w:tcPr>
          <w:p w14:paraId="1D7C726C" w14:textId="77777777" w:rsidR="009302D4" w:rsidRPr="00DB19DF" w:rsidRDefault="009302D4" w:rsidP="00791B4D">
            <w:pPr>
              <w:pStyle w:val="Lijstalinea"/>
              <w:numPr>
                <w:ilvl w:val="0"/>
                <w:numId w:val="15"/>
              </w:num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6521" w:type="dxa"/>
          </w:tcPr>
          <w:p w14:paraId="4A3E4D76" w14:textId="77777777" w:rsidR="009302D4" w:rsidRPr="00252414" w:rsidRDefault="009302D4" w:rsidP="00791B4D">
            <w:pPr>
              <w:spacing w:line="240" w:lineRule="atLeast"/>
              <w:rPr>
                <w:rFonts w:eastAsia="Arial" w:cs="Arial"/>
                <w:szCs w:val="18"/>
              </w:rPr>
            </w:pPr>
            <w:r w:rsidRPr="00DB19DF">
              <w:rPr>
                <w:rFonts w:cs="Arial"/>
                <w:szCs w:val="18"/>
              </w:rPr>
              <w:t>Geeft de verwerking de mogelijkheid tot overbrenging van de gegevens naar een ander systeem (</w:t>
            </w:r>
            <w:proofErr w:type="spellStart"/>
            <w:r w:rsidRPr="00DB19DF">
              <w:rPr>
                <w:rFonts w:cs="Arial"/>
                <w:szCs w:val="18"/>
              </w:rPr>
              <w:t>dataportabiliteit</w:t>
            </w:r>
            <w:proofErr w:type="spellEnd"/>
            <w:r w:rsidRPr="00DB19DF">
              <w:rPr>
                <w:rFonts w:cs="Arial"/>
                <w:szCs w:val="18"/>
              </w:rPr>
              <w:t>)?</w:t>
            </w:r>
          </w:p>
        </w:tc>
        <w:tc>
          <w:tcPr>
            <w:tcW w:w="992" w:type="dxa"/>
            <w:shd w:val="clear" w:color="auto" w:fill="C6E5B4" w:themeFill="accent4" w:themeFillTint="66"/>
          </w:tcPr>
          <w:p w14:paraId="532E727F" w14:textId="77777777" w:rsidR="009302D4" w:rsidRPr="00CE0C05" w:rsidRDefault="009302D4" w:rsidP="00791B4D">
            <w:p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985" w:type="dxa"/>
            <w:shd w:val="clear" w:color="auto" w:fill="FF6600"/>
          </w:tcPr>
          <w:p w14:paraId="37EB48AE" w14:textId="77777777" w:rsidR="009302D4" w:rsidRPr="00CE0C05" w:rsidRDefault="009302D4" w:rsidP="00791B4D">
            <w:pPr>
              <w:spacing w:line="240" w:lineRule="atLeast"/>
              <w:rPr>
                <w:rFonts w:cs="Arial"/>
                <w:szCs w:val="18"/>
              </w:rPr>
            </w:pPr>
          </w:p>
        </w:tc>
      </w:tr>
      <w:tr w:rsidR="009302D4" w:rsidRPr="00CE0C05" w14:paraId="58D98CDD" w14:textId="77777777" w:rsidTr="00791B4D">
        <w:tc>
          <w:tcPr>
            <w:tcW w:w="562" w:type="dxa"/>
          </w:tcPr>
          <w:p w14:paraId="121692FA" w14:textId="77777777" w:rsidR="009302D4" w:rsidRPr="00DB19DF" w:rsidRDefault="009302D4" w:rsidP="00791B4D">
            <w:pPr>
              <w:pStyle w:val="Lijstalinea"/>
              <w:numPr>
                <w:ilvl w:val="0"/>
                <w:numId w:val="15"/>
              </w:num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6521" w:type="dxa"/>
          </w:tcPr>
          <w:p w14:paraId="07113E91" w14:textId="77777777" w:rsidR="009302D4" w:rsidRPr="00DB19DF" w:rsidRDefault="009302D4" w:rsidP="00791B4D">
            <w:pPr>
              <w:spacing w:line="240" w:lineRule="atLeast"/>
              <w:rPr>
                <w:rFonts w:eastAsia="Arial" w:cs="Arial"/>
                <w:szCs w:val="18"/>
              </w:rPr>
            </w:pPr>
            <w:r w:rsidRPr="00DB19DF">
              <w:rPr>
                <w:rFonts w:cs="Arial"/>
                <w:szCs w:val="18"/>
              </w:rPr>
              <w:t>Is duidelijk wat de bewaartermijn van de gegevens is?</w:t>
            </w:r>
          </w:p>
        </w:tc>
        <w:tc>
          <w:tcPr>
            <w:tcW w:w="992" w:type="dxa"/>
            <w:shd w:val="clear" w:color="auto" w:fill="C6E5B4" w:themeFill="accent4" w:themeFillTint="66"/>
          </w:tcPr>
          <w:p w14:paraId="3B99E790" w14:textId="77777777" w:rsidR="009302D4" w:rsidRPr="00CE0C05" w:rsidRDefault="009302D4" w:rsidP="00791B4D">
            <w:p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985" w:type="dxa"/>
            <w:shd w:val="clear" w:color="auto" w:fill="FF6600"/>
          </w:tcPr>
          <w:p w14:paraId="1A556392" w14:textId="77777777" w:rsidR="009302D4" w:rsidRPr="00CE0C05" w:rsidRDefault="009302D4" w:rsidP="00791B4D">
            <w:pPr>
              <w:spacing w:line="240" w:lineRule="atLeast"/>
              <w:rPr>
                <w:rFonts w:cs="Arial"/>
                <w:szCs w:val="18"/>
              </w:rPr>
            </w:pPr>
          </w:p>
        </w:tc>
      </w:tr>
      <w:tr w:rsidR="009302D4" w:rsidRPr="00CE0C05" w14:paraId="501FC299" w14:textId="77777777" w:rsidTr="00791B4D">
        <w:tc>
          <w:tcPr>
            <w:tcW w:w="562" w:type="dxa"/>
          </w:tcPr>
          <w:p w14:paraId="2CFDD64C" w14:textId="77777777" w:rsidR="009302D4" w:rsidRPr="00DB19DF" w:rsidRDefault="009302D4" w:rsidP="00791B4D">
            <w:pPr>
              <w:pStyle w:val="Lijstalinea"/>
              <w:numPr>
                <w:ilvl w:val="0"/>
                <w:numId w:val="15"/>
              </w:num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6521" w:type="dxa"/>
          </w:tcPr>
          <w:p w14:paraId="2112FD8C" w14:textId="77777777" w:rsidR="009302D4" w:rsidRPr="00DB19DF" w:rsidRDefault="009302D4" w:rsidP="00791B4D">
            <w:pPr>
              <w:spacing w:line="240" w:lineRule="atLeast"/>
              <w:rPr>
                <w:rFonts w:eastAsia="Arial" w:cs="Arial"/>
                <w:szCs w:val="18"/>
              </w:rPr>
            </w:pPr>
            <w:r w:rsidRPr="00DB19DF">
              <w:rPr>
                <w:rFonts w:cs="Arial"/>
                <w:szCs w:val="18"/>
              </w:rPr>
              <w:t xml:space="preserve">Vindt </w:t>
            </w:r>
            <w:proofErr w:type="spellStart"/>
            <w:r w:rsidRPr="00DB19DF">
              <w:rPr>
                <w:rFonts w:cs="Arial"/>
                <w:szCs w:val="18"/>
              </w:rPr>
              <w:t>logging</w:t>
            </w:r>
            <w:proofErr w:type="spellEnd"/>
            <w:r w:rsidRPr="00DB19DF">
              <w:rPr>
                <w:rFonts w:cs="Arial"/>
                <w:szCs w:val="18"/>
              </w:rPr>
              <w:t xml:space="preserve"> en monitoring plaats op de verwerking?</w:t>
            </w:r>
          </w:p>
        </w:tc>
        <w:tc>
          <w:tcPr>
            <w:tcW w:w="992" w:type="dxa"/>
            <w:shd w:val="clear" w:color="auto" w:fill="C6E5B4" w:themeFill="accent4" w:themeFillTint="66"/>
          </w:tcPr>
          <w:p w14:paraId="7095B8D3" w14:textId="77777777" w:rsidR="009302D4" w:rsidRPr="00CE0C05" w:rsidRDefault="009302D4" w:rsidP="00791B4D">
            <w:p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985" w:type="dxa"/>
            <w:shd w:val="clear" w:color="auto" w:fill="FF6600"/>
          </w:tcPr>
          <w:p w14:paraId="3AE0761B" w14:textId="77777777" w:rsidR="009302D4" w:rsidRPr="00CE0C05" w:rsidRDefault="009302D4" w:rsidP="00791B4D">
            <w:pPr>
              <w:spacing w:line="240" w:lineRule="atLeast"/>
              <w:rPr>
                <w:rFonts w:cs="Arial"/>
                <w:szCs w:val="18"/>
              </w:rPr>
            </w:pPr>
          </w:p>
        </w:tc>
      </w:tr>
      <w:tr w:rsidR="009302D4" w:rsidRPr="00CE0C05" w14:paraId="77F4BEE2" w14:textId="77777777" w:rsidTr="00791B4D">
        <w:tc>
          <w:tcPr>
            <w:tcW w:w="562" w:type="dxa"/>
          </w:tcPr>
          <w:p w14:paraId="6D794AC9" w14:textId="77777777" w:rsidR="009302D4" w:rsidRPr="00DB19DF" w:rsidRDefault="009302D4" w:rsidP="00791B4D">
            <w:pPr>
              <w:pStyle w:val="Lijstalinea"/>
              <w:numPr>
                <w:ilvl w:val="0"/>
                <w:numId w:val="15"/>
              </w:num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6521" w:type="dxa"/>
          </w:tcPr>
          <w:p w14:paraId="6136EDBD" w14:textId="77777777" w:rsidR="009302D4" w:rsidRPr="00DB19DF" w:rsidRDefault="009302D4" w:rsidP="00791B4D">
            <w:pPr>
              <w:spacing w:line="240" w:lineRule="atLeast"/>
              <w:rPr>
                <w:rFonts w:eastAsia="Arial" w:cs="Arial"/>
                <w:szCs w:val="18"/>
              </w:rPr>
            </w:pPr>
            <w:r w:rsidRPr="00DB19DF">
              <w:rPr>
                <w:rFonts w:cs="Arial"/>
                <w:szCs w:val="18"/>
              </w:rPr>
              <w:t xml:space="preserve">Is geregeld hoe om te gaan met een </w:t>
            </w:r>
            <w:proofErr w:type="spellStart"/>
            <w:r w:rsidRPr="00DB19DF">
              <w:rPr>
                <w:rFonts w:cs="Arial"/>
                <w:szCs w:val="18"/>
              </w:rPr>
              <w:t>datalek</w:t>
            </w:r>
            <w:proofErr w:type="spellEnd"/>
            <w:r w:rsidRPr="00DB19DF">
              <w:rPr>
                <w:rFonts w:cs="Arial"/>
                <w:szCs w:val="18"/>
              </w:rPr>
              <w:t>?</w:t>
            </w:r>
          </w:p>
        </w:tc>
        <w:tc>
          <w:tcPr>
            <w:tcW w:w="992" w:type="dxa"/>
            <w:shd w:val="clear" w:color="auto" w:fill="C6E5B4" w:themeFill="accent4" w:themeFillTint="66"/>
          </w:tcPr>
          <w:p w14:paraId="134B5B15" w14:textId="77777777" w:rsidR="009302D4" w:rsidRPr="00CE0C05" w:rsidRDefault="009302D4" w:rsidP="00791B4D">
            <w:p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985" w:type="dxa"/>
            <w:shd w:val="clear" w:color="auto" w:fill="FF6600"/>
          </w:tcPr>
          <w:p w14:paraId="4CF1EBED" w14:textId="77777777" w:rsidR="009302D4" w:rsidRPr="00CE0C05" w:rsidRDefault="009302D4" w:rsidP="00791B4D">
            <w:pPr>
              <w:spacing w:line="240" w:lineRule="atLeast"/>
              <w:rPr>
                <w:rFonts w:cs="Arial"/>
                <w:szCs w:val="18"/>
              </w:rPr>
            </w:pPr>
          </w:p>
        </w:tc>
      </w:tr>
      <w:tr w:rsidR="009302D4" w:rsidRPr="00CE0C05" w14:paraId="5EA4630E" w14:textId="77777777" w:rsidTr="00791B4D">
        <w:tc>
          <w:tcPr>
            <w:tcW w:w="562" w:type="dxa"/>
          </w:tcPr>
          <w:p w14:paraId="034BD180" w14:textId="77777777" w:rsidR="009302D4" w:rsidRPr="00DB19DF" w:rsidRDefault="009302D4" w:rsidP="00791B4D">
            <w:pPr>
              <w:pStyle w:val="Lijstalinea"/>
              <w:numPr>
                <w:ilvl w:val="0"/>
                <w:numId w:val="15"/>
              </w:num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6521" w:type="dxa"/>
          </w:tcPr>
          <w:p w14:paraId="0EB0D679" w14:textId="77777777" w:rsidR="009302D4" w:rsidRPr="00AF292E" w:rsidRDefault="009302D4" w:rsidP="00791B4D">
            <w:pPr>
              <w:spacing w:line="240" w:lineRule="atLeast"/>
              <w:rPr>
                <w:rFonts w:eastAsia="Arial" w:cs="Arial"/>
              </w:rPr>
            </w:pPr>
            <w:r w:rsidRPr="00DB19DF">
              <w:rPr>
                <w:rFonts w:cs="Arial"/>
                <w:szCs w:val="18"/>
              </w:rPr>
              <w:t>Wordt de beveiliging van de persoonsgegevens duidelijk vastgelegd en voldoet deze aan de eisen van de h</w:t>
            </w:r>
            <w:r w:rsidRPr="00252414">
              <w:rPr>
                <w:rFonts w:cs="Arial"/>
                <w:szCs w:val="18"/>
              </w:rPr>
              <w:t>uidige stand van de techniek (bijvoorbeeld 2 factor authenticati</w:t>
            </w:r>
            <w:r>
              <w:rPr>
                <w:rFonts w:cs="Arial"/>
                <w:szCs w:val="18"/>
              </w:rPr>
              <w:t>e</w:t>
            </w:r>
            <w:r>
              <w:t>)?</w:t>
            </w:r>
          </w:p>
        </w:tc>
        <w:tc>
          <w:tcPr>
            <w:tcW w:w="992" w:type="dxa"/>
            <w:shd w:val="clear" w:color="auto" w:fill="C6E5B4" w:themeFill="accent4" w:themeFillTint="66"/>
          </w:tcPr>
          <w:p w14:paraId="31209190" w14:textId="77777777" w:rsidR="009302D4" w:rsidRPr="0051477A" w:rsidRDefault="009302D4" w:rsidP="00791B4D">
            <w:p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985" w:type="dxa"/>
            <w:shd w:val="clear" w:color="auto" w:fill="FF6600"/>
          </w:tcPr>
          <w:p w14:paraId="497D153B" w14:textId="77777777" w:rsidR="009302D4" w:rsidRPr="0051477A" w:rsidRDefault="009302D4" w:rsidP="00791B4D">
            <w:pPr>
              <w:spacing w:line="240" w:lineRule="atLeast"/>
              <w:rPr>
                <w:rFonts w:cs="Arial"/>
                <w:szCs w:val="18"/>
              </w:rPr>
            </w:pPr>
          </w:p>
        </w:tc>
      </w:tr>
      <w:tr w:rsidR="009302D4" w:rsidRPr="00CE0C05" w14:paraId="32F612DA" w14:textId="77777777" w:rsidTr="00791B4D">
        <w:tc>
          <w:tcPr>
            <w:tcW w:w="562" w:type="dxa"/>
          </w:tcPr>
          <w:p w14:paraId="6378FC21" w14:textId="77777777" w:rsidR="009302D4" w:rsidRPr="00DB19DF" w:rsidRDefault="009302D4" w:rsidP="00791B4D">
            <w:pPr>
              <w:pStyle w:val="Lijstalinea"/>
              <w:numPr>
                <w:ilvl w:val="0"/>
                <w:numId w:val="15"/>
              </w:num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6521" w:type="dxa"/>
          </w:tcPr>
          <w:p w14:paraId="336D7B58" w14:textId="77777777" w:rsidR="009302D4" w:rsidRPr="00252414" w:rsidRDefault="009302D4" w:rsidP="00791B4D">
            <w:pPr>
              <w:spacing w:line="240" w:lineRule="atLeast"/>
              <w:rPr>
                <w:rFonts w:eastAsia="Arial" w:cs="Arial"/>
                <w:szCs w:val="18"/>
              </w:rPr>
            </w:pPr>
            <w:r w:rsidRPr="00DB19DF">
              <w:rPr>
                <w:rFonts w:cs="Arial"/>
                <w:szCs w:val="18"/>
              </w:rPr>
              <w:t xml:space="preserve">Als de verwerking bij een andere partij plaatsvindt, is deze aangesloten bij het </w:t>
            </w:r>
            <w:proofErr w:type="spellStart"/>
            <w:r w:rsidRPr="00DB19DF">
              <w:rPr>
                <w:rFonts w:cs="Arial"/>
                <w:szCs w:val="18"/>
              </w:rPr>
              <w:t>privacyconvenant</w:t>
            </w:r>
            <w:proofErr w:type="spellEnd"/>
            <w:r w:rsidRPr="00DB19DF">
              <w:rPr>
                <w:rFonts w:cs="Arial"/>
                <w:szCs w:val="18"/>
              </w:rPr>
              <w:t>?</w:t>
            </w:r>
          </w:p>
        </w:tc>
        <w:tc>
          <w:tcPr>
            <w:tcW w:w="992" w:type="dxa"/>
            <w:shd w:val="clear" w:color="auto" w:fill="C6E5B4" w:themeFill="accent4" w:themeFillTint="66"/>
          </w:tcPr>
          <w:p w14:paraId="0A21B464" w14:textId="77777777" w:rsidR="009302D4" w:rsidRPr="00CE0C05" w:rsidRDefault="009302D4" w:rsidP="00791B4D">
            <w:p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985" w:type="dxa"/>
            <w:shd w:val="clear" w:color="auto" w:fill="FF6600"/>
          </w:tcPr>
          <w:p w14:paraId="4A121680" w14:textId="77777777" w:rsidR="009302D4" w:rsidRPr="00CE0C05" w:rsidRDefault="009302D4" w:rsidP="00791B4D">
            <w:pPr>
              <w:spacing w:line="240" w:lineRule="atLeast"/>
              <w:rPr>
                <w:rFonts w:cs="Arial"/>
                <w:szCs w:val="18"/>
              </w:rPr>
            </w:pPr>
          </w:p>
        </w:tc>
      </w:tr>
      <w:tr w:rsidR="009302D4" w:rsidRPr="00CE0C05" w14:paraId="589F5D12" w14:textId="77777777" w:rsidTr="00791B4D">
        <w:tc>
          <w:tcPr>
            <w:tcW w:w="562" w:type="dxa"/>
          </w:tcPr>
          <w:p w14:paraId="253E13AF" w14:textId="77777777" w:rsidR="009302D4" w:rsidRPr="00DB19DF" w:rsidRDefault="009302D4" w:rsidP="00791B4D">
            <w:pPr>
              <w:pStyle w:val="Lijstalinea"/>
              <w:numPr>
                <w:ilvl w:val="0"/>
                <w:numId w:val="15"/>
              </w:num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6521" w:type="dxa"/>
          </w:tcPr>
          <w:p w14:paraId="5985D5EC" w14:textId="77777777" w:rsidR="009302D4" w:rsidRPr="00252414" w:rsidRDefault="009302D4" w:rsidP="00791B4D">
            <w:pPr>
              <w:spacing w:line="240" w:lineRule="atLeast"/>
              <w:rPr>
                <w:rFonts w:eastAsia="Arial" w:cs="Arial"/>
                <w:szCs w:val="18"/>
              </w:rPr>
            </w:pPr>
            <w:r w:rsidRPr="00DB19DF">
              <w:rPr>
                <w:rFonts w:cs="Arial"/>
                <w:szCs w:val="18"/>
              </w:rPr>
              <w:t xml:space="preserve">Voldoet de andere partij aan de beveiligingseisen die in het </w:t>
            </w:r>
            <w:proofErr w:type="spellStart"/>
            <w:r w:rsidRPr="00DB19DF">
              <w:rPr>
                <w:rFonts w:cs="Arial"/>
                <w:szCs w:val="18"/>
              </w:rPr>
              <w:t>privacyconvenant</w:t>
            </w:r>
            <w:proofErr w:type="spellEnd"/>
            <w:r w:rsidRPr="00DB19DF">
              <w:rPr>
                <w:rFonts w:cs="Arial"/>
                <w:szCs w:val="18"/>
              </w:rPr>
              <w:t xml:space="preserve"> en de verwerkersovereen</w:t>
            </w:r>
            <w:r w:rsidRPr="00252414">
              <w:rPr>
                <w:rFonts w:cs="Arial"/>
                <w:szCs w:val="18"/>
              </w:rPr>
              <w:t>komst zijn vastgelegd?</w:t>
            </w:r>
          </w:p>
        </w:tc>
        <w:tc>
          <w:tcPr>
            <w:tcW w:w="992" w:type="dxa"/>
            <w:shd w:val="clear" w:color="auto" w:fill="C6E5B4" w:themeFill="accent4" w:themeFillTint="66"/>
          </w:tcPr>
          <w:p w14:paraId="7E6CA528" w14:textId="77777777" w:rsidR="009302D4" w:rsidRPr="00CE0C05" w:rsidRDefault="009302D4" w:rsidP="00791B4D">
            <w:p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985" w:type="dxa"/>
            <w:shd w:val="clear" w:color="auto" w:fill="FF6600"/>
          </w:tcPr>
          <w:p w14:paraId="2908FB59" w14:textId="77777777" w:rsidR="009302D4" w:rsidRPr="00CE0C05" w:rsidRDefault="009302D4" w:rsidP="00791B4D">
            <w:pPr>
              <w:spacing w:line="240" w:lineRule="atLeast"/>
              <w:rPr>
                <w:rFonts w:cs="Arial"/>
                <w:szCs w:val="18"/>
              </w:rPr>
            </w:pPr>
          </w:p>
        </w:tc>
      </w:tr>
    </w:tbl>
    <w:p w14:paraId="74C27046" w14:textId="77777777" w:rsidR="009302D4" w:rsidRDefault="009302D4" w:rsidP="009302D4">
      <w:pPr>
        <w:spacing w:line="240" w:lineRule="atLeast"/>
      </w:pPr>
    </w:p>
    <w:p w14:paraId="625A2D7B" w14:textId="77777777" w:rsidR="00EE32C2" w:rsidRPr="002F0DC8" w:rsidRDefault="00EE32C2" w:rsidP="002F0DC8"/>
    <w:sectPr w:rsidR="00EE32C2" w:rsidRPr="002F0DC8" w:rsidSect="002F0DC8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EC301" w14:textId="77777777" w:rsidR="009302D4" w:rsidRDefault="009302D4">
      <w:r>
        <w:separator/>
      </w:r>
    </w:p>
  </w:endnote>
  <w:endnote w:type="continuationSeparator" w:id="0">
    <w:p w14:paraId="4AB8D7B1" w14:textId="77777777" w:rsidR="009302D4" w:rsidRDefault="0093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7E056" w14:textId="77777777" w:rsidR="009302D4" w:rsidRDefault="009302D4">
      <w:r>
        <w:t>Jonker</w:t>
      </w:r>
      <w:r>
        <w:separator/>
      </w:r>
    </w:p>
  </w:footnote>
  <w:footnote w:type="continuationSeparator" w:id="0">
    <w:p w14:paraId="6CB338DB" w14:textId="77777777" w:rsidR="009302D4" w:rsidRDefault="00930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8BF69" w14:textId="77777777" w:rsidR="00680658" w:rsidRDefault="00680658" w:rsidP="004D7E4C">
    <w:pPr>
      <w:pStyle w:val="Koptekst"/>
      <w:ind w:left="-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D20F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6293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20FB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32C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369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8A2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9206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E6D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48B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FC2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7A6476"/>
    <w:multiLevelType w:val="hybridMultilevel"/>
    <w:tmpl w:val="C630A5C6"/>
    <w:lvl w:ilvl="0" w:tplc="EDFC81B0">
      <w:start w:val="1"/>
      <w:numFmt w:val="decimal"/>
      <w:pStyle w:val="Kopeenvoudigenummering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617F1"/>
    <w:multiLevelType w:val="multilevel"/>
    <w:tmpl w:val="87FC65F8"/>
    <w:lvl w:ilvl="0">
      <w:start w:val="1"/>
      <w:numFmt w:val="decimal"/>
      <w:pStyle w:val="doNumb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00B36EE"/>
    <w:multiLevelType w:val="hybridMultilevel"/>
    <w:tmpl w:val="56124420"/>
    <w:lvl w:ilvl="0" w:tplc="148247BE">
      <w:start w:val="1"/>
      <w:numFmt w:val="decimal"/>
      <w:lvlText w:val="%1."/>
      <w:lvlJc w:val="left"/>
      <w:pPr>
        <w:ind w:left="502" w:hanging="360"/>
      </w:pPr>
      <w:rPr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3CE6F7E"/>
    <w:multiLevelType w:val="multilevel"/>
    <w:tmpl w:val="416E8136"/>
    <w:lvl w:ilvl="0">
      <w:start w:val="1"/>
      <w:numFmt w:val="decimal"/>
      <w:pStyle w:val="Kop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firstLine="0"/>
      </w:pPr>
      <w:rPr>
        <w:rFonts w:hint="default"/>
      </w:rPr>
    </w:lvl>
  </w:abstractNum>
  <w:abstractNum w:abstractNumId="14" w15:restartNumberingAfterBreak="0">
    <w:nsid w:val="7EF54F44"/>
    <w:multiLevelType w:val="multilevel"/>
    <w:tmpl w:val="8E7A6924"/>
    <w:lvl w:ilvl="0">
      <w:start w:val="1"/>
      <w:numFmt w:val="bullet"/>
      <w:pStyle w:val="doBullet"/>
      <w:lvlText w:val=""/>
      <w:lvlJc w:val="left"/>
      <w:pPr>
        <w:ind w:left="360" w:hanging="360"/>
      </w:pPr>
      <w:rPr>
        <w:rFonts w:ascii="Wingdings" w:hAnsi="Wingdings" w:hint="default"/>
        <w:color w:val="333333" w:themeColor="tex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33" w:themeColor="tex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33333" w:themeColor="text1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D4"/>
    <w:rsid w:val="000008EA"/>
    <w:rsid w:val="0000160F"/>
    <w:rsid w:val="0000497F"/>
    <w:rsid w:val="0001398B"/>
    <w:rsid w:val="0003377A"/>
    <w:rsid w:val="00033CF7"/>
    <w:rsid w:val="000401DC"/>
    <w:rsid w:val="00044B2D"/>
    <w:rsid w:val="000457DE"/>
    <w:rsid w:val="00051C8A"/>
    <w:rsid w:val="000523C0"/>
    <w:rsid w:val="000556E8"/>
    <w:rsid w:val="00056442"/>
    <w:rsid w:val="000725D8"/>
    <w:rsid w:val="00072906"/>
    <w:rsid w:val="00074301"/>
    <w:rsid w:val="00083B06"/>
    <w:rsid w:val="00087B61"/>
    <w:rsid w:val="00087E2A"/>
    <w:rsid w:val="000A02A7"/>
    <w:rsid w:val="000A6767"/>
    <w:rsid w:val="000B17E5"/>
    <w:rsid w:val="000C314B"/>
    <w:rsid w:val="000C4036"/>
    <w:rsid w:val="000C454E"/>
    <w:rsid w:val="000C55E5"/>
    <w:rsid w:val="000C69F5"/>
    <w:rsid w:val="000D075B"/>
    <w:rsid w:val="000D7051"/>
    <w:rsid w:val="000E1D0A"/>
    <w:rsid w:val="000F0858"/>
    <w:rsid w:val="000F16E8"/>
    <w:rsid w:val="000F792B"/>
    <w:rsid w:val="00101A22"/>
    <w:rsid w:val="00115095"/>
    <w:rsid w:val="00117FE5"/>
    <w:rsid w:val="0012327A"/>
    <w:rsid w:val="00123D6F"/>
    <w:rsid w:val="0012693B"/>
    <w:rsid w:val="00131ED1"/>
    <w:rsid w:val="00131F70"/>
    <w:rsid w:val="00136724"/>
    <w:rsid w:val="0014375C"/>
    <w:rsid w:val="00146A87"/>
    <w:rsid w:val="00160BCC"/>
    <w:rsid w:val="001671D1"/>
    <w:rsid w:val="00167352"/>
    <w:rsid w:val="0017111D"/>
    <w:rsid w:val="00180295"/>
    <w:rsid w:val="001806B4"/>
    <w:rsid w:val="00185D2A"/>
    <w:rsid w:val="00186D32"/>
    <w:rsid w:val="001879CC"/>
    <w:rsid w:val="001879E6"/>
    <w:rsid w:val="00195E95"/>
    <w:rsid w:val="00197A0D"/>
    <w:rsid w:val="001A2D5C"/>
    <w:rsid w:val="001B401F"/>
    <w:rsid w:val="001B5563"/>
    <w:rsid w:val="001B606A"/>
    <w:rsid w:val="001C1D31"/>
    <w:rsid w:val="001E074B"/>
    <w:rsid w:val="001E4F10"/>
    <w:rsid w:val="001E4FEA"/>
    <w:rsid w:val="001F04F0"/>
    <w:rsid w:val="001F356F"/>
    <w:rsid w:val="001F48B0"/>
    <w:rsid w:val="001F7BF7"/>
    <w:rsid w:val="00207057"/>
    <w:rsid w:val="00215A07"/>
    <w:rsid w:val="00220675"/>
    <w:rsid w:val="00222814"/>
    <w:rsid w:val="00224108"/>
    <w:rsid w:val="00224E3A"/>
    <w:rsid w:val="00233D97"/>
    <w:rsid w:val="002420CA"/>
    <w:rsid w:val="00255B95"/>
    <w:rsid w:val="00264674"/>
    <w:rsid w:val="00270FA1"/>
    <w:rsid w:val="0027358A"/>
    <w:rsid w:val="00274740"/>
    <w:rsid w:val="00280DDC"/>
    <w:rsid w:val="00282EB1"/>
    <w:rsid w:val="00284BCF"/>
    <w:rsid w:val="00286F98"/>
    <w:rsid w:val="00290934"/>
    <w:rsid w:val="0029627C"/>
    <w:rsid w:val="002A24C4"/>
    <w:rsid w:val="002A7CA0"/>
    <w:rsid w:val="002B0C88"/>
    <w:rsid w:val="002B2170"/>
    <w:rsid w:val="002B3555"/>
    <w:rsid w:val="002D64E1"/>
    <w:rsid w:val="002F0DC8"/>
    <w:rsid w:val="002F1D31"/>
    <w:rsid w:val="00302DDC"/>
    <w:rsid w:val="00304F7C"/>
    <w:rsid w:val="003243DA"/>
    <w:rsid w:val="0032628D"/>
    <w:rsid w:val="00330EED"/>
    <w:rsid w:val="0033231E"/>
    <w:rsid w:val="00342731"/>
    <w:rsid w:val="00353BAB"/>
    <w:rsid w:val="00357A73"/>
    <w:rsid w:val="003655D5"/>
    <w:rsid w:val="00366C3F"/>
    <w:rsid w:val="00371969"/>
    <w:rsid w:val="00371D3B"/>
    <w:rsid w:val="0037340E"/>
    <w:rsid w:val="00374145"/>
    <w:rsid w:val="00375ED9"/>
    <w:rsid w:val="00376B03"/>
    <w:rsid w:val="00377CBE"/>
    <w:rsid w:val="00383D67"/>
    <w:rsid w:val="00393F6D"/>
    <w:rsid w:val="00396CEF"/>
    <w:rsid w:val="003A7798"/>
    <w:rsid w:val="003B3F84"/>
    <w:rsid w:val="003B5E75"/>
    <w:rsid w:val="003C0755"/>
    <w:rsid w:val="003C433A"/>
    <w:rsid w:val="003F0564"/>
    <w:rsid w:val="003F0EB0"/>
    <w:rsid w:val="003F63C3"/>
    <w:rsid w:val="00414780"/>
    <w:rsid w:val="00420276"/>
    <w:rsid w:val="00420BB2"/>
    <w:rsid w:val="00430E65"/>
    <w:rsid w:val="00440A16"/>
    <w:rsid w:val="00442581"/>
    <w:rsid w:val="00442989"/>
    <w:rsid w:val="004456FD"/>
    <w:rsid w:val="004565BF"/>
    <w:rsid w:val="00456AF7"/>
    <w:rsid w:val="00460EA8"/>
    <w:rsid w:val="00462719"/>
    <w:rsid w:val="004652F4"/>
    <w:rsid w:val="00476FE1"/>
    <w:rsid w:val="00482BD2"/>
    <w:rsid w:val="00486965"/>
    <w:rsid w:val="00486DD1"/>
    <w:rsid w:val="00487C9C"/>
    <w:rsid w:val="004A18FC"/>
    <w:rsid w:val="004A4C4F"/>
    <w:rsid w:val="004A56F6"/>
    <w:rsid w:val="004A623E"/>
    <w:rsid w:val="004B13F8"/>
    <w:rsid w:val="004B159D"/>
    <w:rsid w:val="004B2933"/>
    <w:rsid w:val="004B3DC9"/>
    <w:rsid w:val="004B4A25"/>
    <w:rsid w:val="004D73B4"/>
    <w:rsid w:val="004D7E4C"/>
    <w:rsid w:val="004D7F93"/>
    <w:rsid w:val="004F328F"/>
    <w:rsid w:val="004F5C7F"/>
    <w:rsid w:val="00507266"/>
    <w:rsid w:val="00507AC7"/>
    <w:rsid w:val="00513586"/>
    <w:rsid w:val="00513F81"/>
    <w:rsid w:val="00520C13"/>
    <w:rsid w:val="0052455E"/>
    <w:rsid w:val="005347B4"/>
    <w:rsid w:val="005410A0"/>
    <w:rsid w:val="00545029"/>
    <w:rsid w:val="00547499"/>
    <w:rsid w:val="0055219F"/>
    <w:rsid w:val="00555CCE"/>
    <w:rsid w:val="00556CF8"/>
    <w:rsid w:val="00556F87"/>
    <w:rsid w:val="005573EB"/>
    <w:rsid w:val="005642BF"/>
    <w:rsid w:val="00566B03"/>
    <w:rsid w:val="00585907"/>
    <w:rsid w:val="005877FD"/>
    <w:rsid w:val="0059352F"/>
    <w:rsid w:val="00596466"/>
    <w:rsid w:val="00596DDD"/>
    <w:rsid w:val="005A5716"/>
    <w:rsid w:val="005B5CBC"/>
    <w:rsid w:val="005C3F58"/>
    <w:rsid w:val="005C550D"/>
    <w:rsid w:val="005C65B1"/>
    <w:rsid w:val="005E0594"/>
    <w:rsid w:val="005E655A"/>
    <w:rsid w:val="00600272"/>
    <w:rsid w:val="006009DD"/>
    <w:rsid w:val="00606556"/>
    <w:rsid w:val="00607249"/>
    <w:rsid w:val="006143A0"/>
    <w:rsid w:val="0062326C"/>
    <w:rsid w:val="00626624"/>
    <w:rsid w:val="0062693B"/>
    <w:rsid w:val="006307D5"/>
    <w:rsid w:val="00635046"/>
    <w:rsid w:val="006378A2"/>
    <w:rsid w:val="006437D8"/>
    <w:rsid w:val="006438AA"/>
    <w:rsid w:val="00647CE1"/>
    <w:rsid w:val="00656066"/>
    <w:rsid w:val="00657264"/>
    <w:rsid w:val="00670A94"/>
    <w:rsid w:val="00674971"/>
    <w:rsid w:val="00680658"/>
    <w:rsid w:val="00687186"/>
    <w:rsid w:val="00690536"/>
    <w:rsid w:val="00695370"/>
    <w:rsid w:val="006A5DCA"/>
    <w:rsid w:val="006A6BEE"/>
    <w:rsid w:val="006A7ACE"/>
    <w:rsid w:val="006B4409"/>
    <w:rsid w:val="006C42B6"/>
    <w:rsid w:val="006C42F1"/>
    <w:rsid w:val="006C5F3A"/>
    <w:rsid w:val="006C7ECE"/>
    <w:rsid w:val="006D5C5B"/>
    <w:rsid w:val="006E39DD"/>
    <w:rsid w:val="006E54D8"/>
    <w:rsid w:val="006F020D"/>
    <w:rsid w:val="006F28FB"/>
    <w:rsid w:val="006F32B2"/>
    <w:rsid w:val="0070557B"/>
    <w:rsid w:val="007109C1"/>
    <w:rsid w:val="007152D8"/>
    <w:rsid w:val="0071545D"/>
    <w:rsid w:val="00717765"/>
    <w:rsid w:val="00723B26"/>
    <w:rsid w:val="00730981"/>
    <w:rsid w:val="00732A9D"/>
    <w:rsid w:val="00736CFB"/>
    <w:rsid w:val="00746B47"/>
    <w:rsid w:val="00760452"/>
    <w:rsid w:val="00762F54"/>
    <w:rsid w:val="00767764"/>
    <w:rsid w:val="00767F99"/>
    <w:rsid w:val="00772586"/>
    <w:rsid w:val="007753BF"/>
    <w:rsid w:val="00775A35"/>
    <w:rsid w:val="00776F9D"/>
    <w:rsid w:val="007844EC"/>
    <w:rsid w:val="007B2954"/>
    <w:rsid w:val="007B5352"/>
    <w:rsid w:val="007D60A7"/>
    <w:rsid w:val="007F0A04"/>
    <w:rsid w:val="00801CE4"/>
    <w:rsid w:val="00803682"/>
    <w:rsid w:val="00820AEC"/>
    <w:rsid w:val="00824BF7"/>
    <w:rsid w:val="008315F5"/>
    <w:rsid w:val="00843052"/>
    <w:rsid w:val="008509F0"/>
    <w:rsid w:val="0085528E"/>
    <w:rsid w:val="0086395E"/>
    <w:rsid w:val="00864050"/>
    <w:rsid w:val="0086555A"/>
    <w:rsid w:val="00892C2F"/>
    <w:rsid w:val="0089648D"/>
    <w:rsid w:val="008A13A5"/>
    <w:rsid w:val="008A4645"/>
    <w:rsid w:val="008B29F6"/>
    <w:rsid w:val="008B3938"/>
    <w:rsid w:val="008C0EA4"/>
    <w:rsid w:val="008C7F97"/>
    <w:rsid w:val="008E2948"/>
    <w:rsid w:val="008E3BD8"/>
    <w:rsid w:val="008F0F48"/>
    <w:rsid w:val="008F464E"/>
    <w:rsid w:val="008F6B23"/>
    <w:rsid w:val="008F6DEF"/>
    <w:rsid w:val="00901B75"/>
    <w:rsid w:val="009041D4"/>
    <w:rsid w:val="00905A48"/>
    <w:rsid w:val="009106FA"/>
    <w:rsid w:val="00911950"/>
    <w:rsid w:val="009200BA"/>
    <w:rsid w:val="009247B4"/>
    <w:rsid w:val="009302D4"/>
    <w:rsid w:val="00931983"/>
    <w:rsid w:val="00937762"/>
    <w:rsid w:val="009426F3"/>
    <w:rsid w:val="009576B5"/>
    <w:rsid w:val="00957E0C"/>
    <w:rsid w:val="009733D5"/>
    <w:rsid w:val="00980F70"/>
    <w:rsid w:val="00981932"/>
    <w:rsid w:val="00983D83"/>
    <w:rsid w:val="009863DB"/>
    <w:rsid w:val="00987C9F"/>
    <w:rsid w:val="009909FA"/>
    <w:rsid w:val="00997FCA"/>
    <w:rsid w:val="009A7FD0"/>
    <w:rsid w:val="009D6E9E"/>
    <w:rsid w:val="009E0668"/>
    <w:rsid w:val="009E42D5"/>
    <w:rsid w:val="009E525F"/>
    <w:rsid w:val="009E59DC"/>
    <w:rsid w:val="009E67CF"/>
    <w:rsid w:val="009E758E"/>
    <w:rsid w:val="009F17E1"/>
    <w:rsid w:val="009F72FF"/>
    <w:rsid w:val="00A122AA"/>
    <w:rsid w:val="00A171E6"/>
    <w:rsid w:val="00A17955"/>
    <w:rsid w:val="00A244AF"/>
    <w:rsid w:val="00A24D2B"/>
    <w:rsid w:val="00A340E2"/>
    <w:rsid w:val="00A3426A"/>
    <w:rsid w:val="00A4056C"/>
    <w:rsid w:val="00A519F6"/>
    <w:rsid w:val="00A537DE"/>
    <w:rsid w:val="00A56FD1"/>
    <w:rsid w:val="00A614E7"/>
    <w:rsid w:val="00A675C6"/>
    <w:rsid w:val="00A70EB4"/>
    <w:rsid w:val="00A718EC"/>
    <w:rsid w:val="00A77CC6"/>
    <w:rsid w:val="00A86F9A"/>
    <w:rsid w:val="00A94003"/>
    <w:rsid w:val="00AA2932"/>
    <w:rsid w:val="00AA2BE4"/>
    <w:rsid w:val="00AA7A1A"/>
    <w:rsid w:val="00AB7237"/>
    <w:rsid w:val="00AC1280"/>
    <w:rsid w:val="00AC1627"/>
    <w:rsid w:val="00AE515A"/>
    <w:rsid w:val="00AE5A87"/>
    <w:rsid w:val="00AF3E0D"/>
    <w:rsid w:val="00B0063C"/>
    <w:rsid w:val="00B10855"/>
    <w:rsid w:val="00B13E72"/>
    <w:rsid w:val="00B2671D"/>
    <w:rsid w:val="00B27EC9"/>
    <w:rsid w:val="00B426EE"/>
    <w:rsid w:val="00B44C14"/>
    <w:rsid w:val="00B57C78"/>
    <w:rsid w:val="00B6311E"/>
    <w:rsid w:val="00B638C0"/>
    <w:rsid w:val="00B659A5"/>
    <w:rsid w:val="00B66EF2"/>
    <w:rsid w:val="00B90099"/>
    <w:rsid w:val="00B95032"/>
    <w:rsid w:val="00B9529C"/>
    <w:rsid w:val="00B97D78"/>
    <w:rsid w:val="00BA03EF"/>
    <w:rsid w:val="00BA724E"/>
    <w:rsid w:val="00BA72AC"/>
    <w:rsid w:val="00BA7DB1"/>
    <w:rsid w:val="00BB3E3A"/>
    <w:rsid w:val="00BB6C0A"/>
    <w:rsid w:val="00BD4D88"/>
    <w:rsid w:val="00BD58DF"/>
    <w:rsid w:val="00BE1E43"/>
    <w:rsid w:val="00BE65FC"/>
    <w:rsid w:val="00BF0F74"/>
    <w:rsid w:val="00BF4039"/>
    <w:rsid w:val="00C061BE"/>
    <w:rsid w:val="00C10798"/>
    <w:rsid w:val="00C15A14"/>
    <w:rsid w:val="00C15DC9"/>
    <w:rsid w:val="00C2200F"/>
    <w:rsid w:val="00C24B25"/>
    <w:rsid w:val="00C321A9"/>
    <w:rsid w:val="00C3433C"/>
    <w:rsid w:val="00C424F8"/>
    <w:rsid w:val="00C4327D"/>
    <w:rsid w:val="00C43F26"/>
    <w:rsid w:val="00C52457"/>
    <w:rsid w:val="00C56F51"/>
    <w:rsid w:val="00C6241E"/>
    <w:rsid w:val="00C72A80"/>
    <w:rsid w:val="00C75F42"/>
    <w:rsid w:val="00C81CE6"/>
    <w:rsid w:val="00C84668"/>
    <w:rsid w:val="00C865B8"/>
    <w:rsid w:val="00C90ECC"/>
    <w:rsid w:val="00C93C9A"/>
    <w:rsid w:val="00C96C9F"/>
    <w:rsid w:val="00CA23C3"/>
    <w:rsid w:val="00CA6AB5"/>
    <w:rsid w:val="00CD410B"/>
    <w:rsid w:val="00CD47D3"/>
    <w:rsid w:val="00CE138B"/>
    <w:rsid w:val="00CE6D7E"/>
    <w:rsid w:val="00CF0D9F"/>
    <w:rsid w:val="00CF5D5F"/>
    <w:rsid w:val="00D04144"/>
    <w:rsid w:val="00D07F7E"/>
    <w:rsid w:val="00D10AB5"/>
    <w:rsid w:val="00D24C98"/>
    <w:rsid w:val="00D36AB6"/>
    <w:rsid w:val="00D3746E"/>
    <w:rsid w:val="00D451BC"/>
    <w:rsid w:val="00D518F3"/>
    <w:rsid w:val="00D57F0D"/>
    <w:rsid w:val="00D738F5"/>
    <w:rsid w:val="00D77104"/>
    <w:rsid w:val="00D81A85"/>
    <w:rsid w:val="00D82CCF"/>
    <w:rsid w:val="00D83EB0"/>
    <w:rsid w:val="00DA2E4D"/>
    <w:rsid w:val="00DA35E2"/>
    <w:rsid w:val="00DA78FF"/>
    <w:rsid w:val="00DA7C37"/>
    <w:rsid w:val="00DB2DE9"/>
    <w:rsid w:val="00DB53F0"/>
    <w:rsid w:val="00DC08AC"/>
    <w:rsid w:val="00DD2233"/>
    <w:rsid w:val="00DD2E7B"/>
    <w:rsid w:val="00DD56B1"/>
    <w:rsid w:val="00DD5E8F"/>
    <w:rsid w:val="00DD7F1A"/>
    <w:rsid w:val="00DE1AD3"/>
    <w:rsid w:val="00DE1FC1"/>
    <w:rsid w:val="00DF0FB9"/>
    <w:rsid w:val="00DF16F8"/>
    <w:rsid w:val="00DF5B47"/>
    <w:rsid w:val="00E02E98"/>
    <w:rsid w:val="00E03EAA"/>
    <w:rsid w:val="00E06328"/>
    <w:rsid w:val="00E10677"/>
    <w:rsid w:val="00E25CB7"/>
    <w:rsid w:val="00E25E42"/>
    <w:rsid w:val="00E30453"/>
    <w:rsid w:val="00E43121"/>
    <w:rsid w:val="00E515FB"/>
    <w:rsid w:val="00E54844"/>
    <w:rsid w:val="00E56875"/>
    <w:rsid w:val="00E56D22"/>
    <w:rsid w:val="00E60346"/>
    <w:rsid w:val="00E61C65"/>
    <w:rsid w:val="00E6343B"/>
    <w:rsid w:val="00E729CF"/>
    <w:rsid w:val="00E8499E"/>
    <w:rsid w:val="00E878E5"/>
    <w:rsid w:val="00EA54EE"/>
    <w:rsid w:val="00EA569D"/>
    <w:rsid w:val="00EB18E9"/>
    <w:rsid w:val="00EB35B3"/>
    <w:rsid w:val="00EC008E"/>
    <w:rsid w:val="00EC07D7"/>
    <w:rsid w:val="00EC76A8"/>
    <w:rsid w:val="00ED3931"/>
    <w:rsid w:val="00ED69C8"/>
    <w:rsid w:val="00ED6C06"/>
    <w:rsid w:val="00EE028F"/>
    <w:rsid w:val="00EE32C2"/>
    <w:rsid w:val="00EF403D"/>
    <w:rsid w:val="00EF4B8B"/>
    <w:rsid w:val="00F01AEC"/>
    <w:rsid w:val="00F210F8"/>
    <w:rsid w:val="00F2266F"/>
    <w:rsid w:val="00F27C5D"/>
    <w:rsid w:val="00F34688"/>
    <w:rsid w:val="00F37464"/>
    <w:rsid w:val="00F40B4D"/>
    <w:rsid w:val="00F62085"/>
    <w:rsid w:val="00F75319"/>
    <w:rsid w:val="00F824B1"/>
    <w:rsid w:val="00F86996"/>
    <w:rsid w:val="00F871A8"/>
    <w:rsid w:val="00F959DF"/>
    <w:rsid w:val="00FA611B"/>
    <w:rsid w:val="00FA6FDB"/>
    <w:rsid w:val="00FB6164"/>
    <w:rsid w:val="00FC1B30"/>
    <w:rsid w:val="00FC207A"/>
    <w:rsid w:val="00FC29FB"/>
    <w:rsid w:val="00FC362E"/>
    <w:rsid w:val="00FC604B"/>
    <w:rsid w:val="00FC7E71"/>
    <w:rsid w:val="00FD0F81"/>
    <w:rsid w:val="00FD1FBA"/>
    <w:rsid w:val="00FD2D3D"/>
    <w:rsid w:val="00FD658A"/>
    <w:rsid w:val="00FD66A5"/>
    <w:rsid w:val="00FD6CE7"/>
    <w:rsid w:val="00FE1E5D"/>
    <w:rsid w:val="00FE58C4"/>
    <w:rsid w:val="00FE641C"/>
    <w:rsid w:val="00FE665C"/>
    <w:rsid w:val="00FE6E75"/>
    <w:rsid w:val="00FF378C"/>
    <w:rsid w:val="00FF3F32"/>
    <w:rsid w:val="00FF642C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3233BF"/>
  <w15:chartTrackingRefBased/>
  <w15:docId w15:val="{83BA93FF-3884-4DAB-97E2-58109DEB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302D4"/>
    <w:rPr>
      <w:rFonts w:ascii="Arial" w:eastAsia="Times New Roman" w:hAnsi="Arial"/>
      <w:sz w:val="18"/>
      <w:szCs w:val="24"/>
    </w:rPr>
  </w:style>
  <w:style w:type="paragraph" w:styleId="Kop1">
    <w:name w:val="heading 1"/>
    <w:basedOn w:val="Standaard"/>
    <w:next w:val="Standaard"/>
    <w:link w:val="Kop1Char"/>
    <w:qFormat/>
    <w:rsid w:val="009426F3"/>
    <w:pPr>
      <w:keepNext/>
      <w:keepLines/>
      <w:numPr>
        <w:numId w:val="11"/>
      </w:numPr>
      <w:spacing w:before="200" w:after="200"/>
      <w:outlineLvl w:val="0"/>
    </w:pPr>
    <w:rPr>
      <w:rFonts w:asciiTheme="majorHAnsi" w:eastAsiaTheme="majorEastAsia" w:hAnsiTheme="majorHAnsi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qFormat/>
    <w:rsid w:val="009426F3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="Mangal"/>
      <w:b/>
      <w:bCs/>
      <w:szCs w:val="23"/>
    </w:rPr>
  </w:style>
  <w:style w:type="paragraph" w:styleId="Kop3">
    <w:name w:val="heading 3"/>
    <w:basedOn w:val="Standaard"/>
    <w:next w:val="Standaard"/>
    <w:link w:val="Kop3Char"/>
    <w:qFormat/>
    <w:rsid w:val="009426F3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="Mangal"/>
      <w:b/>
      <w:bCs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6E39D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6E39DD"/>
    <w:pPr>
      <w:tabs>
        <w:tab w:val="center" w:pos="4536"/>
        <w:tab w:val="right" w:pos="9072"/>
      </w:tabs>
    </w:pPr>
  </w:style>
  <w:style w:type="paragraph" w:customStyle="1" w:styleId="stlHeadingData">
    <w:name w:val="stlHeadingData"/>
    <w:semiHidden/>
    <w:rsid w:val="006438AA"/>
    <w:pPr>
      <w:spacing w:line="200" w:lineRule="exact"/>
    </w:pPr>
    <w:rPr>
      <w:rFonts w:asciiTheme="minorHAnsi" w:hAnsiTheme="minorHAnsi" w:cstheme="minorBidi"/>
      <w:color w:val="333333" w:themeColor="text1"/>
      <w:sz w:val="13"/>
      <w:szCs w:val="13"/>
      <w:lang w:eastAsia="zh-TW" w:bidi="hi-IN"/>
    </w:rPr>
  </w:style>
  <w:style w:type="paragraph" w:customStyle="1" w:styleId="stlHeading">
    <w:name w:val="stlHeading"/>
    <w:semiHidden/>
    <w:rsid w:val="006438AA"/>
    <w:pPr>
      <w:spacing w:line="200" w:lineRule="exact"/>
    </w:pPr>
    <w:rPr>
      <w:rFonts w:asciiTheme="minorHAnsi" w:hAnsiTheme="minorHAnsi" w:cstheme="minorBidi"/>
      <w:b/>
      <w:bCs/>
      <w:color w:val="333333" w:themeColor="text1"/>
      <w:sz w:val="13"/>
      <w:szCs w:val="13"/>
      <w:lang w:eastAsia="zh-TW" w:bidi="hi-IN"/>
    </w:rPr>
  </w:style>
  <w:style w:type="paragraph" w:customStyle="1" w:styleId="stlURL">
    <w:name w:val="stlURL"/>
    <w:basedOn w:val="Standaard"/>
    <w:semiHidden/>
    <w:qFormat/>
    <w:rsid w:val="007753BF"/>
    <w:pPr>
      <w:spacing w:line="260" w:lineRule="exact"/>
    </w:pPr>
    <w:rPr>
      <w:b/>
      <w:bCs/>
      <w:sz w:val="20"/>
      <w:szCs w:val="20"/>
    </w:rPr>
  </w:style>
  <w:style w:type="paragraph" w:customStyle="1" w:styleId="stlLegalDetails">
    <w:name w:val="stlLegalDetails"/>
    <w:basedOn w:val="Standaard"/>
    <w:semiHidden/>
    <w:qFormat/>
    <w:rsid w:val="007753BF"/>
    <w:pPr>
      <w:spacing w:line="200" w:lineRule="exact"/>
    </w:pPr>
    <w:rPr>
      <w:sz w:val="10"/>
      <w:szCs w:val="10"/>
    </w:rPr>
  </w:style>
  <w:style w:type="character" w:customStyle="1" w:styleId="Kop1Char">
    <w:name w:val="Kop 1 Char"/>
    <w:basedOn w:val="Standaardalinea-lettertype"/>
    <w:link w:val="Kop1"/>
    <w:rsid w:val="009426F3"/>
    <w:rPr>
      <w:rFonts w:asciiTheme="majorHAnsi" w:eastAsiaTheme="majorEastAsia" w:hAnsiTheme="majorHAnsi" w:cstheme="majorBidi"/>
      <w:b/>
      <w:bCs/>
      <w:color w:val="333333" w:themeColor="text1"/>
      <w:szCs w:val="28"/>
      <w:lang w:eastAsia="zh-TW" w:bidi="hi-IN"/>
    </w:rPr>
  </w:style>
  <w:style w:type="table" w:styleId="Tabelraster">
    <w:name w:val="Table Grid"/>
    <w:aliases w:val="Deloitte,TabelEcorys"/>
    <w:basedOn w:val="Standaardtabel"/>
    <w:uiPriority w:val="39"/>
    <w:rsid w:val="006E39D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Bijlage">
    <w:name w:val="stlBijlage"/>
    <w:basedOn w:val="Standaard"/>
    <w:semiHidden/>
    <w:rsid w:val="00FF3F32"/>
    <w:rPr>
      <w:i/>
      <w:iCs/>
    </w:rPr>
  </w:style>
  <w:style w:type="paragraph" w:styleId="Ballontekst">
    <w:name w:val="Balloon Text"/>
    <w:basedOn w:val="Standaard"/>
    <w:link w:val="BallontekstChar"/>
    <w:semiHidden/>
    <w:rsid w:val="004A18FC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738F5"/>
    <w:rPr>
      <w:rFonts w:asciiTheme="minorHAnsi" w:hAnsiTheme="minorHAnsi" w:cstheme="minorBidi"/>
      <w:sz w:val="16"/>
      <w:szCs w:val="16"/>
      <w:lang w:eastAsia="zh-TW" w:bidi="hi-IN"/>
    </w:rPr>
  </w:style>
  <w:style w:type="paragraph" w:customStyle="1" w:styleId="Hidden">
    <w:name w:val="Hidden"/>
    <w:basedOn w:val="Standaard"/>
    <w:next w:val="Standaard"/>
    <w:semiHidden/>
    <w:rsid w:val="00420BB2"/>
    <w:pPr>
      <w:framePr w:w="957" w:h="901" w:hSpace="141" w:wrap="around" w:vAnchor="page" w:hAnchor="page" w:x="555" w:y="536"/>
    </w:pPr>
    <w:rPr>
      <w:rFonts w:asciiTheme="majorHAnsi" w:hAnsiTheme="majorHAnsi"/>
      <w:vanish/>
      <w:lang w:eastAsia="nl-NL"/>
    </w:rPr>
  </w:style>
  <w:style w:type="character" w:customStyle="1" w:styleId="Kop2Char">
    <w:name w:val="Kop 2 Char"/>
    <w:basedOn w:val="Standaardalinea-lettertype"/>
    <w:link w:val="Kop2"/>
    <w:rsid w:val="009426F3"/>
    <w:rPr>
      <w:rFonts w:asciiTheme="majorHAnsi" w:eastAsiaTheme="majorEastAsia" w:hAnsiTheme="majorHAnsi" w:cs="Mangal"/>
      <w:b/>
      <w:bCs/>
      <w:color w:val="333333" w:themeColor="text1"/>
      <w:sz w:val="18"/>
      <w:szCs w:val="23"/>
      <w:lang w:eastAsia="zh-TW" w:bidi="hi-IN"/>
    </w:rPr>
  </w:style>
  <w:style w:type="character" w:customStyle="1" w:styleId="Kop3Char">
    <w:name w:val="Kop 3 Char"/>
    <w:basedOn w:val="Standaardalinea-lettertype"/>
    <w:link w:val="Kop3"/>
    <w:rsid w:val="009426F3"/>
    <w:rPr>
      <w:rFonts w:asciiTheme="majorHAnsi" w:eastAsiaTheme="majorEastAsia" w:hAnsiTheme="majorHAnsi" w:cs="Mangal"/>
      <w:b/>
      <w:bCs/>
      <w:color w:val="333333" w:themeColor="text1"/>
      <w:sz w:val="18"/>
      <w:szCs w:val="16"/>
      <w:lang w:eastAsia="zh-TW" w:bidi="hi-IN"/>
    </w:rPr>
  </w:style>
  <w:style w:type="paragraph" w:customStyle="1" w:styleId="doBullet">
    <w:name w:val="do_Bullet"/>
    <w:basedOn w:val="Lijstalinea"/>
    <w:qFormat/>
    <w:rsid w:val="00DA35E2"/>
    <w:pPr>
      <w:numPr>
        <w:numId w:val="12"/>
      </w:numPr>
    </w:pPr>
    <w:rPr>
      <w:rFonts w:cstheme="minorBidi"/>
      <w:szCs w:val="18"/>
    </w:rPr>
  </w:style>
  <w:style w:type="paragraph" w:styleId="Lijstalinea">
    <w:name w:val="List Paragraph"/>
    <w:basedOn w:val="Standaard"/>
    <w:link w:val="LijstalineaChar"/>
    <w:uiPriority w:val="99"/>
    <w:qFormat/>
    <w:rsid w:val="00DA35E2"/>
    <w:pPr>
      <w:ind w:left="720"/>
      <w:contextualSpacing/>
    </w:pPr>
    <w:rPr>
      <w:rFonts w:cs="Mangal"/>
      <w:szCs w:val="16"/>
    </w:rPr>
  </w:style>
  <w:style w:type="paragraph" w:customStyle="1" w:styleId="doNumbering">
    <w:name w:val="do_Numbering"/>
    <w:basedOn w:val="Lijstalinea"/>
    <w:qFormat/>
    <w:rsid w:val="00DA35E2"/>
    <w:pPr>
      <w:numPr>
        <w:numId w:val="13"/>
      </w:numPr>
    </w:pPr>
    <w:rPr>
      <w:rFonts w:cstheme="minorBidi"/>
      <w:szCs w:val="18"/>
    </w:rPr>
  </w:style>
  <w:style w:type="paragraph" w:customStyle="1" w:styleId="Kopeenvoudigenummering">
    <w:name w:val="Kop eenvoudige nummering"/>
    <w:basedOn w:val="Standaard"/>
    <w:next w:val="Standaard"/>
    <w:qFormat/>
    <w:rsid w:val="00DA35E2"/>
    <w:pPr>
      <w:numPr>
        <w:numId w:val="14"/>
      </w:numPr>
    </w:pPr>
    <w:rPr>
      <w:b/>
      <w:sz w:val="20"/>
      <w:u w:val="single"/>
    </w:rPr>
  </w:style>
  <w:style w:type="paragraph" w:customStyle="1" w:styleId="doTussenkopje">
    <w:name w:val="do_Tussenkopje"/>
    <w:basedOn w:val="Standaard"/>
    <w:next w:val="Standaard"/>
    <w:qFormat/>
    <w:rsid w:val="00937762"/>
    <w:pPr>
      <w:keepNext/>
      <w:spacing w:before="200"/>
    </w:pPr>
    <w:rPr>
      <w:b/>
    </w:rPr>
  </w:style>
  <w:style w:type="paragraph" w:styleId="Voetnoottekst">
    <w:name w:val="footnote text"/>
    <w:basedOn w:val="Standaard"/>
    <w:link w:val="VoetnoottekstChar"/>
    <w:semiHidden/>
    <w:rsid w:val="00670A94"/>
    <w:rPr>
      <w:rFonts w:cs="Mangal"/>
      <w:sz w:val="12"/>
    </w:rPr>
  </w:style>
  <w:style w:type="character" w:customStyle="1" w:styleId="VoetnoottekstChar">
    <w:name w:val="Voetnoottekst Char"/>
    <w:basedOn w:val="Standaardalinea-lettertype"/>
    <w:link w:val="Voetnoottekst"/>
    <w:semiHidden/>
    <w:rsid w:val="00670A94"/>
    <w:rPr>
      <w:rFonts w:asciiTheme="minorHAnsi" w:hAnsiTheme="minorHAnsi" w:cs="Mangal"/>
      <w:color w:val="333333" w:themeColor="text1"/>
      <w:sz w:val="12"/>
      <w:szCs w:val="18"/>
      <w:lang w:eastAsia="zh-TW" w:bidi="hi-IN"/>
    </w:rPr>
  </w:style>
  <w:style w:type="character" w:customStyle="1" w:styleId="LijstalineaChar">
    <w:name w:val="Lijstalinea Char"/>
    <w:basedOn w:val="Standaardalinea-lettertype"/>
    <w:link w:val="Lijstalinea"/>
    <w:uiPriority w:val="99"/>
    <w:rsid w:val="009302D4"/>
    <w:rPr>
      <w:rFonts w:asciiTheme="minorHAnsi" w:hAnsiTheme="minorHAnsi" w:cs="Mangal"/>
      <w:color w:val="333333" w:themeColor="text1"/>
      <w:sz w:val="18"/>
      <w:szCs w:val="16"/>
      <w:lang w:eastAsia="zh-TW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ennisnet">
  <a:themeElements>
    <a:clrScheme name="Kennisnet">
      <a:dk1>
        <a:srgbClr val="333333"/>
      </a:dk1>
      <a:lt1>
        <a:srgbClr val="FFFFFF"/>
      </a:lt1>
      <a:dk2>
        <a:srgbClr val="2E3192"/>
      </a:dk2>
      <a:lt2>
        <a:srgbClr val="7567AD"/>
      </a:lt2>
      <a:accent1>
        <a:srgbClr val="2E3192"/>
      </a:accent1>
      <a:accent2>
        <a:srgbClr val="00AEEF"/>
      </a:accent2>
      <a:accent3>
        <a:srgbClr val="E6E6E6"/>
      </a:accent3>
      <a:accent4>
        <a:srgbClr val="72BE44"/>
      </a:accent4>
      <a:accent5>
        <a:srgbClr val="FF7021"/>
      </a:accent5>
      <a:accent6>
        <a:srgbClr val="FFCB4E"/>
      </a:accent6>
      <a:hlink>
        <a:srgbClr val="0000FF"/>
      </a:hlink>
      <a:folHlink>
        <a:srgbClr val="800080"/>
      </a:folHlink>
    </a:clrScheme>
    <a:fontScheme name="Kennisn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ennisn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51AE4-1932-461C-A335-CBFEE62A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1927</Characters>
  <Application>Microsoft Office Word</Application>
  <DocSecurity>0</DocSecurity>
  <Lines>91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Kennisnet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Jonker</dc:creator>
  <cp:keywords/>
  <dc:description/>
  <cp:lastModifiedBy>Annemarie Jonker</cp:lastModifiedBy>
  <cp:revision>1</cp:revision>
  <cp:lastPrinted>2012-06-25T09:46:00Z</cp:lastPrinted>
  <dcterms:created xsi:type="dcterms:W3CDTF">2019-04-11T14:33:00Z</dcterms:created>
  <dcterms:modified xsi:type="dcterms:W3CDTF">2019-04-11T14:34:00Z</dcterms:modified>
</cp:coreProperties>
</file>